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5" w:rsidRDefault="007807A5" w:rsidP="007807A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7807A5" w:rsidRDefault="007807A5" w:rsidP="007807A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7807A5" w:rsidRDefault="007807A5" w:rsidP="007807A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4"/>
        <w:ind w:left="1080"/>
        <w:jc w:val="center"/>
        <w:rPr>
          <w:b/>
          <w:sz w:val="24"/>
        </w:rPr>
      </w:pPr>
    </w:p>
    <w:p w:rsidR="007807A5" w:rsidRDefault="007807A5" w:rsidP="007807A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807A5" w:rsidRDefault="007807A5" w:rsidP="007807A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807A5" w:rsidRDefault="007807A5" w:rsidP="007807A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класс</w:t>
      </w: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  <w:bookmarkStart w:id="0" w:name="_GoBack"/>
      <w:bookmarkEnd w:id="0"/>
    </w:p>
    <w:p w:rsidR="007807A5" w:rsidRDefault="007807A5" w:rsidP="007807A5">
      <w:pPr>
        <w:ind w:firstLine="397"/>
        <w:jc w:val="center"/>
        <w:rPr>
          <w:b/>
          <w:sz w:val="36"/>
          <w:szCs w:val="36"/>
        </w:rPr>
      </w:pPr>
    </w:p>
    <w:p w:rsidR="007807A5" w:rsidRDefault="007807A5">
      <w:pPr>
        <w:pStyle w:val="1"/>
        <w:spacing w:before="60"/>
        <w:ind w:left="1338" w:right="1641" w:firstLine="68"/>
      </w:pPr>
    </w:p>
    <w:p w:rsidR="005A30F9" w:rsidRDefault="00377676">
      <w:pPr>
        <w:pStyle w:val="1"/>
        <w:spacing w:before="60"/>
        <w:ind w:left="1338" w:right="1641" w:firstLine="68"/>
      </w:pPr>
      <w:r>
        <w:lastRenderedPageBreak/>
        <w:t>Контрольно-измерительные материалы по биологии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1"/>
        </w:rPr>
        <w:t xml:space="preserve"> </w:t>
      </w:r>
      <w:r>
        <w:t>записка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входной</w:t>
      </w:r>
      <w:r>
        <w:rPr>
          <w:spacing w:val="-10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в 10 классе</w:t>
      </w:r>
    </w:p>
    <w:p w:rsidR="005A30F9" w:rsidRDefault="00377676">
      <w:pPr>
        <w:pStyle w:val="2"/>
        <w:ind w:right="3688"/>
      </w:pPr>
      <w:r>
        <w:rPr>
          <w:i/>
        </w:rPr>
        <w:t>Цель:</w:t>
      </w:r>
      <w:r>
        <w:rPr>
          <w:i/>
          <w:spacing w:val="-8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остаточных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биологии.</w:t>
      </w:r>
    </w:p>
    <w:p w:rsidR="005A30F9" w:rsidRDefault="00377676">
      <w:pPr>
        <w:ind w:left="442" w:right="679" w:firstLine="542"/>
        <w:jc w:val="both"/>
        <w:rPr>
          <w:sz w:val="28"/>
        </w:rPr>
      </w:pPr>
      <w:r>
        <w:rPr>
          <w:sz w:val="28"/>
        </w:rPr>
        <w:t xml:space="preserve">Предмет биология в нашей школе изучается по линия УМК </w:t>
      </w:r>
      <w:r>
        <w:rPr>
          <w:sz w:val="28"/>
        </w:rPr>
        <w:t>Н</w:t>
      </w:r>
      <w:r>
        <w:rPr>
          <w:sz w:val="28"/>
        </w:rPr>
        <w:t>. И. Пономарева.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вариантах. Тест состоит из 2 частей. Часть I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11 вопросов, с 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правильного ответа, часть II – одно задание с выбором нескольких правильных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ответов.</w:t>
      </w:r>
      <w:r>
        <w:rPr>
          <w:spacing w:val="6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12.</w:t>
      </w:r>
    </w:p>
    <w:p w:rsidR="005A30F9" w:rsidRDefault="00377676">
      <w:pPr>
        <w:pStyle w:val="2"/>
        <w:tabs>
          <w:tab w:val="left" w:pos="9883"/>
        </w:tabs>
        <w:spacing w:before="1"/>
        <w:ind w:left="442" w:right="670" w:firstLine="763"/>
        <w:jc w:val="right"/>
      </w:pPr>
      <w:r>
        <w:t>В</w:t>
      </w:r>
      <w:r>
        <w:rPr>
          <w:spacing w:val="113"/>
        </w:rPr>
        <w:t xml:space="preserve"> </w:t>
      </w:r>
      <w:r>
        <w:t>контрольную</w:t>
      </w:r>
      <w:r>
        <w:rPr>
          <w:spacing w:val="114"/>
        </w:rPr>
        <w:t xml:space="preserve"> </w:t>
      </w:r>
      <w:r>
        <w:t>работу</w:t>
      </w:r>
      <w:r>
        <w:rPr>
          <w:spacing w:val="116"/>
        </w:rPr>
        <w:t xml:space="preserve"> </w:t>
      </w:r>
      <w:r>
        <w:t>вошли</w:t>
      </w:r>
      <w:r>
        <w:rPr>
          <w:spacing w:val="112"/>
        </w:rPr>
        <w:t xml:space="preserve"> </w:t>
      </w:r>
      <w:r>
        <w:t>задания</w:t>
      </w:r>
      <w:r>
        <w:rPr>
          <w:spacing w:val="113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следующим</w:t>
      </w:r>
      <w:r>
        <w:rPr>
          <w:spacing w:val="113"/>
        </w:rPr>
        <w:t xml:space="preserve"> </w:t>
      </w:r>
      <w:r>
        <w:t>разделам:</w:t>
      </w:r>
      <w:r>
        <w:tab/>
      </w:r>
      <w:r>
        <w:rPr>
          <w:b/>
          <w:spacing w:val="-5"/>
        </w:rPr>
        <w:t>«</w:t>
      </w:r>
      <w:r>
        <w:rPr>
          <w:spacing w:val="-5"/>
        </w:rPr>
        <w:t>Уровни</w:t>
      </w:r>
      <w:r>
        <w:rPr>
          <w:spacing w:val="-67"/>
        </w:rPr>
        <w:t xml:space="preserve"> </w:t>
      </w:r>
      <w:r>
        <w:t>организации живой природы»,</w:t>
      </w:r>
      <w:r>
        <w:rPr>
          <w:spacing w:val="1"/>
        </w:rPr>
        <w:t xml:space="preserve"> </w:t>
      </w:r>
      <w:r>
        <w:t>«Эволюция органического мира», «Основы экологии».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контрольной работы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  <w:r>
        <w:rPr>
          <w:spacing w:val="31"/>
        </w:rPr>
        <w:t xml:space="preserve"> </w:t>
      </w:r>
      <w:r>
        <w:t>самостоятельная</w:t>
      </w:r>
      <w:r>
        <w:rPr>
          <w:spacing w:val="30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информацией</w:t>
      </w:r>
      <w:r>
        <w:rPr>
          <w:spacing w:val="29"/>
        </w:rPr>
        <w:t xml:space="preserve"> </w:t>
      </w:r>
      <w:r>
        <w:t>(тест),</w:t>
      </w:r>
      <w:r>
        <w:rPr>
          <w:spacing w:val="31"/>
        </w:rPr>
        <w:t xml:space="preserve"> </w:t>
      </w:r>
      <w:r>
        <w:t>которая</w:t>
      </w:r>
      <w:r>
        <w:rPr>
          <w:spacing w:val="30"/>
        </w:rPr>
        <w:t xml:space="preserve"> </w:t>
      </w:r>
      <w:r>
        <w:t>дается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логически</w:t>
      </w:r>
      <w:r>
        <w:rPr>
          <w:spacing w:val="-4"/>
        </w:rPr>
        <w:t xml:space="preserve"> </w:t>
      </w:r>
      <w:r>
        <w:t>мыслить,</w:t>
      </w:r>
      <w:r>
        <w:rPr>
          <w:spacing w:val="-6"/>
        </w:rPr>
        <w:t xml:space="preserve"> </w:t>
      </w:r>
      <w:r>
        <w:t>делать</w:t>
      </w:r>
    </w:p>
    <w:p w:rsidR="005A30F9" w:rsidRDefault="00377676">
      <w:pPr>
        <w:ind w:left="442"/>
        <w:rPr>
          <w:sz w:val="28"/>
        </w:rPr>
      </w:pPr>
      <w:r>
        <w:rPr>
          <w:sz w:val="28"/>
        </w:rPr>
        <w:t>четкие</w:t>
      </w:r>
      <w:r>
        <w:rPr>
          <w:spacing w:val="58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5A30F9" w:rsidRDefault="005A30F9">
      <w:pPr>
        <w:pStyle w:val="a3"/>
        <w:rPr>
          <w:sz w:val="28"/>
        </w:rPr>
      </w:pPr>
    </w:p>
    <w:p w:rsidR="005A30F9" w:rsidRDefault="00377676">
      <w:pPr>
        <w:pStyle w:val="1"/>
        <w:ind w:right="229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W w:w="0" w:type="auto"/>
        <w:tblInd w:w="3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5342"/>
      </w:tblGrid>
      <w:tr w:rsidR="005A30F9">
        <w:trPr>
          <w:trHeight w:val="316"/>
        </w:trPr>
        <w:tc>
          <w:tcPr>
            <w:tcW w:w="534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4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534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09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5A30F9">
        <w:trPr>
          <w:trHeight w:val="317"/>
        </w:trPr>
        <w:tc>
          <w:tcPr>
            <w:tcW w:w="534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09" w:right="2192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5A30F9">
        <w:trPr>
          <w:trHeight w:val="316"/>
        </w:trPr>
        <w:tc>
          <w:tcPr>
            <w:tcW w:w="534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9-10 баллов</w:t>
            </w:r>
          </w:p>
        </w:tc>
        <w:tc>
          <w:tcPr>
            <w:tcW w:w="534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09" w:right="2192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5A30F9">
        <w:trPr>
          <w:trHeight w:val="317"/>
        </w:trPr>
        <w:tc>
          <w:tcPr>
            <w:tcW w:w="534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6-8 баллов</w:t>
            </w:r>
          </w:p>
        </w:tc>
        <w:tc>
          <w:tcPr>
            <w:tcW w:w="534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09" w:right="2192"/>
              <w:jc w:val="center"/>
              <w:rPr>
                <w:sz w:val="28"/>
              </w:rPr>
            </w:pPr>
            <w:r>
              <w:rPr>
                <w:sz w:val="28"/>
              </w:rPr>
              <w:t>«З»</w:t>
            </w:r>
          </w:p>
        </w:tc>
      </w:tr>
      <w:tr w:rsidR="005A30F9">
        <w:trPr>
          <w:trHeight w:val="317"/>
        </w:trPr>
        <w:tc>
          <w:tcPr>
            <w:tcW w:w="534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09" w:right="2192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5A30F9" w:rsidRDefault="005A30F9">
      <w:pPr>
        <w:pStyle w:val="a3"/>
        <w:rPr>
          <w:b/>
          <w:sz w:val="30"/>
        </w:rPr>
      </w:pPr>
    </w:p>
    <w:p w:rsidR="005A30F9" w:rsidRDefault="00377676">
      <w:pPr>
        <w:spacing w:before="209"/>
        <w:ind w:right="230"/>
        <w:jc w:val="center"/>
        <w:rPr>
          <w:b/>
          <w:sz w:val="28"/>
        </w:rPr>
      </w:pPr>
      <w:r>
        <w:rPr>
          <w:b/>
          <w:sz w:val="28"/>
          <w:u w:val="single"/>
        </w:rPr>
        <w:t>Ответы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контрольной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работе:</w:t>
      </w:r>
    </w:p>
    <w:p w:rsidR="005A30F9" w:rsidRDefault="005A30F9">
      <w:pPr>
        <w:pStyle w:val="a3"/>
        <w:spacing w:before="3"/>
        <w:rPr>
          <w:b/>
        </w:rPr>
      </w:pPr>
    </w:p>
    <w:tbl>
      <w:tblPr>
        <w:tblW w:w="0" w:type="auto"/>
        <w:tblInd w:w="3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10"/>
        <w:gridCol w:w="708"/>
        <w:gridCol w:w="710"/>
        <w:gridCol w:w="708"/>
        <w:gridCol w:w="710"/>
        <w:gridCol w:w="710"/>
        <w:gridCol w:w="708"/>
        <w:gridCol w:w="710"/>
        <w:gridCol w:w="708"/>
        <w:gridCol w:w="568"/>
        <w:gridCol w:w="710"/>
        <w:gridCol w:w="1074"/>
      </w:tblGrid>
      <w:tr w:rsidR="005A30F9">
        <w:trPr>
          <w:trHeight w:val="597"/>
        </w:trPr>
        <w:tc>
          <w:tcPr>
            <w:tcW w:w="195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76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27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7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311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5A30F9">
        <w:trPr>
          <w:trHeight w:val="596"/>
        </w:trPr>
        <w:tc>
          <w:tcPr>
            <w:tcW w:w="195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76" w:right="2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311" w:right="293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5A30F9">
        <w:trPr>
          <w:trHeight w:val="597"/>
        </w:trPr>
        <w:tc>
          <w:tcPr>
            <w:tcW w:w="195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76" w:right="26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5A30F9" w:rsidRDefault="00377676">
            <w:pPr>
              <w:pStyle w:val="TableParagraph"/>
              <w:spacing w:line="300" w:lineRule="exact"/>
              <w:ind w:left="311" w:right="293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</w:tbl>
    <w:p w:rsidR="005A30F9" w:rsidRDefault="005A30F9">
      <w:pPr>
        <w:spacing w:line="300" w:lineRule="exact"/>
        <w:jc w:val="center"/>
        <w:rPr>
          <w:sz w:val="28"/>
        </w:r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5A30F9">
      <w:pPr>
        <w:pStyle w:val="a3"/>
        <w:spacing w:before="6"/>
        <w:rPr>
          <w:b/>
          <w:sz w:val="20"/>
        </w:rPr>
      </w:pPr>
    </w:p>
    <w:p w:rsidR="005A30F9" w:rsidRDefault="00377676">
      <w:pPr>
        <w:pStyle w:val="1"/>
        <w:spacing w:before="88"/>
        <w:ind w:left="5030" w:right="4180" w:hanging="1076"/>
        <w:jc w:val="left"/>
      </w:pPr>
      <w:r>
        <w:t>Входной</w:t>
      </w:r>
      <w:r>
        <w:rPr>
          <w:spacing w:val="-15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:rsidR="005A30F9" w:rsidRDefault="00377676">
      <w:pPr>
        <w:pStyle w:val="a4"/>
        <w:numPr>
          <w:ilvl w:val="0"/>
          <w:numId w:val="1"/>
        </w:numPr>
        <w:tabs>
          <w:tab w:val="left" w:pos="3695"/>
          <w:tab w:val="left" w:pos="3696"/>
        </w:tabs>
        <w:jc w:val="left"/>
        <w:rPr>
          <w:b/>
          <w:sz w:val="28"/>
        </w:rPr>
      </w:pPr>
      <w:r>
        <w:rPr>
          <w:b/>
          <w:sz w:val="28"/>
        </w:rPr>
        <w:t>Выберите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ответа:</w:t>
      </w:r>
    </w:p>
    <w:p w:rsidR="005A30F9" w:rsidRDefault="005A30F9">
      <w:pPr>
        <w:pStyle w:val="a3"/>
        <w:rPr>
          <w:b/>
          <w:sz w:val="28"/>
        </w:rPr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right="1362" w:firstLine="0"/>
      </w:pPr>
      <w:r>
        <w:t>Назовите</w:t>
      </w:r>
      <w:r>
        <w:rPr>
          <w:spacing w:val="-9"/>
        </w:rPr>
        <w:t xml:space="preserve"> </w:t>
      </w:r>
      <w:r>
        <w:t>учёного,</w:t>
      </w:r>
      <w:r>
        <w:rPr>
          <w:spacing w:val="-7"/>
        </w:rPr>
        <w:t xml:space="preserve"> </w:t>
      </w:r>
      <w:r>
        <w:t>первым</w:t>
      </w:r>
      <w:r>
        <w:rPr>
          <w:spacing w:val="-8"/>
        </w:rPr>
        <w:t xml:space="preserve"> </w:t>
      </w:r>
      <w:r>
        <w:t>предпринявшего</w:t>
      </w:r>
      <w:r>
        <w:rPr>
          <w:spacing w:val="-7"/>
        </w:rPr>
        <w:t xml:space="preserve"> </w:t>
      </w:r>
      <w:r>
        <w:t>попытку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существ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предложившего</w:t>
      </w:r>
      <w:r>
        <w:rPr>
          <w:spacing w:val="-4"/>
        </w:rPr>
        <w:t xml:space="preserve"> </w:t>
      </w:r>
      <w:r>
        <w:t>удобный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вида.</w:t>
      </w:r>
    </w:p>
    <w:p w:rsidR="005A30F9" w:rsidRDefault="00377676">
      <w:pPr>
        <w:pStyle w:val="a3"/>
        <w:tabs>
          <w:tab w:val="left" w:pos="3235"/>
          <w:tab w:val="left" w:pos="6027"/>
          <w:tab w:val="left" w:pos="8821"/>
        </w:tabs>
        <w:ind w:left="442"/>
      </w:pPr>
      <w:r>
        <w:t>1)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Ламарк</w:t>
      </w:r>
      <w:r>
        <w:tab/>
        <w:t>2)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Кювье</w:t>
      </w:r>
      <w:r>
        <w:tab/>
        <w:t>3)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Линней</w:t>
      </w:r>
      <w:r>
        <w:tab/>
        <w:t>4)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23"/>
        </w:tabs>
        <w:ind w:right="1992" w:firstLine="0"/>
      </w:pPr>
      <w:r>
        <w:t>Органы,</w:t>
      </w:r>
      <w:r>
        <w:rPr>
          <w:spacing w:val="-6"/>
        </w:rPr>
        <w:t xml:space="preserve"> </w:t>
      </w:r>
      <w:r>
        <w:t>имеющие</w:t>
      </w:r>
      <w:r>
        <w:rPr>
          <w:spacing w:val="-7"/>
        </w:rPr>
        <w:t xml:space="preserve"> </w:t>
      </w:r>
      <w:r>
        <w:t>внешнее</w:t>
      </w:r>
      <w:r>
        <w:rPr>
          <w:spacing w:val="-6"/>
        </w:rPr>
        <w:t xml:space="preserve"> </w:t>
      </w:r>
      <w:r>
        <w:t>сходство,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различающиеся</w:t>
      </w:r>
      <w:r>
        <w:rPr>
          <w:spacing w:val="-4"/>
        </w:rPr>
        <w:t xml:space="preserve"> </w:t>
      </w:r>
      <w:r>
        <w:t>внутренним</w:t>
      </w:r>
      <w:r>
        <w:rPr>
          <w:spacing w:val="-6"/>
        </w:rPr>
        <w:t xml:space="preserve"> </w:t>
      </w:r>
      <w:r>
        <w:t>строением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происхождением,</w:t>
      </w:r>
      <w:r>
        <w:rPr>
          <w:spacing w:val="-1"/>
        </w:rPr>
        <w:t xml:space="preserve"> </w:t>
      </w:r>
      <w:r>
        <w:t>называют</w:t>
      </w:r>
    </w:p>
    <w:p w:rsidR="005A30F9" w:rsidRDefault="00377676">
      <w:pPr>
        <w:pStyle w:val="a3"/>
        <w:tabs>
          <w:tab w:val="left" w:pos="3235"/>
          <w:tab w:val="left" w:pos="6027"/>
          <w:tab w:val="left" w:pos="8821"/>
        </w:tabs>
        <w:ind w:left="442"/>
      </w:pPr>
      <w:r>
        <w:t>1)</w:t>
      </w:r>
      <w:r>
        <w:rPr>
          <w:spacing w:val="-7"/>
        </w:rPr>
        <w:t xml:space="preserve"> </w:t>
      </w:r>
      <w:r>
        <w:t>рудиментарными</w:t>
      </w:r>
      <w:r>
        <w:tab/>
        <w:t>2)</w:t>
      </w:r>
      <w:r>
        <w:rPr>
          <w:spacing w:val="-7"/>
        </w:rPr>
        <w:t xml:space="preserve"> </w:t>
      </w:r>
      <w:r>
        <w:t>гомологичными</w:t>
      </w:r>
      <w:r>
        <w:tab/>
        <w:t>3)</w:t>
      </w:r>
      <w:r>
        <w:rPr>
          <w:spacing w:val="-1"/>
        </w:rPr>
        <w:t xml:space="preserve"> </w:t>
      </w:r>
      <w:r>
        <w:t>аналогичными</w:t>
      </w:r>
      <w:r>
        <w:tab/>
        <w:t>4)</w:t>
      </w:r>
      <w:r>
        <w:rPr>
          <w:spacing w:val="-6"/>
        </w:rPr>
        <w:t xml:space="preserve"> </w:t>
      </w:r>
      <w:r>
        <w:t>атавизмами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right="1533" w:firstLine="0"/>
      </w:pPr>
      <w:r>
        <w:t>Наука,</w:t>
      </w:r>
      <w:r>
        <w:rPr>
          <w:spacing w:val="-6"/>
        </w:rPr>
        <w:t xml:space="preserve"> </w:t>
      </w:r>
      <w:r>
        <w:t>изучающая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 в целом?</w:t>
      </w:r>
    </w:p>
    <w:p w:rsidR="005A30F9" w:rsidRDefault="00377676">
      <w:pPr>
        <w:pStyle w:val="a3"/>
        <w:tabs>
          <w:tab w:val="left" w:pos="3235"/>
          <w:tab w:val="left" w:pos="6027"/>
          <w:tab w:val="left" w:pos="8821"/>
        </w:tabs>
        <w:ind w:left="442"/>
      </w:pPr>
      <w:r>
        <w:t>1)</w:t>
      </w:r>
      <w:r>
        <w:rPr>
          <w:spacing w:val="-3"/>
        </w:rPr>
        <w:t xml:space="preserve"> </w:t>
      </w:r>
      <w:r>
        <w:t>биология;</w:t>
      </w:r>
      <w:r>
        <w:tab/>
        <w:t>2)</w:t>
      </w:r>
      <w:r>
        <w:rPr>
          <w:spacing w:val="-3"/>
        </w:rPr>
        <w:t xml:space="preserve"> </w:t>
      </w:r>
      <w:r>
        <w:t>физиология;</w:t>
      </w:r>
      <w:r>
        <w:tab/>
        <w:t>3)</w:t>
      </w:r>
      <w:r>
        <w:rPr>
          <w:spacing w:val="-5"/>
        </w:rPr>
        <w:t xml:space="preserve"> </w:t>
      </w:r>
      <w:r>
        <w:t>анатомия;</w:t>
      </w:r>
      <w:r>
        <w:tab/>
        <w:t>4)</w:t>
      </w:r>
      <w:r>
        <w:rPr>
          <w:spacing w:val="-6"/>
        </w:rPr>
        <w:t xml:space="preserve"> </w:t>
      </w:r>
      <w:r>
        <w:t>биохимия.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left="682"/>
      </w:pPr>
      <w:r>
        <w:t>Как</w:t>
      </w:r>
      <w:r>
        <w:rPr>
          <w:spacing w:val="-6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белки,</w:t>
      </w:r>
      <w:r>
        <w:rPr>
          <w:spacing w:val="-7"/>
        </w:rPr>
        <w:t xml:space="preserve"> </w:t>
      </w:r>
      <w:r>
        <w:t>ускоряющие</w:t>
      </w:r>
      <w:r>
        <w:rPr>
          <w:spacing w:val="-7"/>
        </w:rPr>
        <w:t xml:space="preserve"> </w:t>
      </w:r>
      <w:r>
        <w:t>биохимические</w:t>
      </w:r>
      <w:r>
        <w:rPr>
          <w:spacing w:val="-7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клетке?</w:t>
      </w:r>
    </w:p>
    <w:p w:rsidR="005A30F9" w:rsidRDefault="005A30F9">
      <w:pPr>
        <w:sectPr w:rsidR="005A30F9">
          <w:pgSz w:w="11900" w:h="16840"/>
          <w:pgMar w:top="160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lastRenderedPageBreak/>
        <w:t>гормоны;</w:t>
      </w:r>
    </w:p>
    <w:p w:rsidR="005A30F9" w:rsidRDefault="00377676">
      <w:pPr>
        <w:pStyle w:val="a4"/>
        <w:numPr>
          <w:ilvl w:val="0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t>ферменты;</w:t>
      </w:r>
    </w:p>
    <w:p w:rsidR="005A30F9" w:rsidRDefault="00377676">
      <w:pPr>
        <w:pStyle w:val="a4"/>
        <w:numPr>
          <w:ilvl w:val="0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транспортны</w:t>
      </w:r>
      <w:r>
        <w:rPr>
          <w:sz w:val="24"/>
        </w:rPr>
        <w:t>е;</w:t>
      </w:r>
    </w:p>
    <w:p w:rsidR="005A30F9" w:rsidRDefault="00377676">
      <w:pPr>
        <w:pStyle w:val="a4"/>
        <w:numPr>
          <w:ilvl w:val="0"/>
          <w:numId w:val="3"/>
        </w:numPr>
        <w:tabs>
          <w:tab w:val="left" w:pos="702"/>
        </w:tabs>
        <w:rPr>
          <w:sz w:val="24"/>
        </w:rPr>
      </w:pPr>
      <w:r>
        <w:rPr>
          <w:sz w:val="24"/>
        </w:rPr>
        <w:t>антитела.</w:t>
      </w:r>
    </w:p>
    <w:p w:rsidR="005A30F9" w:rsidRDefault="005A30F9">
      <w:pPr>
        <w:rPr>
          <w:sz w:val="24"/>
        </w:r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1840" w:space="3748"/>
            <w:col w:w="5992"/>
          </w:cols>
        </w:sectPr>
      </w:pPr>
    </w:p>
    <w:p w:rsidR="005A30F9" w:rsidRDefault="005A30F9">
      <w:pPr>
        <w:pStyle w:val="a3"/>
        <w:spacing w:before="2"/>
        <w:rPr>
          <w:sz w:val="16"/>
        </w:rPr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spacing w:before="90"/>
        <w:ind w:left="682"/>
      </w:pPr>
      <w:r>
        <w:t>В</w:t>
      </w:r>
      <w:r>
        <w:rPr>
          <w:spacing w:val="-11"/>
        </w:rPr>
        <w:t xml:space="preserve"> </w:t>
      </w:r>
      <w:r>
        <w:t>каких</w:t>
      </w:r>
      <w:r>
        <w:rPr>
          <w:spacing w:val="-9"/>
        </w:rPr>
        <w:t xml:space="preserve"> </w:t>
      </w:r>
      <w:r>
        <w:t>органоидах</w:t>
      </w:r>
      <w:r>
        <w:rPr>
          <w:spacing w:val="-9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синтез</w:t>
      </w:r>
      <w:r>
        <w:rPr>
          <w:spacing w:val="-10"/>
        </w:rPr>
        <w:t xml:space="preserve"> </w:t>
      </w:r>
      <w:r>
        <w:t>АТФ?</w:t>
      </w:r>
    </w:p>
    <w:p w:rsidR="005A30F9" w:rsidRDefault="00377676">
      <w:pPr>
        <w:pStyle w:val="a3"/>
        <w:tabs>
          <w:tab w:val="left" w:pos="3235"/>
          <w:tab w:val="left" w:pos="6027"/>
          <w:tab w:val="left" w:pos="8821"/>
        </w:tabs>
        <w:ind w:left="442"/>
      </w:pPr>
      <w:r>
        <w:t>1)</w:t>
      </w:r>
      <w:r>
        <w:rPr>
          <w:spacing w:val="-1"/>
        </w:rPr>
        <w:t xml:space="preserve"> </w:t>
      </w:r>
      <w:r>
        <w:t>ядро</w:t>
      </w:r>
      <w:r>
        <w:tab/>
        <w:t>2)</w:t>
      </w:r>
      <w:r>
        <w:rPr>
          <w:spacing w:val="-2"/>
        </w:rPr>
        <w:t xml:space="preserve"> </w:t>
      </w:r>
      <w:r>
        <w:t>рибосомы;</w:t>
      </w:r>
      <w:r>
        <w:tab/>
        <w:t>3)</w:t>
      </w:r>
      <w:r>
        <w:rPr>
          <w:spacing w:val="-7"/>
        </w:rPr>
        <w:t xml:space="preserve"> </w:t>
      </w:r>
      <w:r>
        <w:t>митохондрии;</w:t>
      </w:r>
      <w:r>
        <w:tab/>
        <w:t>4)</w:t>
      </w:r>
      <w:r>
        <w:rPr>
          <w:spacing w:val="-3"/>
        </w:rPr>
        <w:t xml:space="preserve"> </w:t>
      </w:r>
      <w:r>
        <w:t>лизосомы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left="682"/>
      </w:pPr>
      <w:r>
        <w:t>Мономер</w:t>
      </w:r>
      <w:r>
        <w:rPr>
          <w:spacing w:val="-5"/>
        </w:rPr>
        <w:t xml:space="preserve"> </w:t>
      </w:r>
      <w:r>
        <w:t>ДНК</w:t>
      </w:r>
    </w:p>
    <w:p w:rsidR="005A30F9" w:rsidRDefault="00377676">
      <w:pPr>
        <w:pStyle w:val="a3"/>
        <w:tabs>
          <w:tab w:val="left" w:pos="2505"/>
          <w:tab w:val="left" w:pos="4688"/>
          <w:tab w:val="left" w:pos="6437"/>
        </w:tabs>
        <w:ind w:left="442"/>
      </w:pPr>
      <w:r>
        <w:t>1)</w:t>
      </w:r>
      <w:r>
        <w:rPr>
          <w:spacing w:val="-3"/>
        </w:rPr>
        <w:t xml:space="preserve"> </w:t>
      </w:r>
      <w:r>
        <w:t>аминокислота;</w:t>
      </w:r>
      <w:r>
        <w:tab/>
        <w:t>2)</w:t>
      </w:r>
      <w:r>
        <w:rPr>
          <w:spacing w:val="-1"/>
        </w:rPr>
        <w:t xml:space="preserve"> </w:t>
      </w:r>
      <w:r>
        <w:t>моносахариды;</w:t>
      </w:r>
      <w:r>
        <w:tab/>
        <w:t>3)</w:t>
      </w:r>
      <w:r>
        <w:rPr>
          <w:spacing w:val="-2"/>
        </w:rPr>
        <w:t xml:space="preserve"> </w:t>
      </w:r>
      <w:r>
        <w:t>нуклеотид;</w:t>
      </w:r>
      <w:r>
        <w:tab/>
        <w:t>4)</w:t>
      </w:r>
      <w:r>
        <w:rPr>
          <w:spacing w:val="-5"/>
        </w:rPr>
        <w:t xml:space="preserve"> </w:t>
      </w:r>
      <w:r>
        <w:t>глицерин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жирные</w:t>
      </w:r>
      <w:r>
        <w:rPr>
          <w:spacing w:val="-3"/>
        </w:rPr>
        <w:t xml:space="preserve"> </w:t>
      </w:r>
      <w:r>
        <w:t>кислоты.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left="682"/>
      </w:pPr>
      <w:r>
        <w:t>Где</w:t>
      </w:r>
      <w:r>
        <w:rPr>
          <w:spacing w:val="-10"/>
        </w:rPr>
        <w:t xml:space="preserve"> </w:t>
      </w:r>
      <w:r>
        <w:t>располагается</w:t>
      </w:r>
      <w:r>
        <w:rPr>
          <w:spacing w:val="-7"/>
        </w:rPr>
        <w:t xml:space="preserve"> </w:t>
      </w:r>
      <w:r>
        <w:t>наследственный</w:t>
      </w:r>
      <w:r>
        <w:rPr>
          <w:spacing w:val="-9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бактерий?</w:t>
      </w:r>
    </w:p>
    <w:p w:rsidR="005A30F9" w:rsidRDefault="00377676">
      <w:pPr>
        <w:pStyle w:val="a3"/>
        <w:tabs>
          <w:tab w:val="left" w:pos="2784"/>
          <w:tab w:val="left" w:pos="5512"/>
          <w:tab w:val="left" w:pos="7249"/>
        </w:tabs>
        <w:ind w:left="442"/>
      </w:pPr>
      <w:r>
        <w:t>1)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цитоплазме;</w:t>
      </w:r>
      <w:r>
        <w:tab/>
        <w:t>2)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митохондриях</w:t>
      </w:r>
      <w:r>
        <w:tab/>
        <w:t>3)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ядре;</w:t>
      </w:r>
      <w:r>
        <w:tab/>
        <w:t>4)</w:t>
      </w:r>
      <w:r>
        <w:rPr>
          <w:spacing w:val="-1"/>
        </w:rPr>
        <w:t xml:space="preserve"> </w:t>
      </w:r>
      <w:r>
        <w:t>в хлоропластах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ind w:left="682"/>
      </w:pPr>
      <w:r>
        <w:t>Синтез</w:t>
      </w:r>
      <w:r>
        <w:rPr>
          <w:spacing w:val="-7"/>
        </w:rPr>
        <w:t xml:space="preserve"> </w:t>
      </w:r>
      <w:r>
        <w:t>белка</w:t>
      </w:r>
      <w:r>
        <w:rPr>
          <w:spacing w:val="-8"/>
        </w:rPr>
        <w:t xml:space="preserve"> </w:t>
      </w:r>
      <w:r>
        <w:t>выполняют</w:t>
      </w:r>
    </w:p>
    <w:p w:rsidR="005A30F9" w:rsidRDefault="00377676">
      <w:pPr>
        <w:pStyle w:val="a3"/>
        <w:tabs>
          <w:tab w:val="left" w:pos="2875"/>
          <w:tab w:val="left" w:pos="4394"/>
          <w:tab w:val="left" w:pos="7230"/>
        </w:tabs>
        <w:ind w:left="442"/>
      </w:pPr>
      <w:r>
        <w:t>1)</w:t>
      </w:r>
      <w:r>
        <w:rPr>
          <w:spacing w:val="-1"/>
        </w:rPr>
        <w:t xml:space="preserve"> </w:t>
      </w:r>
      <w:r>
        <w:t>хлоропласты;</w:t>
      </w:r>
      <w:r>
        <w:tab/>
        <w:t>2)</w:t>
      </w:r>
      <w:r>
        <w:rPr>
          <w:spacing w:val="-1"/>
        </w:rPr>
        <w:t xml:space="preserve"> </w:t>
      </w:r>
      <w:r>
        <w:t>ядро;</w:t>
      </w:r>
      <w:r>
        <w:tab/>
        <w:t>3)</w:t>
      </w:r>
      <w:r>
        <w:rPr>
          <w:spacing w:val="-10"/>
        </w:rPr>
        <w:t xml:space="preserve"> </w:t>
      </w:r>
      <w:r>
        <w:t>аппарат</w:t>
      </w:r>
      <w:r>
        <w:rPr>
          <w:spacing w:val="-9"/>
        </w:rPr>
        <w:t xml:space="preserve"> </w:t>
      </w:r>
      <w:r>
        <w:t>Гольджи;</w:t>
      </w:r>
      <w:r>
        <w:tab/>
        <w:t>4)</w:t>
      </w:r>
      <w:r>
        <w:rPr>
          <w:spacing w:val="-2"/>
        </w:rPr>
        <w:t xml:space="preserve"> </w:t>
      </w:r>
      <w:r>
        <w:t>рибосомы.</w:t>
      </w:r>
    </w:p>
    <w:p w:rsidR="005A30F9" w:rsidRDefault="005A30F9">
      <w:pPr>
        <w:pStyle w:val="a3"/>
        <w:spacing w:before="2"/>
        <w:rPr>
          <w:sz w:val="16"/>
        </w:rPr>
      </w:pPr>
    </w:p>
    <w:p w:rsidR="005A30F9" w:rsidRDefault="005A30F9">
      <w:pPr>
        <w:rPr>
          <w:sz w:val="16"/>
        </w:r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3"/>
        <w:numPr>
          <w:ilvl w:val="0"/>
          <w:numId w:val="2"/>
        </w:numPr>
        <w:tabs>
          <w:tab w:val="left" w:pos="682"/>
        </w:tabs>
        <w:spacing w:before="90"/>
        <w:ind w:left="682"/>
      </w:pPr>
      <w:r>
        <w:lastRenderedPageBreak/>
        <w:t>Первичная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белка</w:t>
      </w:r>
    </w:p>
    <w:p w:rsidR="005A30F9" w:rsidRDefault="00377676">
      <w:pPr>
        <w:pStyle w:val="a3"/>
        <w:ind w:left="442"/>
      </w:pPr>
      <w:r>
        <w:t>1)</w:t>
      </w:r>
      <w:r>
        <w:rPr>
          <w:spacing w:val="-3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аминокислот;</w:t>
      </w:r>
    </w:p>
    <w:p w:rsidR="005A30F9" w:rsidRDefault="00377676">
      <w:pPr>
        <w:pStyle w:val="a3"/>
        <w:ind w:left="442"/>
      </w:pPr>
      <w:r>
        <w:rPr>
          <w:spacing w:val="-1"/>
        </w:rPr>
        <w:t>3)</w:t>
      </w:r>
      <w:r>
        <w:rPr>
          <w:spacing w:val="-12"/>
        </w:rPr>
        <w:t xml:space="preserve"> </w:t>
      </w:r>
      <w:r>
        <w:rPr>
          <w:spacing w:val="-1"/>
        </w:rPr>
        <w:t>глобула;</w:t>
      </w:r>
    </w:p>
    <w:p w:rsidR="005A30F9" w:rsidRDefault="00377676">
      <w:pPr>
        <w:pStyle w:val="a3"/>
        <w:ind w:left="442"/>
      </w:pPr>
      <w:r>
        <w:t>2) спираль;</w:t>
      </w:r>
    </w:p>
    <w:p w:rsidR="005A30F9" w:rsidRDefault="00377676">
      <w:pPr>
        <w:pStyle w:val="a3"/>
        <w:spacing w:before="10"/>
        <w:rPr>
          <w:sz w:val="31"/>
        </w:rPr>
      </w:pPr>
      <w:r>
        <w:br w:type="column"/>
      </w:r>
    </w:p>
    <w:p w:rsidR="005A30F9" w:rsidRDefault="00377676">
      <w:pPr>
        <w:pStyle w:val="a3"/>
        <w:ind w:left="442" w:right="1295"/>
      </w:pPr>
      <w:r>
        <w:rPr>
          <w:spacing w:val="-1"/>
        </w:rPr>
        <w:t>4)</w:t>
      </w:r>
      <w:r>
        <w:rPr>
          <w:spacing w:val="-12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t>глобул,</w:t>
      </w:r>
      <w:r>
        <w:rPr>
          <w:spacing w:val="-11"/>
        </w:rPr>
        <w:t xml:space="preserve"> </w:t>
      </w:r>
      <w:r>
        <w:t>собранных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комплекс.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3775" w:space="1813"/>
            <w:col w:w="5992"/>
          </w:cols>
        </w:sectPr>
      </w:pPr>
    </w:p>
    <w:p w:rsidR="005A30F9" w:rsidRDefault="005A30F9">
      <w:pPr>
        <w:pStyle w:val="a3"/>
        <w:spacing w:before="3"/>
        <w:rPr>
          <w:sz w:val="16"/>
        </w:rPr>
      </w:pPr>
    </w:p>
    <w:p w:rsidR="005A30F9" w:rsidRDefault="00377676">
      <w:pPr>
        <w:pStyle w:val="3"/>
        <w:numPr>
          <w:ilvl w:val="0"/>
          <w:numId w:val="2"/>
        </w:numPr>
        <w:tabs>
          <w:tab w:val="left" w:pos="802"/>
        </w:tabs>
        <w:spacing w:before="90"/>
        <w:ind w:left="802" w:hanging="360"/>
      </w:pPr>
      <w:r>
        <w:t>Функции</w:t>
      </w:r>
      <w:r>
        <w:rPr>
          <w:spacing w:val="-3"/>
        </w:rPr>
        <w:t xml:space="preserve"> </w:t>
      </w:r>
      <w:r>
        <w:t>и-РНК</w:t>
      </w:r>
    </w:p>
    <w:p w:rsidR="005A30F9" w:rsidRDefault="00377676">
      <w:pPr>
        <w:pStyle w:val="a4"/>
        <w:numPr>
          <w:ilvl w:val="0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>хранит</w:t>
      </w:r>
      <w:r>
        <w:rPr>
          <w:spacing w:val="-8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5A30F9" w:rsidRDefault="00377676">
      <w:pPr>
        <w:pStyle w:val="a4"/>
        <w:numPr>
          <w:ilvl w:val="0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>собирает</w:t>
      </w:r>
      <w:r>
        <w:rPr>
          <w:spacing w:val="-14"/>
          <w:sz w:val="24"/>
        </w:rPr>
        <w:t xml:space="preserve"> </w:t>
      </w:r>
      <w:r>
        <w:rPr>
          <w:sz w:val="24"/>
        </w:rPr>
        <w:t>белковые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молекулы;</w:t>
      </w:r>
    </w:p>
    <w:p w:rsidR="005A30F9" w:rsidRDefault="00377676">
      <w:pPr>
        <w:pStyle w:val="a4"/>
        <w:numPr>
          <w:ilvl w:val="0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>переносит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ядра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4"/>
          <w:sz w:val="24"/>
        </w:rPr>
        <w:t xml:space="preserve"> </w:t>
      </w:r>
      <w:r>
        <w:rPr>
          <w:sz w:val="24"/>
        </w:rPr>
        <w:t>белка;</w:t>
      </w:r>
    </w:p>
    <w:p w:rsidR="005A30F9" w:rsidRDefault="00377676">
      <w:pPr>
        <w:pStyle w:val="a4"/>
        <w:numPr>
          <w:ilvl w:val="0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>доставляет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аминокислоты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рибосоме.</w:t>
      </w:r>
    </w:p>
    <w:p w:rsidR="005A30F9" w:rsidRDefault="005A30F9">
      <w:pPr>
        <w:pStyle w:val="a3"/>
        <w:spacing w:before="11"/>
        <w:rPr>
          <w:sz w:val="23"/>
        </w:rPr>
      </w:pPr>
    </w:p>
    <w:p w:rsidR="005A30F9" w:rsidRDefault="00377676">
      <w:pPr>
        <w:pStyle w:val="3"/>
        <w:numPr>
          <w:ilvl w:val="0"/>
          <w:numId w:val="2"/>
        </w:numPr>
        <w:tabs>
          <w:tab w:val="left" w:pos="790"/>
        </w:tabs>
        <w:ind w:left="789" w:hanging="348"/>
      </w:pPr>
      <w:r>
        <w:t>Кислород</w:t>
      </w:r>
      <w:r>
        <w:rPr>
          <w:spacing w:val="-5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фотосинтеза</w:t>
      </w:r>
    </w:p>
    <w:p w:rsidR="005A30F9" w:rsidRDefault="00377676">
      <w:pPr>
        <w:pStyle w:val="a3"/>
        <w:tabs>
          <w:tab w:val="left" w:pos="2597"/>
          <w:tab w:val="left" w:pos="5427"/>
          <w:tab w:val="left" w:pos="7888"/>
        </w:tabs>
        <w:ind w:left="442"/>
      </w:pPr>
      <w:r>
        <w:t>1)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световую</w:t>
      </w:r>
      <w:r>
        <w:rPr>
          <w:spacing w:val="-3"/>
        </w:rPr>
        <w:t xml:space="preserve"> </w:t>
      </w:r>
      <w:r>
        <w:t>фазу</w:t>
      </w:r>
      <w:r>
        <w:tab/>
        <w:t>2)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темноте.</w:t>
      </w:r>
      <w:r>
        <w:tab/>
        <w:t>3)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темновую</w:t>
      </w:r>
      <w:r>
        <w:rPr>
          <w:spacing w:val="-2"/>
        </w:rPr>
        <w:t xml:space="preserve"> </w:t>
      </w:r>
      <w:r>
        <w:t>фазу</w:t>
      </w:r>
      <w:r>
        <w:tab/>
        <w:t>4)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выделяется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1"/>
        </w:numPr>
        <w:tabs>
          <w:tab w:val="left" w:pos="2979"/>
          <w:tab w:val="left" w:pos="2980"/>
        </w:tabs>
        <w:ind w:left="2980"/>
        <w:jc w:val="left"/>
      </w:pPr>
      <w:r>
        <w:t>Выберите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шести</w:t>
      </w:r>
      <w:r>
        <w:rPr>
          <w:spacing w:val="-6"/>
        </w:rPr>
        <w:t xml:space="preserve"> </w:t>
      </w:r>
      <w:r>
        <w:t>предложенных.</w:t>
      </w:r>
    </w:p>
    <w:p w:rsidR="005A30F9" w:rsidRDefault="005A30F9">
      <w:pPr>
        <w:pStyle w:val="a3"/>
        <w:rPr>
          <w:b/>
        </w:rPr>
      </w:pPr>
    </w:p>
    <w:p w:rsidR="005A30F9" w:rsidRDefault="00377676">
      <w:pPr>
        <w:pStyle w:val="a4"/>
        <w:numPr>
          <w:ilvl w:val="0"/>
          <w:numId w:val="2"/>
        </w:numPr>
        <w:tabs>
          <w:tab w:val="left" w:pos="802"/>
        </w:tabs>
        <w:ind w:left="802" w:hanging="360"/>
        <w:rPr>
          <w:b/>
          <w:sz w:val="24"/>
        </w:rPr>
      </w:pPr>
      <w:r>
        <w:rPr>
          <w:b/>
          <w:sz w:val="24"/>
        </w:rPr>
        <w:t>Назовите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некоторые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отличительные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прокариот.</w:t>
      </w: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внутриклеточных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</w:t>
      </w:r>
    </w:p>
    <w:p w:rsidR="005A30F9" w:rsidRDefault="005A30F9">
      <w:pPr>
        <w:rPr>
          <w:sz w:val="24"/>
        </w:r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spacing w:before="6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нуклеоида</w:t>
      </w: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rPr>
          <w:sz w:val="24"/>
        </w:rPr>
      </w:pPr>
      <w:r>
        <w:rPr>
          <w:sz w:val="24"/>
        </w:rPr>
        <w:t>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митоза</w:t>
      </w: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митохондрий</w:t>
      </w: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rPr>
          <w:sz w:val="24"/>
        </w:rPr>
      </w:pPr>
      <w:r>
        <w:rPr>
          <w:sz w:val="24"/>
        </w:rPr>
        <w:t>амебоидный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:rsidR="005A30F9" w:rsidRDefault="00377676">
      <w:pPr>
        <w:pStyle w:val="a4"/>
        <w:numPr>
          <w:ilvl w:val="1"/>
          <w:numId w:val="2"/>
        </w:numPr>
        <w:tabs>
          <w:tab w:val="left" w:pos="1162"/>
        </w:tabs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кольцевой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10"/>
          <w:sz w:val="24"/>
        </w:rPr>
        <w:t xml:space="preserve"> </w:t>
      </w:r>
      <w:r>
        <w:rPr>
          <w:sz w:val="24"/>
        </w:rPr>
        <w:t>ДНК</w:t>
      </w:r>
    </w:p>
    <w:p w:rsidR="005A30F9" w:rsidRDefault="00377676">
      <w:pPr>
        <w:pStyle w:val="1"/>
        <w:ind w:left="5030" w:right="4180" w:hanging="1076"/>
        <w:jc w:val="left"/>
      </w:pPr>
      <w:r>
        <w:t>Входной</w:t>
      </w:r>
      <w:r>
        <w:rPr>
          <w:spacing w:val="-15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rPr>
          <w:u w:val="single"/>
        </w:rPr>
        <w:t>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:rsidR="005A30F9" w:rsidRDefault="00377676">
      <w:pPr>
        <w:pStyle w:val="a4"/>
        <w:numPr>
          <w:ilvl w:val="2"/>
          <w:numId w:val="2"/>
        </w:numPr>
        <w:tabs>
          <w:tab w:val="left" w:pos="3281"/>
        </w:tabs>
        <w:rPr>
          <w:b/>
          <w:sz w:val="28"/>
        </w:rPr>
      </w:pPr>
      <w:r>
        <w:rPr>
          <w:b/>
          <w:sz w:val="28"/>
        </w:rPr>
        <w:t>Выберите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ответа:</w:t>
      </w:r>
    </w:p>
    <w:p w:rsidR="005A30F9" w:rsidRDefault="005A30F9">
      <w:pPr>
        <w:pStyle w:val="a3"/>
        <w:spacing w:before="6"/>
        <w:rPr>
          <w:b/>
          <w:sz w:val="25"/>
        </w:rPr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Назовите</w:t>
      </w:r>
      <w:r>
        <w:rPr>
          <w:spacing w:val="-9"/>
        </w:rPr>
        <w:t xml:space="preserve"> </w:t>
      </w:r>
      <w:r>
        <w:t>учёного,</w:t>
      </w:r>
      <w:r>
        <w:rPr>
          <w:spacing w:val="-8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автором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эволюционной</w:t>
      </w:r>
      <w:r>
        <w:rPr>
          <w:spacing w:val="-7"/>
        </w:rPr>
        <w:t xml:space="preserve"> </w:t>
      </w:r>
      <w:r>
        <w:t>теории.</w:t>
      </w:r>
    </w:p>
    <w:p w:rsidR="005A30F9" w:rsidRDefault="00377676">
      <w:pPr>
        <w:pStyle w:val="a3"/>
        <w:tabs>
          <w:tab w:val="left" w:pos="3235"/>
          <w:tab w:val="left" w:pos="6027"/>
          <w:tab w:val="left" w:pos="8821"/>
        </w:tabs>
        <w:ind w:left="442"/>
      </w:pPr>
      <w:r>
        <w:t>1)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Ламарк</w:t>
      </w:r>
      <w:r>
        <w:tab/>
        <w:t>2)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Кювье</w:t>
      </w:r>
      <w:r>
        <w:tab/>
        <w:t>3)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Линней</w:t>
      </w:r>
      <w:r>
        <w:tab/>
        <w:t>4)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Процесс</w:t>
      </w:r>
      <w:r>
        <w:rPr>
          <w:spacing w:val="-5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полипептидной</w:t>
      </w:r>
      <w:r>
        <w:rPr>
          <w:spacing w:val="-4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рибосоме</w:t>
      </w:r>
      <w:r>
        <w:rPr>
          <w:spacing w:val="-5"/>
        </w:rPr>
        <w:t xml:space="preserve"> </w:t>
      </w:r>
      <w:r>
        <w:t>называют</w:t>
      </w:r>
    </w:p>
    <w:p w:rsidR="005A30F9" w:rsidRDefault="00377676">
      <w:pPr>
        <w:pStyle w:val="a3"/>
        <w:tabs>
          <w:tab w:val="left" w:pos="3193"/>
          <w:tab w:val="left" w:pos="6026"/>
          <w:tab w:val="left" w:pos="8801"/>
        </w:tabs>
        <w:ind w:left="442"/>
      </w:pPr>
      <w:r>
        <w:t>1)</w:t>
      </w:r>
      <w:r>
        <w:rPr>
          <w:spacing w:val="-1"/>
        </w:rPr>
        <w:t xml:space="preserve"> </w:t>
      </w:r>
      <w:r>
        <w:t>трансляцией</w:t>
      </w:r>
      <w:r>
        <w:tab/>
        <w:t>2)транскрипцией</w:t>
      </w:r>
      <w:r>
        <w:tab/>
        <w:t>3)</w:t>
      </w:r>
      <w:r>
        <w:rPr>
          <w:spacing w:val="-3"/>
        </w:rPr>
        <w:t xml:space="preserve"> </w:t>
      </w:r>
      <w:r>
        <w:t>репликацией</w:t>
      </w:r>
      <w:r>
        <w:tab/>
        <w:t>4)</w:t>
      </w:r>
      <w:r>
        <w:rPr>
          <w:spacing w:val="-2"/>
        </w:rPr>
        <w:t xml:space="preserve"> </w:t>
      </w:r>
      <w:r>
        <w:t>репарацие</w:t>
      </w:r>
      <w:r>
        <w:t>й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  <w:spacing w:before="1"/>
        <w:ind w:left="442" w:right="1507" w:firstLine="0"/>
      </w:pPr>
      <w:r>
        <w:t>Наука,</w:t>
      </w:r>
      <w:r>
        <w:rPr>
          <w:spacing w:val="-6"/>
        </w:rPr>
        <w:t xml:space="preserve"> </w:t>
      </w:r>
      <w:r>
        <w:t>изучающая</w:t>
      </w:r>
      <w:r>
        <w:rPr>
          <w:spacing w:val="-7"/>
        </w:rPr>
        <w:t xml:space="preserve"> </w:t>
      </w:r>
      <w:r>
        <w:t>химический</w:t>
      </w:r>
      <w:r>
        <w:rPr>
          <w:spacing w:val="-7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биохимические</w:t>
      </w:r>
      <w:r>
        <w:rPr>
          <w:spacing w:val="-8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протекания</w:t>
      </w:r>
      <w:r>
        <w:rPr>
          <w:spacing w:val="-1"/>
        </w:rPr>
        <w:t xml:space="preserve"> </w:t>
      </w:r>
      <w:r>
        <w:t>в живых организмах?</w:t>
      </w:r>
    </w:p>
    <w:p w:rsidR="005A30F9" w:rsidRDefault="00377676">
      <w:pPr>
        <w:pStyle w:val="a3"/>
        <w:tabs>
          <w:tab w:val="left" w:pos="3235"/>
          <w:tab w:val="left" w:pos="6027"/>
          <w:tab w:val="left" w:pos="8881"/>
        </w:tabs>
        <w:ind w:left="442"/>
      </w:pPr>
      <w:r>
        <w:t>1)</w:t>
      </w:r>
      <w:r>
        <w:rPr>
          <w:spacing w:val="-3"/>
        </w:rPr>
        <w:t xml:space="preserve"> </w:t>
      </w:r>
      <w:r>
        <w:t>биология;</w:t>
      </w:r>
      <w:r>
        <w:tab/>
        <w:t>2)</w:t>
      </w:r>
      <w:r>
        <w:rPr>
          <w:spacing w:val="-3"/>
        </w:rPr>
        <w:t xml:space="preserve"> </w:t>
      </w:r>
      <w:r>
        <w:t>физиология;</w:t>
      </w:r>
      <w:r>
        <w:tab/>
        <w:t>3)</w:t>
      </w:r>
      <w:r>
        <w:rPr>
          <w:spacing w:val="-5"/>
        </w:rPr>
        <w:t xml:space="preserve"> </w:t>
      </w:r>
      <w:r>
        <w:t>анатомия;</w:t>
      </w:r>
      <w:r>
        <w:tab/>
        <w:t>4)</w:t>
      </w:r>
      <w:r>
        <w:rPr>
          <w:spacing w:val="-5"/>
        </w:rPr>
        <w:t xml:space="preserve"> </w:t>
      </w:r>
      <w:r>
        <w:t>биохимия</w:t>
      </w:r>
    </w:p>
    <w:p w:rsidR="005A30F9" w:rsidRDefault="005A30F9">
      <w:pPr>
        <w:pStyle w:val="a3"/>
        <w:spacing w:before="11"/>
        <w:rPr>
          <w:sz w:val="23"/>
        </w:rPr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Белки,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5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организме?</w:t>
      </w:r>
    </w:p>
    <w:p w:rsidR="005A30F9" w:rsidRDefault="00377676">
      <w:pPr>
        <w:pStyle w:val="a3"/>
        <w:tabs>
          <w:tab w:val="left" w:pos="2439"/>
          <w:tab w:val="left" w:pos="4456"/>
          <w:tab w:val="left" w:pos="7299"/>
        </w:tabs>
        <w:ind w:left="502"/>
      </w:pPr>
      <w:r>
        <w:t>1)</w:t>
      </w:r>
      <w:r>
        <w:rPr>
          <w:spacing w:val="-5"/>
        </w:rPr>
        <w:t xml:space="preserve"> </w:t>
      </w:r>
      <w:r>
        <w:t>гормоны;</w:t>
      </w:r>
      <w:r>
        <w:tab/>
        <w:t>2)</w:t>
      </w:r>
      <w:r>
        <w:rPr>
          <w:spacing w:val="-3"/>
        </w:rPr>
        <w:t xml:space="preserve"> </w:t>
      </w:r>
      <w:r>
        <w:t>ферменты;</w:t>
      </w:r>
      <w:r>
        <w:tab/>
        <w:t>3)</w:t>
      </w:r>
      <w:r>
        <w:rPr>
          <w:spacing w:val="-3"/>
        </w:rPr>
        <w:t xml:space="preserve"> </w:t>
      </w:r>
      <w:r>
        <w:t>транспортные;</w:t>
      </w:r>
      <w:r>
        <w:tab/>
        <w:t>4)</w:t>
      </w:r>
      <w:r>
        <w:rPr>
          <w:spacing w:val="-2"/>
        </w:rPr>
        <w:t xml:space="preserve"> </w:t>
      </w:r>
      <w:r>
        <w:t>антитела.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В</w:t>
      </w:r>
      <w:r>
        <w:rPr>
          <w:spacing w:val="-8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органоиде</w:t>
      </w:r>
      <w:r>
        <w:rPr>
          <w:spacing w:val="-7"/>
        </w:rPr>
        <w:t xml:space="preserve"> </w:t>
      </w:r>
      <w:r>
        <w:t>клетки</w:t>
      </w:r>
      <w:r>
        <w:rPr>
          <w:spacing w:val="-7"/>
        </w:rPr>
        <w:t xml:space="preserve"> </w:t>
      </w:r>
      <w:r>
        <w:t>хранится</w:t>
      </w:r>
      <w:r>
        <w:rPr>
          <w:spacing w:val="-6"/>
        </w:rPr>
        <w:t xml:space="preserve"> </w:t>
      </w:r>
      <w:r>
        <w:t>наследственная</w:t>
      </w:r>
      <w:r>
        <w:rPr>
          <w:spacing w:val="-6"/>
        </w:rPr>
        <w:t xml:space="preserve"> </w:t>
      </w:r>
      <w:r>
        <w:t>информация:</w:t>
      </w:r>
    </w:p>
    <w:p w:rsidR="005A30F9" w:rsidRDefault="00377676">
      <w:pPr>
        <w:pStyle w:val="a3"/>
        <w:tabs>
          <w:tab w:val="left" w:pos="2375"/>
          <w:tab w:val="left" w:pos="4453"/>
          <w:tab w:val="left" w:pos="7213"/>
        </w:tabs>
        <w:ind w:left="442"/>
      </w:pPr>
      <w:r>
        <w:t>1)</w:t>
      </w:r>
      <w:r>
        <w:rPr>
          <w:spacing w:val="-1"/>
        </w:rPr>
        <w:t xml:space="preserve"> </w:t>
      </w:r>
      <w:r>
        <w:t>ядро</w:t>
      </w:r>
      <w:r>
        <w:tab/>
        <w:t>2)</w:t>
      </w:r>
      <w:r>
        <w:rPr>
          <w:spacing w:val="-2"/>
        </w:rPr>
        <w:t xml:space="preserve"> </w:t>
      </w:r>
      <w:r>
        <w:t>рибосомы;</w:t>
      </w:r>
      <w:r>
        <w:tab/>
        <w:t>3)</w:t>
      </w:r>
      <w:r>
        <w:rPr>
          <w:spacing w:val="-8"/>
        </w:rPr>
        <w:t xml:space="preserve"> </w:t>
      </w:r>
      <w:r>
        <w:t>митохондрии;</w:t>
      </w:r>
      <w:r>
        <w:tab/>
        <w:t>4)</w:t>
      </w:r>
      <w:r>
        <w:rPr>
          <w:spacing w:val="-2"/>
        </w:rPr>
        <w:t xml:space="preserve"> </w:t>
      </w:r>
      <w:r>
        <w:t>лизосомы.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Мономер</w:t>
      </w:r>
      <w:r>
        <w:rPr>
          <w:spacing w:val="-9"/>
        </w:rPr>
        <w:t xml:space="preserve"> </w:t>
      </w:r>
      <w:r>
        <w:t>белка</w:t>
      </w:r>
    </w:p>
    <w:p w:rsidR="005A30F9" w:rsidRDefault="00377676">
      <w:pPr>
        <w:pStyle w:val="a3"/>
        <w:tabs>
          <w:tab w:val="left" w:pos="2565"/>
          <w:tab w:val="left" w:pos="4688"/>
          <w:tab w:val="left" w:pos="6497"/>
        </w:tabs>
        <w:ind w:left="442"/>
      </w:pPr>
      <w:r>
        <w:t>1)</w:t>
      </w:r>
      <w:r>
        <w:rPr>
          <w:spacing w:val="-3"/>
        </w:rPr>
        <w:t xml:space="preserve"> </w:t>
      </w:r>
      <w:r>
        <w:t>аминокислота;</w:t>
      </w:r>
      <w:r>
        <w:tab/>
        <w:t>2)</w:t>
      </w:r>
      <w:r>
        <w:rPr>
          <w:spacing w:val="-1"/>
        </w:rPr>
        <w:t xml:space="preserve"> </w:t>
      </w:r>
      <w:r>
        <w:t>моносахариды;</w:t>
      </w:r>
      <w:r>
        <w:tab/>
        <w:t>3)</w:t>
      </w:r>
      <w:r>
        <w:rPr>
          <w:spacing w:val="-2"/>
        </w:rPr>
        <w:t xml:space="preserve"> </w:t>
      </w:r>
      <w:r>
        <w:t>нуклеотид;</w:t>
      </w:r>
      <w:r>
        <w:tab/>
        <w:t>4)</w:t>
      </w:r>
      <w:r>
        <w:rPr>
          <w:spacing w:val="-5"/>
        </w:rPr>
        <w:t xml:space="preserve"> </w:t>
      </w:r>
      <w:r>
        <w:t>глицерин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жирные</w:t>
      </w:r>
      <w:r>
        <w:rPr>
          <w:spacing w:val="-3"/>
        </w:rPr>
        <w:t xml:space="preserve"> </w:t>
      </w:r>
      <w:r>
        <w:t>кислоты.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Функции</w:t>
      </w:r>
      <w:r>
        <w:rPr>
          <w:spacing w:val="-2"/>
        </w:rPr>
        <w:t xml:space="preserve"> </w:t>
      </w:r>
      <w:r>
        <w:t>ЭПС</w:t>
      </w:r>
    </w:p>
    <w:p w:rsidR="005A30F9" w:rsidRDefault="00377676">
      <w:pPr>
        <w:pStyle w:val="a3"/>
        <w:tabs>
          <w:tab w:val="left" w:pos="2448"/>
          <w:tab w:val="left" w:pos="5099"/>
        </w:tabs>
        <w:ind w:left="442"/>
      </w:pPr>
      <w:r>
        <w:t>1)</w:t>
      </w:r>
      <w:r>
        <w:rPr>
          <w:spacing w:val="-1"/>
        </w:rPr>
        <w:t xml:space="preserve"> </w:t>
      </w:r>
      <w:r>
        <w:t>синтез жиров;</w:t>
      </w:r>
      <w:r>
        <w:tab/>
        <w:t>2)</w:t>
      </w:r>
      <w:r>
        <w:rPr>
          <w:spacing w:val="-6"/>
        </w:rPr>
        <w:t xml:space="preserve"> </w:t>
      </w:r>
      <w:r>
        <w:t>расщепление</w:t>
      </w:r>
      <w:r>
        <w:rPr>
          <w:spacing w:val="-7"/>
        </w:rPr>
        <w:t xml:space="preserve"> </w:t>
      </w:r>
      <w:r>
        <w:t>белков;</w:t>
      </w:r>
      <w:r>
        <w:tab/>
        <w:t>3)</w:t>
      </w:r>
      <w:r>
        <w:rPr>
          <w:spacing w:val="-4"/>
        </w:rPr>
        <w:t xml:space="preserve"> </w:t>
      </w:r>
      <w:r>
        <w:t>расщепление</w:t>
      </w:r>
      <w:r>
        <w:rPr>
          <w:spacing w:val="-6"/>
        </w:rPr>
        <w:t xml:space="preserve"> </w:t>
      </w:r>
      <w:r>
        <w:t>углеводов;</w:t>
      </w:r>
      <w:r>
        <w:rPr>
          <w:spacing w:val="48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транспорт</w:t>
      </w:r>
      <w:r>
        <w:rPr>
          <w:spacing w:val="-5"/>
        </w:rPr>
        <w:t xml:space="preserve"> </w:t>
      </w:r>
      <w:r>
        <w:t>веществ.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Функции</w:t>
      </w:r>
      <w:r>
        <w:rPr>
          <w:spacing w:val="-12"/>
        </w:rPr>
        <w:t xml:space="preserve"> </w:t>
      </w:r>
      <w:r>
        <w:t>митохондрий</w:t>
      </w:r>
    </w:p>
    <w:p w:rsidR="005A30F9" w:rsidRDefault="00377676">
      <w:pPr>
        <w:pStyle w:val="a3"/>
        <w:tabs>
          <w:tab w:val="left" w:pos="2568"/>
          <w:tab w:val="left" w:pos="5118"/>
          <w:tab w:val="left" w:pos="7458"/>
        </w:tabs>
        <w:ind w:left="442"/>
      </w:pPr>
      <w:r>
        <w:t>1)</w:t>
      </w:r>
      <w:r>
        <w:rPr>
          <w:spacing w:val="-1"/>
        </w:rPr>
        <w:t xml:space="preserve"> </w:t>
      </w:r>
      <w:r>
        <w:t>синтез жиров;</w:t>
      </w:r>
      <w:r>
        <w:tab/>
        <w:t>2)</w:t>
      </w:r>
      <w:r>
        <w:rPr>
          <w:spacing w:val="-7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углеводов;</w:t>
      </w:r>
      <w:r>
        <w:tab/>
        <w:t>3)</w:t>
      </w:r>
      <w:r>
        <w:rPr>
          <w:spacing w:val="-6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белков;</w:t>
      </w:r>
      <w:r>
        <w:tab/>
        <w:t>4)</w:t>
      </w:r>
      <w:r>
        <w:rPr>
          <w:spacing w:val="-9"/>
        </w:rPr>
        <w:t xml:space="preserve"> </w:t>
      </w:r>
      <w:r>
        <w:t>синтез</w:t>
      </w:r>
      <w:r>
        <w:rPr>
          <w:spacing w:val="-9"/>
        </w:rPr>
        <w:t xml:space="preserve"> </w:t>
      </w:r>
      <w:r>
        <w:t>АТФ.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682"/>
        </w:tabs>
      </w:pPr>
      <w:r>
        <w:t>Вторичная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белка</w:t>
      </w:r>
    </w:p>
    <w:p w:rsidR="005A30F9" w:rsidRDefault="00377676">
      <w:pPr>
        <w:pStyle w:val="a4"/>
        <w:numPr>
          <w:ilvl w:val="0"/>
          <w:numId w:val="6"/>
        </w:numPr>
        <w:tabs>
          <w:tab w:val="left" w:pos="702"/>
          <w:tab w:val="left" w:pos="4848"/>
        </w:tabs>
        <w:rPr>
          <w:sz w:val="24"/>
        </w:rPr>
      </w:pPr>
      <w:r>
        <w:rPr>
          <w:sz w:val="24"/>
        </w:rPr>
        <w:t>цепь</w:t>
      </w:r>
      <w:r>
        <w:rPr>
          <w:spacing w:val="-3"/>
          <w:sz w:val="24"/>
        </w:rPr>
        <w:t xml:space="preserve"> </w:t>
      </w:r>
      <w:r>
        <w:rPr>
          <w:sz w:val="24"/>
        </w:rPr>
        <w:t>аминокислот;</w:t>
      </w:r>
      <w:r>
        <w:rPr>
          <w:sz w:val="24"/>
        </w:rPr>
        <w:tab/>
      </w:r>
      <w:r>
        <w:rPr>
          <w:spacing w:val="-1"/>
          <w:sz w:val="24"/>
        </w:rPr>
        <w:t>3)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глобула;</w:t>
      </w:r>
    </w:p>
    <w:p w:rsidR="005A30F9" w:rsidRDefault="00377676">
      <w:pPr>
        <w:pStyle w:val="a4"/>
        <w:numPr>
          <w:ilvl w:val="0"/>
          <w:numId w:val="6"/>
        </w:numPr>
        <w:tabs>
          <w:tab w:val="left" w:pos="702"/>
          <w:tab w:val="left" w:pos="4829"/>
        </w:tabs>
        <w:rPr>
          <w:sz w:val="24"/>
        </w:rPr>
      </w:pPr>
      <w:r>
        <w:rPr>
          <w:sz w:val="24"/>
        </w:rPr>
        <w:t>спираль;</w:t>
      </w:r>
      <w:r>
        <w:rPr>
          <w:sz w:val="24"/>
        </w:rPr>
        <w:tab/>
        <w:t>4)</w:t>
      </w:r>
      <w:r>
        <w:rPr>
          <w:spacing w:val="-1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глобул,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комплекс.</w:t>
      </w:r>
    </w:p>
    <w:p w:rsidR="005A30F9" w:rsidRDefault="005A30F9">
      <w:pPr>
        <w:pStyle w:val="a3"/>
      </w:pPr>
    </w:p>
    <w:p w:rsidR="005A30F9" w:rsidRDefault="00377676">
      <w:pPr>
        <w:pStyle w:val="3"/>
        <w:numPr>
          <w:ilvl w:val="0"/>
          <w:numId w:val="5"/>
        </w:numPr>
        <w:tabs>
          <w:tab w:val="left" w:pos="802"/>
        </w:tabs>
        <w:spacing w:before="1"/>
        <w:ind w:left="802" w:hanging="360"/>
      </w:pPr>
      <w:r>
        <w:t>Функции</w:t>
      </w:r>
      <w:r>
        <w:rPr>
          <w:spacing w:val="-3"/>
        </w:rPr>
        <w:t xml:space="preserve"> </w:t>
      </w:r>
      <w:r>
        <w:t>ДНК</w:t>
      </w:r>
    </w:p>
    <w:p w:rsidR="005A30F9" w:rsidRDefault="00377676">
      <w:pPr>
        <w:pStyle w:val="a4"/>
        <w:numPr>
          <w:ilvl w:val="0"/>
          <w:numId w:val="7"/>
        </w:numPr>
        <w:tabs>
          <w:tab w:val="left" w:pos="702"/>
          <w:tab w:val="left" w:pos="5499"/>
        </w:tabs>
        <w:rPr>
          <w:sz w:val="24"/>
        </w:rPr>
      </w:pPr>
      <w:r>
        <w:rPr>
          <w:sz w:val="24"/>
        </w:rPr>
        <w:t>хранит</w:t>
      </w:r>
      <w:r>
        <w:rPr>
          <w:spacing w:val="-6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аминокислоты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рибосоме;</w:t>
      </w:r>
    </w:p>
    <w:p w:rsidR="005A30F9" w:rsidRDefault="00377676">
      <w:pPr>
        <w:pStyle w:val="a4"/>
        <w:numPr>
          <w:ilvl w:val="0"/>
          <w:numId w:val="7"/>
        </w:numPr>
        <w:tabs>
          <w:tab w:val="left" w:pos="702"/>
          <w:tab w:val="left" w:pos="5431"/>
        </w:tabs>
        <w:rPr>
          <w:sz w:val="24"/>
        </w:rPr>
      </w:pPr>
      <w:r>
        <w:rPr>
          <w:sz w:val="24"/>
        </w:rPr>
        <w:t>собирает</w:t>
      </w:r>
      <w:r>
        <w:rPr>
          <w:spacing w:val="-11"/>
          <w:sz w:val="24"/>
        </w:rPr>
        <w:t xml:space="preserve"> </w:t>
      </w:r>
      <w:r>
        <w:rPr>
          <w:sz w:val="24"/>
        </w:rPr>
        <w:t>белковые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молекулы;</w:t>
      </w:r>
      <w:r>
        <w:rPr>
          <w:sz w:val="24"/>
        </w:rPr>
        <w:tab/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биосинтезе</w:t>
      </w:r>
      <w:r>
        <w:rPr>
          <w:spacing w:val="-6"/>
          <w:sz w:val="24"/>
        </w:rPr>
        <w:t xml:space="preserve"> </w:t>
      </w:r>
      <w:r>
        <w:rPr>
          <w:sz w:val="24"/>
        </w:rPr>
        <w:t>белка.</w:t>
      </w:r>
    </w:p>
    <w:p w:rsidR="005A30F9" w:rsidRDefault="005A30F9">
      <w:pPr>
        <w:pStyle w:val="a3"/>
        <w:spacing w:before="2"/>
        <w:rPr>
          <w:sz w:val="16"/>
        </w:rPr>
      </w:pPr>
    </w:p>
    <w:p w:rsidR="005A30F9" w:rsidRDefault="005A30F9">
      <w:pPr>
        <w:rPr>
          <w:sz w:val="16"/>
        </w:rPr>
        <w:sectPr w:rsidR="005A30F9"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3"/>
        <w:numPr>
          <w:ilvl w:val="0"/>
          <w:numId w:val="5"/>
        </w:numPr>
        <w:tabs>
          <w:tab w:val="left" w:pos="790"/>
        </w:tabs>
        <w:spacing w:before="90"/>
        <w:ind w:left="789" w:hanging="348"/>
      </w:pPr>
      <w:r>
        <w:lastRenderedPageBreak/>
        <w:t>Митоз</w:t>
      </w:r>
      <w:r>
        <w:rPr>
          <w:spacing w:val="-4"/>
        </w:rPr>
        <w:t xml:space="preserve"> </w:t>
      </w:r>
      <w:r>
        <w:t>это</w:t>
      </w:r>
    </w:p>
    <w:p w:rsidR="005A30F9" w:rsidRDefault="00377676">
      <w:pPr>
        <w:pStyle w:val="a4"/>
        <w:numPr>
          <w:ilvl w:val="0"/>
          <w:numId w:val="8"/>
        </w:numPr>
        <w:tabs>
          <w:tab w:val="left" w:pos="702"/>
        </w:tabs>
        <w:rPr>
          <w:sz w:val="24"/>
        </w:rPr>
      </w:pPr>
      <w:r>
        <w:rPr>
          <w:sz w:val="24"/>
        </w:rPr>
        <w:t>половой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5A30F9" w:rsidRDefault="00377676">
      <w:pPr>
        <w:pStyle w:val="a4"/>
        <w:numPr>
          <w:ilvl w:val="0"/>
          <w:numId w:val="8"/>
        </w:numPr>
        <w:tabs>
          <w:tab w:val="left" w:pos="702"/>
        </w:tabs>
        <w:rPr>
          <w:sz w:val="24"/>
        </w:rPr>
      </w:pPr>
      <w:r>
        <w:rPr>
          <w:sz w:val="24"/>
        </w:rPr>
        <w:t>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:rsidR="005A30F9" w:rsidRDefault="00377676">
      <w:pPr>
        <w:pStyle w:val="a3"/>
        <w:spacing w:before="9"/>
        <w:rPr>
          <w:sz w:val="31"/>
        </w:rPr>
      </w:pPr>
      <w:r>
        <w:br w:type="column"/>
      </w:r>
    </w:p>
    <w:p w:rsidR="005A30F9" w:rsidRDefault="00377676">
      <w:pPr>
        <w:pStyle w:val="a4"/>
        <w:numPr>
          <w:ilvl w:val="0"/>
          <w:numId w:val="8"/>
        </w:numPr>
        <w:tabs>
          <w:tab w:val="left" w:pos="702"/>
        </w:tabs>
        <w:rPr>
          <w:sz w:val="24"/>
        </w:rPr>
      </w:pPr>
      <w:r>
        <w:rPr>
          <w:sz w:val="24"/>
        </w:rPr>
        <w:t>непрямое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:rsidR="005A30F9" w:rsidRDefault="00377676">
      <w:pPr>
        <w:pStyle w:val="a4"/>
        <w:numPr>
          <w:ilvl w:val="0"/>
          <w:numId w:val="8"/>
        </w:numPr>
        <w:tabs>
          <w:tab w:val="left" w:pos="702"/>
        </w:tabs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</w:p>
    <w:p w:rsidR="005A30F9" w:rsidRDefault="005A30F9">
      <w:pPr>
        <w:rPr>
          <w:sz w:val="24"/>
        </w:r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3180" w:space="2408"/>
            <w:col w:w="5992"/>
          </w:cols>
        </w:sectPr>
      </w:pPr>
    </w:p>
    <w:p w:rsidR="005A30F9" w:rsidRDefault="00377676">
      <w:pPr>
        <w:pStyle w:val="3"/>
        <w:tabs>
          <w:tab w:val="left" w:pos="2979"/>
        </w:tabs>
        <w:spacing w:before="72"/>
        <w:ind w:left="2260"/>
      </w:pPr>
      <w:r>
        <w:lastRenderedPageBreak/>
        <w:t>III.</w:t>
      </w:r>
      <w:r>
        <w:tab/>
        <w:t>Выберите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шести</w:t>
      </w:r>
      <w:r>
        <w:rPr>
          <w:spacing w:val="-6"/>
        </w:rPr>
        <w:t xml:space="preserve"> </w:t>
      </w:r>
      <w:r>
        <w:t>предложенных.</w:t>
      </w:r>
    </w:p>
    <w:p w:rsidR="005A30F9" w:rsidRDefault="005A30F9">
      <w:pPr>
        <w:pStyle w:val="a3"/>
        <w:spacing w:before="11"/>
        <w:rPr>
          <w:b/>
          <w:sz w:val="23"/>
        </w:rPr>
      </w:pPr>
    </w:p>
    <w:p w:rsidR="005A30F9" w:rsidRDefault="00377676">
      <w:pPr>
        <w:pStyle w:val="a4"/>
        <w:numPr>
          <w:ilvl w:val="0"/>
          <w:numId w:val="5"/>
        </w:numPr>
        <w:tabs>
          <w:tab w:val="left" w:pos="802"/>
        </w:tabs>
        <w:ind w:left="802" w:hanging="360"/>
        <w:rPr>
          <w:b/>
          <w:sz w:val="24"/>
        </w:rPr>
      </w:pPr>
      <w:r>
        <w:rPr>
          <w:b/>
          <w:sz w:val="24"/>
        </w:rPr>
        <w:t>Доказательствами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происходящей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являются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зимней/летней</w:t>
      </w:r>
      <w:r>
        <w:rPr>
          <w:spacing w:val="-7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меха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появление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насекомых-вредителей,</w:t>
      </w:r>
      <w:r>
        <w:rPr>
          <w:spacing w:val="-12"/>
          <w:sz w:val="24"/>
        </w:rPr>
        <w:t xml:space="preserve"> </w:t>
      </w:r>
      <w:r>
        <w:rPr>
          <w:sz w:val="24"/>
        </w:rPr>
        <w:t>стойких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ядохимикатам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маскирующая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насекомых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появление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антибиотикам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вируса</w:t>
      </w:r>
      <w:r>
        <w:rPr>
          <w:spacing w:val="-4"/>
          <w:sz w:val="24"/>
        </w:rPr>
        <w:t xml:space="preserve"> </w:t>
      </w:r>
      <w:r>
        <w:rPr>
          <w:sz w:val="24"/>
        </w:rPr>
        <w:t>гриппа</w:t>
      </w:r>
    </w:p>
    <w:p w:rsidR="005A30F9" w:rsidRDefault="00377676">
      <w:pPr>
        <w:pStyle w:val="a4"/>
        <w:numPr>
          <w:ilvl w:val="1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мух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spacing w:before="5"/>
      </w:pPr>
    </w:p>
    <w:p w:rsidR="005A30F9" w:rsidRDefault="00377676">
      <w:pPr>
        <w:pStyle w:val="1"/>
        <w:spacing w:before="88"/>
      </w:pPr>
      <w:r>
        <w:t>БЛАНК</w:t>
      </w:r>
      <w:r>
        <w:rPr>
          <w:spacing w:val="-8"/>
        </w:rPr>
        <w:t xml:space="preserve"> </w:t>
      </w:r>
      <w:r>
        <w:t>ОТВЕТОВ</w:t>
      </w:r>
    </w:p>
    <w:p w:rsidR="005A30F9" w:rsidRDefault="00377676">
      <w:pPr>
        <w:pStyle w:val="2"/>
        <w:tabs>
          <w:tab w:val="left" w:pos="7277"/>
        </w:tabs>
      </w:pPr>
      <w:r>
        <w:t>Входная</w:t>
      </w:r>
      <w:r>
        <w:rPr>
          <w:spacing w:val="-9"/>
        </w:rPr>
        <w:t xml:space="preserve"> </w:t>
      </w: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10</w:t>
      </w:r>
      <w:r>
        <w:rPr>
          <w:u w:val="single"/>
        </w:rPr>
        <w:tab/>
      </w:r>
      <w:r>
        <w:t>класса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spacing w:before="7"/>
        <w:rPr>
          <w:sz w:val="11"/>
        </w:rPr>
      </w:pPr>
      <w:r>
        <w:pict>
          <v:shape id="_x0000_s1026" style="position:absolute;margin-left:66.65pt;margin-top:8.9pt;width:462pt;height:.1pt;z-index:-251659776;mso-wrap-distance-top:0;mso-wrap-distance-bottom:0;mso-position-horizontal-relative:page;mso-width-relative:page;mso-height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5A30F9" w:rsidRDefault="00377676">
      <w:pPr>
        <w:spacing w:line="202" w:lineRule="exact"/>
        <w:ind w:right="231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5A30F9" w:rsidRDefault="005A30F9">
      <w:pPr>
        <w:pStyle w:val="a3"/>
        <w:rPr>
          <w:sz w:val="16"/>
        </w:rPr>
      </w:pPr>
    </w:p>
    <w:tbl>
      <w:tblPr>
        <w:tblW w:w="0" w:type="auto"/>
        <w:tblInd w:w="3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A30F9">
        <w:trPr>
          <w:trHeight w:val="426"/>
        </w:trPr>
        <w:tc>
          <w:tcPr>
            <w:tcW w:w="77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5A30F9">
      <w:pPr>
        <w:pStyle w:val="a3"/>
        <w:spacing w:before="3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10"/>
        <w:gridCol w:w="708"/>
        <w:gridCol w:w="710"/>
        <w:gridCol w:w="710"/>
        <w:gridCol w:w="710"/>
        <w:gridCol w:w="708"/>
        <w:gridCol w:w="710"/>
        <w:gridCol w:w="708"/>
        <w:gridCol w:w="710"/>
        <w:gridCol w:w="708"/>
        <w:gridCol w:w="710"/>
        <w:gridCol w:w="1414"/>
      </w:tblGrid>
      <w:tr w:rsidR="005A30F9">
        <w:trPr>
          <w:trHeight w:val="316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551" w:right="53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30F9">
        <w:trPr>
          <w:trHeight w:val="465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71" w:line="240" w:lineRule="auto"/>
              <w:ind w:left="187" w:right="17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377676">
      <w:pPr>
        <w:pStyle w:val="a3"/>
        <w:spacing w:before="2"/>
        <w:rPr>
          <w:sz w:val="26"/>
        </w:rPr>
      </w:pPr>
      <w:r>
        <w:pict>
          <v:rect id="_x0000_s1027" style="position:absolute;margin-left:36pt;margin-top:16.95pt;width:523.2pt;height:1.5pt;z-index:-251658752;mso-wrap-distance-top:0;mso-wrap-distance-bottom:0;mso-position-horizontal-relative:page;mso-position-vertical-relative:text;mso-width-relative:page;mso-height-relative:page" fillcolor="#000009" stroked="f">
            <w10:wrap type="topAndBottom" anchorx="page"/>
          </v:rect>
        </w:pict>
      </w:r>
    </w:p>
    <w:p w:rsidR="005A30F9" w:rsidRDefault="005A30F9">
      <w:pPr>
        <w:pStyle w:val="a3"/>
        <w:spacing w:before="6"/>
        <w:rPr>
          <w:sz w:val="21"/>
        </w:rPr>
      </w:pPr>
    </w:p>
    <w:p w:rsidR="005A30F9" w:rsidRDefault="00377676">
      <w:pPr>
        <w:pStyle w:val="1"/>
      </w:pPr>
      <w:r>
        <w:t>БЛАНК</w:t>
      </w:r>
      <w:r>
        <w:rPr>
          <w:spacing w:val="-8"/>
        </w:rPr>
        <w:t xml:space="preserve"> </w:t>
      </w:r>
      <w:r>
        <w:t>ОТВЕТОВ</w:t>
      </w:r>
    </w:p>
    <w:p w:rsidR="005A30F9" w:rsidRDefault="00377676">
      <w:pPr>
        <w:pStyle w:val="2"/>
        <w:tabs>
          <w:tab w:val="left" w:pos="7277"/>
        </w:tabs>
      </w:pPr>
      <w:r>
        <w:t>Входная</w:t>
      </w:r>
      <w:r>
        <w:rPr>
          <w:spacing w:val="-9"/>
        </w:rPr>
        <w:t xml:space="preserve"> </w:t>
      </w: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10</w:t>
      </w:r>
      <w:r>
        <w:rPr>
          <w:u w:val="single"/>
        </w:rPr>
        <w:tab/>
      </w:r>
      <w:r>
        <w:t>класса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spacing w:before="7"/>
        <w:rPr>
          <w:sz w:val="11"/>
        </w:rPr>
      </w:pPr>
      <w:r>
        <w:pict>
          <v:shape id="_x0000_s1028" style="position:absolute;margin-left:66.65pt;margin-top:8.9pt;width:462pt;height:.1pt;z-index:-251657728;mso-wrap-distance-top:0;mso-wrap-distance-bottom:0;mso-position-horizontal-relative:page;mso-width-relative:page;mso-height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5A30F9" w:rsidRDefault="00377676">
      <w:pPr>
        <w:spacing w:line="201" w:lineRule="exact"/>
        <w:ind w:right="231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5A30F9" w:rsidRDefault="005A30F9">
      <w:pPr>
        <w:pStyle w:val="a3"/>
        <w:rPr>
          <w:sz w:val="16"/>
        </w:rPr>
      </w:pPr>
    </w:p>
    <w:tbl>
      <w:tblPr>
        <w:tblW w:w="0" w:type="auto"/>
        <w:tblInd w:w="3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A30F9">
        <w:trPr>
          <w:trHeight w:val="427"/>
        </w:trPr>
        <w:tc>
          <w:tcPr>
            <w:tcW w:w="77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5A30F9">
      <w:pPr>
        <w:pStyle w:val="a3"/>
        <w:spacing w:before="3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10"/>
        <w:gridCol w:w="708"/>
        <w:gridCol w:w="710"/>
        <w:gridCol w:w="710"/>
        <w:gridCol w:w="710"/>
        <w:gridCol w:w="708"/>
        <w:gridCol w:w="710"/>
        <w:gridCol w:w="708"/>
        <w:gridCol w:w="710"/>
        <w:gridCol w:w="708"/>
        <w:gridCol w:w="710"/>
        <w:gridCol w:w="1414"/>
      </w:tblGrid>
      <w:tr w:rsidR="005A30F9">
        <w:trPr>
          <w:trHeight w:val="316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551" w:right="53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30F9">
        <w:trPr>
          <w:trHeight w:val="465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71" w:line="240" w:lineRule="auto"/>
              <w:ind w:left="187" w:right="17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377676">
      <w:pPr>
        <w:pStyle w:val="a3"/>
        <w:spacing w:before="2"/>
        <w:rPr>
          <w:sz w:val="26"/>
        </w:rPr>
      </w:pPr>
      <w:r>
        <w:pict>
          <v:rect id="_x0000_s1029" style="position:absolute;margin-left:36pt;margin-top:16.95pt;width:523.2pt;height:1.5pt;z-index:-251656704;mso-wrap-distance-top:0;mso-wrap-distance-bottom:0;mso-position-horizontal-relative:page;mso-position-vertical-relative:text;mso-width-relative:page;mso-height-relative:page" fillcolor="#000009" stroked="f">
            <w10:wrap type="topAndBottom" anchorx="page"/>
          </v:rect>
        </w:pict>
      </w:r>
    </w:p>
    <w:p w:rsidR="005A30F9" w:rsidRDefault="005A30F9">
      <w:pPr>
        <w:pStyle w:val="a3"/>
        <w:spacing w:before="6"/>
        <w:rPr>
          <w:sz w:val="21"/>
        </w:rPr>
      </w:pPr>
    </w:p>
    <w:p w:rsidR="005A30F9" w:rsidRDefault="00377676">
      <w:pPr>
        <w:pStyle w:val="1"/>
      </w:pPr>
      <w:r>
        <w:t>БЛАНК</w:t>
      </w:r>
      <w:r>
        <w:rPr>
          <w:spacing w:val="-8"/>
        </w:rPr>
        <w:t xml:space="preserve"> </w:t>
      </w:r>
      <w:r>
        <w:t>ОТВЕТОВ</w:t>
      </w:r>
    </w:p>
    <w:p w:rsidR="005A30F9" w:rsidRDefault="00377676">
      <w:pPr>
        <w:pStyle w:val="2"/>
        <w:tabs>
          <w:tab w:val="left" w:pos="7277"/>
        </w:tabs>
      </w:pPr>
      <w:r>
        <w:t>Входная</w:t>
      </w:r>
      <w:r>
        <w:rPr>
          <w:spacing w:val="-9"/>
        </w:rPr>
        <w:t xml:space="preserve"> </w:t>
      </w: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10</w:t>
      </w:r>
      <w:r>
        <w:rPr>
          <w:u w:val="single"/>
        </w:rPr>
        <w:tab/>
      </w:r>
      <w:r>
        <w:t>класса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spacing w:before="7"/>
        <w:rPr>
          <w:sz w:val="11"/>
        </w:rPr>
      </w:pPr>
      <w:r>
        <w:pict>
          <v:shape id="_x0000_s1030" style="position:absolute;margin-left:66.65pt;margin-top:8.9pt;width:462pt;height:.1pt;z-index:-251655680;mso-wrap-distance-top:0;mso-wrap-distance-bottom:0;mso-position-horizontal-relative:page;mso-width-relative:page;mso-height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5A30F9" w:rsidRDefault="00377676">
      <w:pPr>
        <w:spacing w:line="201" w:lineRule="exact"/>
        <w:ind w:right="231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5A30F9" w:rsidRDefault="005A30F9">
      <w:pPr>
        <w:pStyle w:val="a3"/>
        <w:rPr>
          <w:sz w:val="16"/>
        </w:rPr>
      </w:pPr>
    </w:p>
    <w:tbl>
      <w:tblPr>
        <w:tblW w:w="0" w:type="auto"/>
        <w:tblInd w:w="3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A30F9">
        <w:trPr>
          <w:trHeight w:val="426"/>
        </w:trPr>
        <w:tc>
          <w:tcPr>
            <w:tcW w:w="77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5A30F9">
      <w:pPr>
        <w:pStyle w:val="a3"/>
        <w:spacing w:before="3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10"/>
        <w:gridCol w:w="708"/>
        <w:gridCol w:w="710"/>
        <w:gridCol w:w="710"/>
        <w:gridCol w:w="710"/>
        <w:gridCol w:w="708"/>
        <w:gridCol w:w="710"/>
        <w:gridCol w:w="708"/>
        <w:gridCol w:w="710"/>
        <w:gridCol w:w="708"/>
        <w:gridCol w:w="710"/>
        <w:gridCol w:w="1414"/>
      </w:tblGrid>
      <w:tr w:rsidR="005A30F9">
        <w:trPr>
          <w:trHeight w:val="316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551" w:right="53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30F9">
        <w:trPr>
          <w:trHeight w:val="465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71" w:line="240" w:lineRule="auto"/>
              <w:ind w:left="187" w:right="17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A30F9" w:rsidRDefault="00377676">
      <w:pPr>
        <w:pStyle w:val="a3"/>
        <w:spacing w:before="2"/>
        <w:rPr>
          <w:sz w:val="26"/>
        </w:rPr>
      </w:pPr>
      <w:r>
        <w:pict>
          <v:rect id="_x0000_s1031" style="position:absolute;margin-left:36pt;margin-top:16.95pt;width:523.2pt;height:1.5pt;z-index:-251654656;mso-wrap-distance-top:0;mso-wrap-distance-bottom:0;mso-position-horizontal-relative:page;mso-position-vertical-relative:text;mso-width-relative:page;mso-height-relative:page" fillcolor="#000009" stroked="f">
            <w10:wrap type="topAndBottom" anchorx="page"/>
          </v:rect>
        </w:pict>
      </w:r>
    </w:p>
    <w:p w:rsidR="005A30F9" w:rsidRDefault="005A30F9">
      <w:pPr>
        <w:rPr>
          <w:sz w:val="26"/>
        </w:rPr>
        <w:sectPr w:rsidR="005A30F9">
          <w:pgSz w:w="11900" w:h="16840"/>
          <w:pgMar w:top="1200" w:right="40" w:bottom="280" w:left="280" w:header="720" w:footer="720" w:gutter="0"/>
          <w:cols w:space="720"/>
        </w:sectPr>
      </w:pPr>
    </w:p>
    <w:p w:rsidR="005A30F9" w:rsidRDefault="00377676">
      <w:pPr>
        <w:pStyle w:val="1"/>
        <w:spacing w:before="76"/>
      </w:pPr>
      <w:r>
        <w:lastRenderedPageBreak/>
        <w:t>БЛАНК</w:t>
      </w:r>
      <w:r>
        <w:rPr>
          <w:spacing w:val="-8"/>
        </w:rPr>
        <w:t xml:space="preserve"> </w:t>
      </w:r>
      <w:r>
        <w:t>ОТВЕТОВ</w:t>
      </w:r>
    </w:p>
    <w:p w:rsidR="005A30F9" w:rsidRDefault="00377676">
      <w:pPr>
        <w:pStyle w:val="2"/>
        <w:tabs>
          <w:tab w:val="left" w:pos="7277"/>
        </w:tabs>
      </w:pPr>
      <w:r>
        <w:t>Входная</w:t>
      </w:r>
      <w:r>
        <w:rPr>
          <w:spacing w:val="-9"/>
        </w:rPr>
        <w:t xml:space="preserve"> </w:t>
      </w: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10</w:t>
      </w:r>
      <w:r>
        <w:rPr>
          <w:u w:val="single"/>
        </w:rPr>
        <w:tab/>
      </w:r>
      <w:r>
        <w:t>класса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spacing w:before="7"/>
        <w:rPr>
          <w:sz w:val="11"/>
        </w:rPr>
      </w:pPr>
      <w:r>
        <w:pict>
          <v:shape id="_x0000_s1032" style="position:absolute;margin-left:66.65pt;margin-top:8.9pt;width:462pt;height:.1pt;z-index:-251653632;mso-wrap-distance-top:0;mso-wrap-distance-bottom:0;mso-position-horizontal-relative:page;mso-width-relative:page;mso-height-relative:page" coordorigin="1334,178" coordsize="9240,0" path="m1334,178r9240,e" filled="f" strokeweight=".56pt">
            <v:path arrowok="t"/>
            <w10:wrap type="topAndBottom" anchorx="page"/>
          </v:shape>
        </w:pict>
      </w:r>
    </w:p>
    <w:p w:rsidR="005A30F9" w:rsidRDefault="00377676">
      <w:pPr>
        <w:spacing w:line="202" w:lineRule="exact"/>
        <w:ind w:right="231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5A30F9" w:rsidRDefault="005A30F9">
      <w:pPr>
        <w:pStyle w:val="a3"/>
        <w:rPr>
          <w:sz w:val="16"/>
        </w:rPr>
      </w:pPr>
    </w:p>
    <w:tbl>
      <w:tblPr>
        <w:tblW w:w="0" w:type="auto"/>
        <w:tblInd w:w="3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A30F9">
        <w:trPr>
          <w:trHeight w:val="427"/>
        </w:trPr>
        <w:tc>
          <w:tcPr>
            <w:tcW w:w="77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51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5A30F9" w:rsidRDefault="005A30F9">
      <w:pPr>
        <w:pStyle w:val="a3"/>
        <w:spacing w:before="3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10"/>
        <w:gridCol w:w="708"/>
        <w:gridCol w:w="710"/>
        <w:gridCol w:w="710"/>
        <w:gridCol w:w="710"/>
        <w:gridCol w:w="708"/>
        <w:gridCol w:w="710"/>
        <w:gridCol w:w="708"/>
        <w:gridCol w:w="710"/>
        <w:gridCol w:w="708"/>
        <w:gridCol w:w="710"/>
        <w:gridCol w:w="1414"/>
      </w:tblGrid>
      <w:tr w:rsidR="005A30F9">
        <w:trPr>
          <w:trHeight w:val="316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22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line="297" w:lineRule="exact"/>
              <w:ind w:left="551" w:right="53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30F9">
        <w:trPr>
          <w:trHeight w:val="465"/>
        </w:trPr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377676">
            <w:pPr>
              <w:pStyle w:val="TableParagraph"/>
              <w:spacing w:before="71" w:line="240" w:lineRule="auto"/>
              <w:ind w:left="187" w:right="17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5A30F9" w:rsidRDefault="005A30F9">
      <w:pPr>
        <w:rPr>
          <w:sz w:val="26"/>
        </w:rPr>
        <w:sectPr w:rsidR="005A30F9">
          <w:pgSz w:w="11900" w:h="16840"/>
          <w:pgMar w:top="920" w:right="40" w:bottom="280" w:left="280" w:header="720" w:footer="720" w:gutter="0"/>
          <w:cols w:space="720"/>
        </w:sectPr>
      </w:pPr>
    </w:p>
    <w:p w:rsidR="005A30F9" w:rsidRDefault="00377676">
      <w:pPr>
        <w:pStyle w:val="a3"/>
        <w:spacing w:before="68"/>
        <w:ind w:left="3522" w:right="2901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A30F9" w:rsidRDefault="00377676">
      <w:pPr>
        <w:pStyle w:val="a3"/>
        <w:spacing w:before="42" w:line="276" w:lineRule="auto"/>
        <w:ind w:left="3522" w:right="2901"/>
        <w:jc w:val="center"/>
      </w:pPr>
      <w:r>
        <w:t>к</w:t>
      </w:r>
      <w:r>
        <w:rPr>
          <w:spacing w:val="47"/>
        </w:rPr>
        <w:t xml:space="preserve"> </w:t>
      </w:r>
      <w:r>
        <w:t>контрольной</w:t>
      </w:r>
      <w:r>
        <w:rPr>
          <w:spacing w:val="-8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полугодие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(профильный</w:t>
      </w:r>
      <w:r>
        <w:rPr>
          <w:spacing w:val="-2"/>
        </w:rPr>
        <w:t xml:space="preserve"> </w:t>
      </w:r>
      <w:r>
        <w:t>уровень)</w:t>
      </w:r>
    </w:p>
    <w:p w:rsidR="005A30F9" w:rsidRDefault="00377676">
      <w:pPr>
        <w:pStyle w:val="a3"/>
        <w:spacing w:before="199" w:line="276" w:lineRule="auto"/>
        <w:ind w:left="1424" w:firstLine="708"/>
      </w:pPr>
      <w:r>
        <w:t>Контрольная</w:t>
      </w:r>
      <w:r>
        <w:rPr>
          <w:spacing w:val="44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вариантах</w:t>
      </w:r>
      <w:r>
        <w:rPr>
          <w:spacing w:val="44"/>
        </w:rPr>
        <w:t xml:space="preserve"> </w:t>
      </w:r>
      <w:r>
        <w:t>составлена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виде</w:t>
      </w:r>
      <w:r>
        <w:rPr>
          <w:spacing w:val="42"/>
        </w:rPr>
        <w:t xml:space="preserve"> </w:t>
      </w:r>
      <w:r>
        <w:t>тестовых</w:t>
      </w:r>
      <w:r>
        <w:rPr>
          <w:spacing w:val="42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класса:</w:t>
      </w:r>
    </w:p>
    <w:p w:rsidR="005A30F9" w:rsidRDefault="00377676">
      <w:pPr>
        <w:pStyle w:val="a4"/>
        <w:numPr>
          <w:ilvl w:val="0"/>
          <w:numId w:val="9"/>
        </w:numPr>
        <w:tabs>
          <w:tab w:val="left" w:pos="1564"/>
        </w:tabs>
        <w:spacing w:line="275" w:lineRule="exact"/>
        <w:rPr>
          <w:sz w:val="24"/>
        </w:rPr>
      </w:pPr>
      <w:r>
        <w:rPr>
          <w:sz w:val="24"/>
        </w:rPr>
        <w:t>Происхождение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Земле;</w:t>
      </w:r>
    </w:p>
    <w:p w:rsidR="005A30F9" w:rsidRDefault="00377676">
      <w:pPr>
        <w:pStyle w:val="a4"/>
        <w:numPr>
          <w:ilvl w:val="0"/>
          <w:numId w:val="9"/>
        </w:numPr>
        <w:tabs>
          <w:tab w:val="left" w:pos="1564"/>
        </w:tabs>
        <w:spacing w:before="40"/>
        <w:ind w:left="1564"/>
        <w:rPr>
          <w:sz w:val="24"/>
        </w:rPr>
      </w:pP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клетки;</w:t>
      </w:r>
    </w:p>
    <w:p w:rsidR="005A30F9" w:rsidRDefault="00377676">
      <w:pPr>
        <w:pStyle w:val="a4"/>
        <w:numPr>
          <w:ilvl w:val="0"/>
          <w:numId w:val="9"/>
        </w:numPr>
        <w:tabs>
          <w:tab w:val="left" w:pos="1624"/>
        </w:tabs>
        <w:spacing w:before="42"/>
        <w:ind w:left="1623" w:hanging="200"/>
        <w:rPr>
          <w:sz w:val="24"/>
        </w:rPr>
      </w:pPr>
      <w:r>
        <w:rPr>
          <w:sz w:val="24"/>
        </w:rPr>
        <w:t>Клеточный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метаболизм.</w:t>
      </w:r>
    </w:p>
    <w:p w:rsidR="005A30F9" w:rsidRDefault="005A30F9">
      <w:pPr>
        <w:pStyle w:val="a3"/>
        <w:spacing w:before="1"/>
        <w:rPr>
          <w:sz w:val="31"/>
        </w:rPr>
      </w:pPr>
    </w:p>
    <w:p w:rsidR="005A30F9" w:rsidRDefault="00377676">
      <w:pPr>
        <w:pStyle w:val="a3"/>
        <w:spacing w:before="1" w:line="276" w:lineRule="auto"/>
        <w:ind w:left="1424" w:firstLine="708"/>
      </w:pPr>
      <w:r>
        <w:t>Тестовые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6"/>
        </w:rPr>
        <w:t xml:space="preserve"> </w:t>
      </w:r>
      <w:r>
        <w:t>контрольным</w:t>
      </w:r>
      <w:r>
        <w:rPr>
          <w:spacing w:val="-6"/>
        </w:rPr>
        <w:t xml:space="preserve"> </w:t>
      </w:r>
      <w:r>
        <w:t>измерительным</w:t>
      </w:r>
      <w:r>
        <w:rPr>
          <w:spacing w:val="-7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государственного экзамена.</w:t>
      </w:r>
    </w:p>
    <w:p w:rsidR="005A30F9" w:rsidRDefault="00377676">
      <w:pPr>
        <w:pStyle w:val="a3"/>
        <w:tabs>
          <w:tab w:val="left" w:pos="3321"/>
        </w:tabs>
        <w:spacing w:line="276" w:lineRule="auto"/>
        <w:ind w:left="1424" w:right="810" w:firstLine="708"/>
      </w:pPr>
      <w:r>
        <w:rPr>
          <w:b/>
        </w:rPr>
        <w:t>Часть</w:t>
      </w:r>
      <w:r>
        <w:rPr>
          <w:b/>
          <w:spacing w:val="60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t>содержит</w:t>
      </w:r>
      <w:r>
        <w:rPr>
          <w:spacing w:val="56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тестовых</w:t>
      </w:r>
      <w:r>
        <w:rPr>
          <w:spacing w:val="57"/>
        </w:rPr>
        <w:t xml:space="preserve"> </w:t>
      </w:r>
      <w:r>
        <w:t>заданий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выбором</w:t>
      </w:r>
      <w:r>
        <w:rPr>
          <w:spacing w:val="55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верного</w:t>
      </w:r>
      <w:r>
        <w:rPr>
          <w:spacing w:val="57"/>
        </w:rPr>
        <w:t xml:space="preserve"> </w:t>
      </w:r>
      <w:r>
        <w:t>ответа</w:t>
      </w:r>
      <w:r>
        <w:rPr>
          <w:spacing w:val="5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ба</w:t>
      </w:r>
      <w:r>
        <w:t>зового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 сложности (1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балла).</w:t>
      </w:r>
    </w:p>
    <w:p w:rsidR="005A30F9" w:rsidRDefault="00377676">
      <w:pPr>
        <w:pStyle w:val="a3"/>
        <w:spacing w:before="198" w:line="276" w:lineRule="auto"/>
        <w:ind w:left="1424" w:right="808" w:firstLine="708"/>
        <w:jc w:val="both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 соответствия и определение последовательности биологических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балла).</w:t>
      </w:r>
    </w:p>
    <w:p w:rsidR="005A30F9" w:rsidRDefault="00377676">
      <w:pPr>
        <w:pStyle w:val="a3"/>
        <w:spacing w:before="198" w:line="276" w:lineRule="auto"/>
        <w:ind w:left="1424" w:right="808" w:firstLine="708"/>
        <w:jc w:val="both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 к</w:t>
      </w:r>
      <w:r>
        <w:rPr>
          <w:spacing w:val="-2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уровня сложности (1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балла).</w:t>
      </w:r>
    </w:p>
    <w:p w:rsidR="005A30F9" w:rsidRDefault="00377676">
      <w:pPr>
        <w:pStyle w:val="a3"/>
        <w:spacing w:before="199"/>
        <w:ind w:left="1424"/>
      </w:pP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теста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выделить</w:t>
      </w:r>
      <w:r>
        <w:rPr>
          <w:spacing w:val="46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минут.</w:t>
      </w:r>
    </w:p>
    <w:p w:rsidR="005A30F9" w:rsidRDefault="005A30F9">
      <w:pPr>
        <w:pStyle w:val="a3"/>
        <w:spacing w:before="1"/>
        <w:rPr>
          <w:sz w:val="21"/>
        </w:rPr>
      </w:pPr>
    </w:p>
    <w:p w:rsidR="005A30F9" w:rsidRDefault="00377676">
      <w:pPr>
        <w:pStyle w:val="a3"/>
        <w:spacing w:line="276" w:lineRule="auto"/>
        <w:ind w:left="1424" w:right="808" w:firstLine="708"/>
        <w:jc w:val="both"/>
      </w:pPr>
      <w:r>
        <w:t xml:space="preserve">В контрольную </w:t>
      </w:r>
      <w:r>
        <w:t>работу включены темы, которые были усвоены на недопустимо</w:t>
      </w:r>
      <w:r>
        <w:rPr>
          <w:spacing w:val="1"/>
        </w:rPr>
        <w:t xml:space="preserve"> </w:t>
      </w:r>
      <w:r>
        <w:t>низком</w:t>
      </w:r>
      <w:r>
        <w:rPr>
          <w:spacing w:val="-3"/>
        </w:rPr>
        <w:t xml:space="preserve"> </w:t>
      </w:r>
      <w:r>
        <w:t>уровне 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входной контрольной</w:t>
      </w:r>
      <w:r>
        <w:rPr>
          <w:spacing w:val="-2"/>
        </w:rPr>
        <w:t xml:space="preserve"> </w:t>
      </w:r>
      <w:r>
        <w:t>работы:</w:t>
      </w:r>
    </w:p>
    <w:p w:rsidR="005A30F9" w:rsidRDefault="00377676">
      <w:pPr>
        <w:pStyle w:val="a4"/>
        <w:numPr>
          <w:ilvl w:val="2"/>
          <w:numId w:val="5"/>
        </w:numPr>
        <w:tabs>
          <w:tab w:val="left" w:pos="2144"/>
        </w:tabs>
        <w:spacing w:before="199"/>
        <w:rPr>
          <w:sz w:val="24"/>
        </w:rPr>
      </w:pPr>
      <w:r>
        <w:rPr>
          <w:sz w:val="24"/>
        </w:rPr>
        <w:t>Химический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(задания  А14,</w:t>
      </w:r>
      <w:r>
        <w:rPr>
          <w:spacing w:val="-1"/>
          <w:sz w:val="24"/>
        </w:rPr>
        <w:t xml:space="preserve"> </w:t>
      </w:r>
      <w:r>
        <w:rPr>
          <w:sz w:val="24"/>
        </w:rPr>
        <w:t>А15)</w:t>
      </w:r>
    </w:p>
    <w:p w:rsidR="005A30F9" w:rsidRDefault="00377676">
      <w:pPr>
        <w:pStyle w:val="a4"/>
        <w:numPr>
          <w:ilvl w:val="2"/>
          <w:numId w:val="5"/>
        </w:numPr>
        <w:tabs>
          <w:tab w:val="left" w:pos="2144"/>
        </w:tabs>
        <w:spacing w:before="40"/>
        <w:rPr>
          <w:sz w:val="24"/>
        </w:rPr>
      </w:pPr>
      <w:r>
        <w:rPr>
          <w:sz w:val="24"/>
        </w:rPr>
        <w:t>Метаболизм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А19,</w:t>
      </w:r>
      <w:r>
        <w:rPr>
          <w:spacing w:val="-4"/>
          <w:sz w:val="24"/>
        </w:rPr>
        <w:t xml:space="preserve"> </w:t>
      </w:r>
      <w:r>
        <w:rPr>
          <w:sz w:val="24"/>
        </w:rPr>
        <w:t>А23,</w:t>
      </w:r>
      <w:r>
        <w:rPr>
          <w:spacing w:val="-3"/>
          <w:sz w:val="24"/>
        </w:rPr>
        <w:t xml:space="preserve"> </w:t>
      </w:r>
      <w:r>
        <w:rPr>
          <w:sz w:val="24"/>
        </w:rPr>
        <w:t>В7)</w:t>
      </w:r>
    </w:p>
    <w:p w:rsidR="005A30F9" w:rsidRDefault="005A30F9">
      <w:pPr>
        <w:pStyle w:val="a3"/>
        <w:spacing w:before="1"/>
        <w:rPr>
          <w:sz w:val="31"/>
        </w:rPr>
      </w:pPr>
    </w:p>
    <w:p w:rsidR="005A30F9" w:rsidRDefault="00377676">
      <w:pPr>
        <w:pStyle w:val="3"/>
        <w:spacing w:before="1"/>
        <w:ind w:left="2132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</w:p>
    <w:p w:rsidR="005A30F9" w:rsidRDefault="00377676">
      <w:pPr>
        <w:pStyle w:val="a3"/>
        <w:spacing w:before="42"/>
        <w:ind w:left="1604"/>
      </w:pPr>
      <w:r>
        <w:t>«5»   85% - 100%</w:t>
      </w:r>
    </w:p>
    <w:p w:rsidR="005A30F9" w:rsidRDefault="005A30F9">
      <w:pPr>
        <w:pStyle w:val="a3"/>
        <w:spacing w:before="9"/>
        <w:rPr>
          <w:sz w:val="20"/>
        </w:rPr>
      </w:pPr>
    </w:p>
    <w:p w:rsidR="005A30F9" w:rsidRDefault="00377676">
      <w:pPr>
        <w:pStyle w:val="a3"/>
        <w:spacing w:before="1"/>
        <w:ind w:left="1604"/>
      </w:pPr>
      <w:r>
        <w:t>«4»   75% - 84%</w:t>
      </w:r>
    </w:p>
    <w:p w:rsidR="005A30F9" w:rsidRDefault="005A30F9">
      <w:pPr>
        <w:pStyle w:val="a3"/>
        <w:rPr>
          <w:sz w:val="21"/>
        </w:rPr>
      </w:pPr>
    </w:p>
    <w:p w:rsidR="005A30F9" w:rsidRDefault="00377676">
      <w:pPr>
        <w:pStyle w:val="a3"/>
        <w:ind w:left="1604"/>
      </w:pPr>
      <w:r>
        <w:t xml:space="preserve">«3» </w:t>
      </w:r>
      <w:r>
        <w:t xml:space="preserve">  51% - 74%</w:t>
      </w:r>
    </w:p>
    <w:p w:rsidR="005A30F9" w:rsidRDefault="005A30F9">
      <w:pPr>
        <w:pStyle w:val="a3"/>
        <w:spacing w:before="10"/>
        <w:rPr>
          <w:sz w:val="20"/>
        </w:rPr>
      </w:pPr>
    </w:p>
    <w:p w:rsidR="005A30F9" w:rsidRDefault="00377676">
      <w:pPr>
        <w:pStyle w:val="3"/>
        <w:ind w:left="2132"/>
      </w:pPr>
      <w:r>
        <w:t>Ответы:</w:t>
      </w:r>
    </w:p>
    <w:p w:rsidR="005A30F9" w:rsidRDefault="005A30F9">
      <w:pPr>
        <w:pStyle w:val="a3"/>
        <w:spacing w:before="1"/>
        <w:rPr>
          <w:b/>
          <w:sz w:val="21"/>
        </w:rPr>
      </w:pPr>
    </w:p>
    <w:tbl>
      <w:tblPr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4"/>
        <w:gridCol w:w="456"/>
        <w:gridCol w:w="457"/>
        <w:gridCol w:w="455"/>
        <w:gridCol w:w="456"/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4"/>
        <w:gridCol w:w="464"/>
      </w:tblGrid>
      <w:tr w:rsidR="005A30F9">
        <w:trPr>
          <w:trHeight w:val="546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5A30F9">
        <w:trPr>
          <w:trHeight w:val="546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30F9">
        <w:trPr>
          <w:trHeight w:val="54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30F9">
        <w:trPr>
          <w:trHeight w:val="27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32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A30F9">
        <w:trPr>
          <w:trHeight w:val="54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212112</w:t>
            </w:r>
          </w:p>
        </w:tc>
        <w:tc>
          <w:tcPr>
            <w:tcW w:w="13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2"/>
              <w:rPr>
                <w:sz w:val="24"/>
              </w:rPr>
            </w:pPr>
            <w:r>
              <w:rPr>
                <w:sz w:val="24"/>
              </w:rPr>
              <w:t>122112</w:t>
            </w:r>
          </w:p>
        </w:tc>
        <w:tc>
          <w:tcPr>
            <w:tcW w:w="13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490" w:right="465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121221</w:t>
            </w:r>
          </w:p>
        </w:tc>
        <w:tc>
          <w:tcPr>
            <w:tcW w:w="13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4"/>
              <w:rPr>
                <w:sz w:val="24"/>
              </w:rPr>
            </w:pPr>
            <w:r>
              <w:rPr>
                <w:sz w:val="24"/>
              </w:rPr>
              <w:t>211221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ГБВА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ГАВБ</w:t>
            </w:r>
          </w:p>
        </w:tc>
      </w:tr>
      <w:tr w:rsidR="005A30F9">
        <w:trPr>
          <w:trHeight w:val="547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A30F9" w:rsidRDefault="0037767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2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3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sz w:val="24"/>
              </w:rPr>
              <w:t>121221</w:t>
            </w:r>
          </w:p>
        </w:tc>
        <w:tc>
          <w:tcPr>
            <w:tcW w:w="13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3"/>
              <w:rPr>
                <w:sz w:val="24"/>
              </w:rPr>
            </w:pPr>
            <w:r>
              <w:rPr>
                <w:sz w:val="24"/>
              </w:rPr>
              <w:t>212112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212112</w:t>
            </w:r>
          </w:p>
        </w:tc>
        <w:tc>
          <w:tcPr>
            <w:tcW w:w="13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334"/>
              <w:rPr>
                <w:sz w:val="24"/>
              </w:rPr>
            </w:pPr>
            <w:r>
              <w:rPr>
                <w:sz w:val="24"/>
              </w:rPr>
              <w:t>211212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БАГВ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ВАГБ</w:t>
            </w:r>
          </w:p>
        </w:tc>
      </w:tr>
    </w:tbl>
    <w:p w:rsidR="005A30F9" w:rsidRDefault="005A30F9">
      <w:pPr>
        <w:pStyle w:val="a3"/>
        <w:rPr>
          <w:b/>
          <w:sz w:val="26"/>
        </w:rPr>
      </w:pPr>
    </w:p>
    <w:p w:rsidR="005A30F9" w:rsidRDefault="00377676">
      <w:pPr>
        <w:pStyle w:val="a3"/>
        <w:tabs>
          <w:tab w:val="left" w:pos="6254"/>
          <w:tab w:val="left" w:pos="7029"/>
        </w:tabs>
        <w:spacing w:before="207" w:line="276" w:lineRule="auto"/>
        <w:ind w:left="2204" w:right="1519" w:hanging="720"/>
        <w:jc w:val="right"/>
      </w:pPr>
      <w:r>
        <w:t>С1</w:t>
      </w:r>
      <w:r>
        <w:rPr>
          <w:spacing w:val="-6"/>
        </w:rPr>
        <w:t xml:space="preserve"> </w:t>
      </w:r>
      <w:r>
        <w:t>(1в).</w:t>
      </w:r>
      <w:r>
        <w:rPr>
          <w:spacing w:val="-5"/>
        </w:rPr>
        <w:t xml:space="preserve"> </w:t>
      </w:r>
      <w:r>
        <w:t>ДНК:</w:t>
      </w:r>
      <w:r>
        <w:rPr>
          <w:spacing w:val="-6"/>
        </w:rPr>
        <w:t xml:space="preserve"> </w:t>
      </w:r>
      <w:r>
        <w:t>ТТА</w:t>
      </w:r>
      <w:r>
        <w:rPr>
          <w:spacing w:val="51"/>
        </w:rPr>
        <w:t xml:space="preserve"> </w:t>
      </w:r>
      <w:r>
        <w:t>ЦАГ</w:t>
      </w:r>
      <w:r>
        <w:rPr>
          <w:spacing w:val="49"/>
        </w:rPr>
        <w:t xml:space="preserve"> </w:t>
      </w:r>
      <w:r>
        <w:t>ГТГ</w:t>
      </w:r>
      <w:r>
        <w:rPr>
          <w:spacing w:val="50"/>
        </w:rPr>
        <w:t xml:space="preserve"> </w:t>
      </w:r>
      <w:r>
        <w:t>ТАТ</w:t>
      </w:r>
      <w:r>
        <w:tab/>
        <w:t>С1</w:t>
      </w:r>
      <w:r>
        <w:rPr>
          <w:spacing w:val="-2"/>
        </w:rPr>
        <w:t xml:space="preserve"> </w:t>
      </w:r>
      <w:r>
        <w:t>(2в).</w:t>
      </w:r>
      <w:r>
        <w:rPr>
          <w:spacing w:val="-1"/>
        </w:rPr>
        <w:t xml:space="preserve"> </w:t>
      </w:r>
      <w:r>
        <w:t>ДНК:</w:t>
      </w:r>
      <w:r>
        <w:rPr>
          <w:spacing w:val="57"/>
        </w:rPr>
        <w:t xml:space="preserve"> </w:t>
      </w:r>
      <w:r>
        <w:t>ЦЦТ</w:t>
      </w:r>
      <w:r>
        <w:rPr>
          <w:spacing w:val="57"/>
        </w:rPr>
        <w:t xml:space="preserve"> </w:t>
      </w:r>
      <w:r>
        <w:t>ТТТ</w:t>
      </w:r>
      <w:r>
        <w:rPr>
          <w:spacing w:val="59"/>
        </w:rPr>
        <w:t xml:space="preserve"> </w:t>
      </w:r>
      <w:r>
        <w:t>ЦГТ</w:t>
      </w:r>
      <w:r>
        <w:rPr>
          <w:spacing w:val="58"/>
        </w:rPr>
        <w:t xml:space="preserve"> </w:t>
      </w:r>
      <w:r>
        <w:t>ЦАА</w:t>
      </w:r>
      <w:r>
        <w:rPr>
          <w:spacing w:val="-57"/>
        </w:rPr>
        <w:t xml:space="preserve"> </w:t>
      </w:r>
      <w:r>
        <w:t>иРНК:</w:t>
      </w:r>
      <w:r>
        <w:rPr>
          <w:spacing w:val="-14"/>
        </w:rPr>
        <w:t xml:space="preserve"> </w:t>
      </w:r>
      <w:r>
        <w:t>ААУ</w:t>
      </w:r>
      <w:r>
        <w:rPr>
          <w:spacing w:val="-14"/>
        </w:rPr>
        <w:t xml:space="preserve"> </w:t>
      </w:r>
      <w:r>
        <w:t>ГУЦ</w:t>
      </w:r>
      <w:r>
        <w:rPr>
          <w:spacing w:val="33"/>
        </w:rPr>
        <w:t xml:space="preserve"> </w:t>
      </w:r>
      <w:r>
        <w:t>ЦАЦ</w:t>
      </w:r>
      <w:r>
        <w:rPr>
          <w:spacing w:val="-13"/>
        </w:rPr>
        <w:t xml:space="preserve"> </w:t>
      </w:r>
      <w:r>
        <w:t>АУА</w:t>
      </w:r>
      <w:r>
        <w:tab/>
      </w:r>
      <w:r>
        <w:tab/>
        <w:t>иРНК:</w:t>
      </w:r>
      <w:r>
        <w:rPr>
          <w:spacing w:val="-6"/>
        </w:rPr>
        <w:t xml:space="preserve"> </w:t>
      </w:r>
      <w:r>
        <w:t>ГГА</w:t>
      </w:r>
      <w:r>
        <w:rPr>
          <w:spacing w:val="53"/>
        </w:rPr>
        <w:t xml:space="preserve"> </w:t>
      </w:r>
      <w:r>
        <w:t>ААА</w:t>
      </w:r>
      <w:r>
        <w:rPr>
          <w:spacing w:val="51"/>
        </w:rPr>
        <w:t xml:space="preserve"> </w:t>
      </w:r>
      <w:r>
        <w:t>ГЦА</w:t>
      </w:r>
      <w:r>
        <w:rPr>
          <w:spacing w:val="51"/>
        </w:rPr>
        <w:t xml:space="preserve"> </w:t>
      </w:r>
      <w:r>
        <w:t>ГУУ</w:t>
      </w:r>
    </w:p>
    <w:p w:rsidR="005A30F9" w:rsidRDefault="00377676">
      <w:pPr>
        <w:pStyle w:val="a3"/>
        <w:tabs>
          <w:tab w:val="left" w:pos="4822"/>
        </w:tabs>
        <w:spacing w:line="275" w:lineRule="exact"/>
        <w:ind w:right="1466"/>
        <w:jc w:val="right"/>
      </w:pPr>
      <w:r>
        <w:t>тРНК:</w:t>
      </w:r>
      <w:r>
        <w:rPr>
          <w:spacing w:val="-14"/>
        </w:rPr>
        <w:t xml:space="preserve"> </w:t>
      </w:r>
      <w:r>
        <w:t>УУА</w:t>
      </w:r>
      <w:r>
        <w:rPr>
          <w:spacing w:val="34"/>
        </w:rPr>
        <w:t xml:space="preserve"> </w:t>
      </w:r>
      <w:r>
        <w:t>ЦАГ</w:t>
      </w:r>
      <w:r>
        <w:rPr>
          <w:spacing w:val="34"/>
        </w:rPr>
        <w:t xml:space="preserve"> </w:t>
      </w:r>
      <w:r>
        <w:t>ГУГ</w:t>
      </w:r>
      <w:r>
        <w:rPr>
          <w:spacing w:val="34"/>
        </w:rPr>
        <w:t xml:space="preserve"> </w:t>
      </w:r>
      <w:r>
        <w:t>УАУ</w:t>
      </w:r>
      <w:r>
        <w:tab/>
        <w:t>тРНК:</w:t>
      </w:r>
      <w:r>
        <w:rPr>
          <w:spacing w:val="-1"/>
        </w:rPr>
        <w:t xml:space="preserve"> </w:t>
      </w:r>
      <w:r>
        <w:t>ЦЦУ</w:t>
      </w:r>
      <w:r>
        <w:rPr>
          <w:spacing w:val="58"/>
        </w:rPr>
        <w:t xml:space="preserve"> </w:t>
      </w:r>
      <w:r>
        <w:t>УУУ</w:t>
      </w:r>
      <w:r>
        <w:rPr>
          <w:spacing w:val="59"/>
        </w:rPr>
        <w:t xml:space="preserve"> </w:t>
      </w:r>
      <w:r>
        <w:t>ЦГУ</w:t>
      </w:r>
      <w:r>
        <w:rPr>
          <w:spacing w:val="58"/>
        </w:rPr>
        <w:t xml:space="preserve"> </w:t>
      </w:r>
      <w:r>
        <w:t>ЦАА</w:t>
      </w:r>
    </w:p>
    <w:p w:rsidR="005A30F9" w:rsidRDefault="005A30F9">
      <w:pPr>
        <w:spacing w:line="275" w:lineRule="exact"/>
        <w:jc w:val="right"/>
        <w:sectPr w:rsidR="005A30F9">
          <w:pgSz w:w="11900" w:h="16840"/>
          <w:pgMar w:top="700" w:right="40" w:bottom="0" w:left="280" w:header="720" w:footer="720" w:gutter="0"/>
          <w:cols w:space="720"/>
        </w:sectPr>
      </w:pPr>
    </w:p>
    <w:p w:rsidR="005A30F9" w:rsidRDefault="00377676">
      <w:pPr>
        <w:pStyle w:val="a3"/>
        <w:tabs>
          <w:tab w:val="left" w:pos="1207"/>
          <w:tab w:val="left" w:pos="5454"/>
          <w:tab w:val="left" w:pos="6195"/>
        </w:tabs>
        <w:spacing w:before="62"/>
        <w:ind w:left="525"/>
        <w:jc w:val="center"/>
      </w:pPr>
      <w:r>
        <w:lastRenderedPageBreak/>
        <w:t>амк:</w:t>
      </w:r>
      <w:r>
        <w:tab/>
        <w:t>асн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вал –</w:t>
      </w:r>
      <w:r>
        <w:rPr>
          <w:spacing w:val="-1"/>
        </w:rPr>
        <w:t xml:space="preserve"> </w:t>
      </w:r>
      <w:r>
        <w:t>гис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иле</w:t>
      </w:r>
      <w:r>
        <w:tab/>
        <w:t>амк:</w:t>
      </w:r>
      <w:r>
        <w:tab/>
        <w:t>гли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лиз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вал</w:t>
      </w: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spacing w:before="4"/>
        <w:rPr>
          <w:sz w:val="37"/>
        </w:rPr>
      </w:pPr>
    </w:p>
    <w:p w:rsidR="005A30F9" w:rsidRDefault="00377676">
      <w:pPr>
        <w:pStyle w:val="3"/>
        <w:ind w:left="3522" w:right="290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6.2pt;margin-top:25.3pt;width:15.3pt;height:85pt;z-index:-251662848;mso-position-horizontal-relative:page;mso-width-relative:page;mso-height-relative:page" filled="f" stroked="f">
            <v:textbox style="layout-flow:vertical;mso-layout-flow-alt:bottom-to-top" inset="0,0,0,0">
              <w:txbxContent>
                <w:p w:rsidR="005A30F9" w:rsidRDefault="00377676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полнения</w:t>
                  </w:r>
                  <w:r>
                    <w:rPr>
                      <w:b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>
        <w:t>Элементы</w:t>
      </w:r>
      <w:r>
        <w:rPr>
          <w:spacing w:val="-9"/>
        </w:rPr>
        <w:t xml:space="preserve"> </w:t>
      </w:r>
      <w:r>
        <w:t>содержания.</w:t>
      </w:r>
    </w:p>
    <w:p w:rsidR="005A30F9" w:rsidRDefault="005A30F9">
      <w:pPr>
        <w:pStyle w:val="a3"/>
        <w:spacing w:before="1"/>
        <w:rPr>
          <w:b/>
          <w:sz w:val="21"/>
        </w:rPr>
      </w:pPr>
    </w:p>
    <w:tbl>
      <w:tblPr>
        <w:tblW w:w="0" w:type="auto"/>
        <w:tblInd w:w="1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246"/>
        <w:gridCol w:w="850"/>
        <w:gridCol w:w="850"/>
        <w:gridCol w:w="752"/>
      </w:tblGrid>
      <w:tr w:rsidR="005A30F9">
        <w:trPr>
          <w:trHeight w:val="159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A30F9" w:rsidRDefault="005A30F9">
            <w:pPr>
              <w:pStyle w:val="TableParagraph"/>
              <w:spacing w:before="11" w:line="240" w:lineRule="auto"/>
              <w:rPr>
                <w:b/>
                <w:sz w:val="29"/>
              </w:rPr>
            </w:pPr>
          </w:p>
          <w:p w:rsidR="005A30F9" w:rsidRDefault="00377676">
            <w:pPr>
              <w:pStyle w:val="TableParagraph"/>
              <w:spacing w:line="240" w:lineRule="auto"/>
              <w:ind w:left="2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5A30F9" w:rsidRDefault="005A30F9">
            <w:pPr>
              <w:pStyle w:val="TableParagraph"/>
              <w:spacing w:before="9" w:line="240" w:lineRule="auto"/>
              <w:rPr>
                <w:b/>
                <w:sz w:val="28"/>
              </w:rPr>
            </w:pPr>
          </w:p>
          <w:p w:rsidR="005A30F9" w:rsidRDefault="00377676">
            <w:pPr>
              <w:pStyle w:val="TableParagraph"/>
              <w:spacing w:line="240" w:lineRule="auto"/>
              <w:ind w:left="779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A30F9" w:rsidRDefault="005A30F9">
            <w:pPr>
              <w:pStyle w:val="TableParagraph"/>
              <w:spacing w:before="3" w:line="240" w:lineRule="auto"/>
              <w:rPr>
                <w:b/>
                <w:sz w:val="25"/>
              </w:rPr>
            </w:pPr>
          </w:p>
          <w:p w:rsidR="005A30F9" w:rsidRDefault="00377676">
            <w:pPr>
              <w:pStyle w:val="TableParagraph"/>
              <w:spacing w:line="240" w:lineRule="auto"/>
              <w:ind w:left="-10" w:right="-15"/>
              <w:rPr>
                <w:sz w:val="24"/>
              </w:rPr>
            </w:pPr>
            <w:r>
              <w:rPr>
                <w:spacing w:val="-1"/>
                <w:sz w:val="24"/>
              </w:rPr>
              <w:t>жностиУровень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A30F9" w:rsidRDefault="005A30F9">
            <w:pPr>
              <w:pStyle w:val="TableParagraph"/>
              <w:spacing w:before="3" w:line="240" w:lineRule="auto"/>
              <w:rPr>
                <w:b/>
                <w:sz w:val="25"/>
              </w:rPr>
            </w:pPr>
          </w:p>
          <w:p w:rsidR="005A30F9" w:rsidRDefault="00377676">
            <w:pPr>
              <w:pStyle w:val="TableParagraph"/>
              <w:spacing w:line="240" w:lineRule="auto"/>
              <w:ind w:left="242"/>
              <w:rPr>
                <w:b/>
                <w:sz w:val="24"/>
              </w:rPr>
            </w:pPr>
            <w:r>
              <w:rPr>
                <w:sz w:val="24"/>
              </w:rPr>
              <w:t>Макс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A30F9">
        <w:trPr>
          <w:trHeight w:val="270"/>
        </w:trPr>
        <w:tc>
          <w:tcPr>
            <w:tcW w:w="86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3871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Л.Пастера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Опарина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«коацерват»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Чаргаффа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Атомный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Денатурация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A30F9">
        <w:trPr>
          <w:trHeight w:val="271"/>
        </w:trPr>
        <w:tc>
          <w:tcPr>
            <w:tcW w:w="86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3871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85" w:right="125"/>
              <w:jc w:val="center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В3-В5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В6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587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В7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</w:p>
          <w:p w:rsidR="005A30F9" w:rsidRDefault="00377676">
            <w:pPr>
              <w:pStyle w:val="TableParagraph"/>
              <w:spacing w:before="40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В8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A30F9">
        <w:trPr>
          <w:trHeight w:val="271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В9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589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В10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</w:p>
          <w:p w:rsidR="005A30F9" w:rsidRDefault="00377676">
            <w:pPr>
              <w:pStyle w:val="TableParagraph"/>
              <w:spacing w:before="42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обмена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0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30F9">
        <w:trPr>
          <w:trHeight w:val="270"/>
        </w:trPr>
        <w:tc>
          <w:tcPr>
            <w:tcW w:w="86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3871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  <w:tr w:rsidR="005A30F9">
        <w:trPr>
          <w:trHeight w:val="547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30F9" w:rsidRDefault="00377676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клетке.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30F9">
        <w:trPr>
          <w:trHeight w:val="270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5A30F9" w:rsidRDefault="005A30F9">
      <w:pPr>
        <w:jc w:val="right"/>
        <w:rPr>
          <w:sz w:val="24"/>
        </w:rPr>
        <w:sectPr w:rsidR="005A30F9">
          <w:pgSz w:w="11900" w:h="16840"/>
          <w:pgMar w:top="80" w:right="40" w:bottom="280" w:left="280" w:header="720" w:footer="720" w:gutter="0"/>
          <w:cols w:space="720"/>
        </w:sectPr>
      </w:pPr>
    </w:p>
    <w:p w:rsidR="005A30F9" w:rsidRDefault="00377676">
      <w:pPr>
        <w:spacing w:before="74"/>
        <w:ind w:left="3244" w:right="2621"/>
        <w:jc w:val="center"/>
        <w:rPr>
          <w:b/>
        </w:rPr>
      </w:pPr>
      <w:r>
        <w:rPr>
          <w:b/>
        </w:rPr>
        <w:lastRenderedPageBreak/>
        <w:t>Контрольная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биологии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полугодие.</w:t>
      </w:r>
      <w:r>
        <w:rPr>
          <w:b/>
          <w:spacing w:val="-7"/>
        </w:rPr>
        <w:t xml:space="preserve"> </w:t>
      </w:r>
      <w:r>
        <w:rPr>
          <w:b/>
        </w:rPr>
        <w:t>10</w:t>
      </w:r>
      <w:r>
        <w:rPr>
          <w:b/>
          <w:spacing w:val="-5"/>
        </w:rPr>
        <w:t xml:space="preserve"> </w:t>
      </w:r>
      <w:r>
        <w:rPr>
          <w:b/>
        </w:rPr>
        <w:t>класс</w:t>
      </w:r>
      <w:r>
        <w:rPr>
          <w:b/>
          <w:spacing w:val="-52"/>
        </w:rPr>
        <w:t xml:space="preserve"> </w:t>
      </w: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5A30F9" w:rsidRDefault="00377676">
      <w:pPr>
        <w:ind w:left="849" w:right="232"/>
        <w:jc w:val="center"/>
      </w:pPr>
      <w:r>
        <w:rPr>
          <w:b/>
        </w:rPr>
        <w:t>ЧАСТЬ</w:t>
      </w:r>
      <w:r>
        <w:rPr>
          <w:b/>
          <w:spacing w:val="-9"/>
        </w:rPr>
        <w:t xml:space="preserve"> </w:t>
      </w:r>
      <w:r>
        <w:rPr>
          <w:b/>
        </w:rPr>
        <w:t>А.</w:t>
      </w:r>
      <w:r>
        <w:rPr>
          <w:b/>
          <w:spacing w:val="-5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выбором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верного</w:t>
      </w:r>
      <w:r>
        <w:rPr>
          <w:spacing w:val="-8"/>
        </w:rPr>
        <w:t xml:space="preserve"> </w:t>
      </w:r>
      <w:r>
        <w:t>ответа.</w:t>
      </w:r>
    </w:p>
    <w:p w:rsidR="005A30F9" w:rsidRDefault="005A30F9">
      <w:pPr>
        <w:pStyle w:val="a3"/>
        <w:spacing w:before="2"/>
        <w:rPr>
          <w:sz w:val="14"/>
        </w:rPr>
      </w:pPr>
    </w:p>
    <w:p w:rsidR="005A30F9" w:rsidRDefault="005A30F9">
      <w:pPr>
        <w:rPr>
          <w:sz w:val="14"/>
        </w:rPr>
        <w:sectPr w:rsidR="005A30F9">
          <w:pgSz w:w="11900" w:h="16840"/>
          <w:pgMar w:top="320" w:right="40" w:bottom="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10"/>
        </w:numPr>
        <w:tabs>
          <w:tab w:val="left" w:pos="334"/>
        </w:tabs>
        <w:spacing w:before="90"/>
        <w:ind w:hanging="221"/>
        <w:rPr>
          <w:i/>
        </w:rPr>
      </w:pPr>
      <w:r>
        <w:rPr>
          <w:i/>
        </w:rPr>
        <w:lastRenderedPageBreak/>
        <w:t>Гомеостаз</w:t>
      </w:r>
      <w:r>
        <w:rPr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rPr>
          <w:i/>
        </w:rPr>
        <w:t>это</w:t>
      </w:r>
    </w:p>
    <w:p w:rsidR="005A30F9" w:rsidRDefault="00377676">
      <w:pPr>
        <w:pStyle w:val="a4"/>
        <w:numPr>
          <w:ilvl w:val="1"/>
          <w:numId w:val="10"/>
        </w:numPr>
        <w:tabs>
          <w:tab w:val="left" w:pos="834"/>
        </w:tabs>
        <w:spacing w:before="37"/>
      </w:pPr>
      <w:r>
        <w:t>Обмен</w:t>
      </w:r>
      <w:r>
        <w:rPr>
          <w:spacing w:val="-4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5A30F9" w:rsidRDefault="00377676">
      <w:pPr>
        <w:pStyle w:val="a4"/>
        <w:numPr>
          <w:ilvl w:val="1"/>
          <w:numId w:val="10"/>
        </w:numPr>
        <w:tabs>
          <w:tab w:val="left" w:pos="834"/>
        </w:tabs>
        <w:spacing w:before="1"/>
      </w:pPr>
      <w:r>
        <w:t>Регулярное</w:t>
      </w:r>
      <w:r>
        <w:rPr>
          <w:spacing w:val="-12"/>
        </w:rPr>
        <w:t xml:space="preserve"> </w:t>
      </w:r>
      <w:r>
        <w:t>снабжение</w:t>
      </w:r>
      <w:r>
        <w:rPr>
          <w:spacing w:val="-11"/>
        </w:rPr>
        <w:t xml:space="preserve"> </w:t>
      </w:r>
      <w:r>
        <w:t>организма</w:t>
      </w:r>
      <w:r>
        <w:rPr>
          <w:spacing w:val="-13"/>
        </w:rPr>
        <w:t xml:space="preserve"> </w:t>
      </w:r>
      <w:r>
        <w:t>пищей</w:t>
      </w:r>
    </w:p>
    <w:p w:rsidR="005A30F9" w:rsidRDefault="00377676">
      <w:pPr>
        <w:spacing w:before="33" w:line="290" w:lineRule="atLeast"/>
        <w:ind w:left="113" w:right="529"/>
        <w:rPr>
          <w:i/>
        </w:rPr>
      </w:pPr>
      <w:r>
        <w:br w:type="column"/>
      </w:r>
      <w:r>
        <w:rPr>
          <w:i/>
        </w:rPr>
        <w:lastRenderedPageBreak/>
        <w:t>13. Процессы жизнедеятельности у всех организмов</w:t>
      </w:r>
      <w:r>
        <w:rPr>
          <w:i/>
          <w:spacing w:val="1"/>
        </w:rPr>
        <w:t xml:space="preserve"> </w:t>
      </w:r>
      <w:r>
        <w:rPr>
          <w:i/>
        </w:rPr>
        <w:t>протекают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клетке,</w:t>
      </w:r>
      <w:r>
        <w:rPr>
          <w:i/>
          <w:spacing w:val="-6"/>
        </w:rPr>
        <w:t xml:space="preserve"> </w:t>
      </w:r>
      <w:r>
        <w:rPr>
          <w:i/>
        </w:rPr>
        <w:t>поэтому</w:t>
      </w:r>
      <w:r>
        <w:rPr>
          <w:i/>
          <w:spacing w:val="-6"/>
        </w:rPr>
        <w:t xml:space="preserve"> </w:t>
      </w:r>
      <w:r>
        <w:rPr>
          <w:i/>
        </w:rPr>
        <w:t>ее</w:t>
      </w:r>
      <w:r>
        <w:rPr>
          <w:i/>
          <w:spacing w:val="-8"/>
        </w:rPr>
        <w:t xml:space="preserve"> </w:t>
      </w:r>
      <w:r>
        <w:rPr>
          <w:i/>
        </w:rPr>
        <w:t>рассматривают</w:t>
      </w:r>
      <w:r>
        <w:rPr>
          <w:i/>
          <w:spacing w:val="-8"/>
        </w:rPr>
        <w:t xml:space="preserve"> </w:t>
      </w:r>
      <w:r>
        <w:rPr>
          <w:i/>
        </w:rPr>
        <w:t>как</w:t>
      </w:r>
      <w:r>
        <w:rPr>
          <w:i/>
          <w:spacing w:val="-52"/>
        </w:rPr>
        <w:t xml:space="preserve"> </w:t>
      </w:r>
      <w:r>
        <w:rPr>
          <w:i/>
        </w:rPr>
        <w:t>единицу</w:t>
      </w:r>
    </w:p>
    <w:p w:rsidR="005A30F9" w:rsidRDefault="005A30F9">
      <w:pPr>
        <w:spacing w:line="290" w:lineRule="atLeas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4671" w:space="1141"/>
            <w:col w:w="5768"/>
          </w:cols>
        </w:sectPr>
      </w:pPr>
    </w:p>
    <w:p w:rsidR="005A30F9" w:rsidRDefault="00377676">
      <w:pPr>
        <w:pStyle w:val="a4"/>
        <w:numPr>
          <w:ilvl w:val="1"/>
          <w:numId w:val="10"/>
        </w:numPr>
        <w:tabs>
          <w:tab w:val="left" w:pos="834"/>
        </w:tabs>
        <w:spacing w:line="237" w:lineRule="exact"/>
      </w:pPr>
      <w:r>
        <w:rPr>
          <w:spacing w:val="-1"/>
        </w:rPr>
        <w:lastRenderedPageBreak/>
        <w:t>Поддержание</w:t>
      </w:r>
      <w:r>
        <w:rPr>
          <w:spacing w:val="-10"/>
        </w:rPr>
        <w:t xml:space="preserve"> </w:t>
      </w:r>
      <w:r>
        <w:t>постоянства</w:t>
      </w:r>
      <w:r>
        <w:rPr>
          <w:spacing w:val="-1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организма</w:t>
      </w:r>
    </w:p>
    <w:p w:rsidR="005A30F9" w:rsidRDefault="00377676">
      <w:pPr>
        <w:pStyle w:val="a4"/>
        <w:numPr>
          <w:ilvl w:val="1"/>
          <w:numId w:val="10"/>
        </w:numPr>
        <w:tabs>
          <w:tab w:val="left" w:pos="834"/>
        </w:tabs>
        <w:spacing w:before="1"/>
      </w:pPr>
      <w:r>
        <w:rPr>
          <w:spacing w:val="-1"/>
        </w:rPr>
        <w:t>Поддержание</w:t>
      </w:r>
      <w:r>
        <w:rPr>
          <w:spacing w:val="-10"/>
        </w:rPr>
        <w:t xml:space="preserve"> </w:t>
      </w:r>
      <w:r>
        <w:t>изменчивости</w:t>
      </w:r>
      <w:r>
        <w:rPr>
          <w:spacing w:val="-10"/>
        </w:rPr>
        <w:t xml:space="preserve"> </w:t>
      </w:r>
      <w:r>
        <w:t>организма</w:t>
      </w:r>
    </w:p>
    <w:p w:rsidR="005A30F9" w:rsidRDefault="00377676">
      <w:pPr>
        <w:pStyle w:val="a4"/>
        <w:numPr>
          <w:ilvl w:val="0"/>
          <w:numId w:val="11"/>
        </w:numPr>
        <w:tabs>
          <w:tab w:val="left" w:pos="834"/>
        </w:tabs>
        <w:spacing w:before="57"/>
        <w:ind w:hanging="361"/>
      </w:pPr>
      <w:r>
        <w:br w:type="column"/>
      </w:r>
      <w:r>
        <w:lastRenderedPageBreak/>
        <w:t>размножения</w:t>
      </w:r>
    </w:p>
    <w:p w:rsidR="005A30F9" w:rsidRDefault="00377676">
      <w:pPr>
        <w:pStyle w:val="a4"/>
        <w:numPr>
          <w:ilvl w:val="0"/>
          <w:numId w:val="11"/>
        </w:numPr>
        <w:tabs>
          <w:tab w:val="left" w:pos="834"/>
        </w:tabs>
        <w:spacing w:before="1" w:line="225" w:lineRule="exact"/>
        <w:ind w:hanging="361"/>
      </w:pPr>
      <w:r>
        <w:t>строения</w:t>
      </w:r>
    </w:p>
    <w:p w:rsidR="005A30F9" w:rsidRDefault="00377676">
      <w:pPr>
        <w:pStyle w:val="a4"/>
        <w:numPr>
          <w:ilvl w:val="0"/>
          <w:numId w:val="11"/>
        </w:numPr>
        <w:tabs>
          <w:tab w:val="left" w:pos="834"/>
        </w:tabs>
        <w:spacing w:before="57"/>
        <w:ind w:hanging="361"/>
      </w:pPr>
      <w:r>
        <w:rPr>
          <w:spacing w:val="-3"/>
        </w:rPr>
        <w:br w:type="column"/>
      </w:r>
      <w:r>
        <w:lastRenderedPageBreak/>
        <w:t>функциональную</w:t>
      </w:r>
    </w:p>
    <w:p w:rsidR="005A30F9" w:rsidRDefault="00377676">
      <w:pPr>
        <w:pStyle w:val="a4"/>
        <w:numPr>
          <w:ilvl w:val="0"/>
          <w:numId w:val="11"/>
        </w:numPr>
        <w:tabs>
          <w:tab w:val="left" w:pos="834"/>
        </w:tabs>
        <w:spacing w:before="1" w:line="225" w:lineRule="exact"/>
        <w:ind w:hanging="361"/>
      </w:pPr>
      <w:r>
        <w:t>генетическую</w:t>
      </w:r>
    </w:p>
    <w:p w:rsidR="005A30F9" w:rsidRDefault="005A30F9">
      <w:pPr>
        <w:spacing w:line="225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4975" w:space="945"/>
            <w:col w:w="2108" w:space="722"/>
            <w:col w:w="2830"/>
          </w:cols>
        </w:sectPr>
      </w:pPr>
    </w:p>
    <w:p w:rsidR="005A30F9" w:rsidRDefault="00377676">
      <w:pPr>
        <w:spacing w:line="244" w:lineRule="exact"/>
        <w:ind w:left="113"/>
        <w:rPr>
          <w:i/>
        </w:rPr>
      </w:pPr>
      <w:r>
        <w:rPr>
          <w:i/>
        </w:rPr>
        <w:lastRenderedPageBreak/>
        <w:t>2.</w:t>
      </w:r>
      <w:r>
        <w:rPr>
          <w:i/>
          <w:spacing w:val="-8"/>
        </w:rPr>
        <w:t xml:space="preserve"> </w:t>
      </w:r>
      <w:r>
        <w:rPr>
          <w:i/>
        </w:rPr>
        <w:t>Какой</w:t>
      </w:r>
      <w:r>
        <w:rPr>
          <w:i/>
          <w:spacing w:val="-8"/>
        </w:rPr>
        <w:t xml:space="preserve"> </w:t>
      </w:r>
      <w:r>
        <w:rPr>
          <w:i/>
        </w:rPr>
        <w:t>уровень</w:t>
      </w:r>
      <w:r>
        <w:rPr>
          <w:i/>
          <w:spacing w:val="-9"/>
        </w:rPr>
        <w:t xml:space="preserve"> </w:t>
      </w:r>
      <w:r>
        <w:rPr>
          <w:i/>
        </w:rPr>
        <w:t>организации</w:t>
      </w:r>
      <w:r>
        <w:rPr>
          <w:i/>
          <w:spacing w:val="-10"/>
        </w:rPr>
        <w:t xml:space="preserve"> </w:t>
      </w:r>
      <w:r>
        <w:rPr>
          <w:i/>
        </w:rPr>
        <w:t>живого</w:t>
      </w:r>
      <w:r>
        <w:rPr>
          <w:i/>
          <w:spacing w:val="-10"/>
        </w:rPr>
        <w:t xml:space="preserve"> </w:t>
      </w:r>
      <w:r>
        <w:rPr>
          <w:i/>
        </w:rPr>
        <w:t>служит</w:t>
      </w:r>
      <w:r>
        <w:rPr>
          <w:i/>
          <w:spacing w:val="-8"/>
        </w:rPr>
        <w:t xml:space="preserve"> </w:t>
      </w:r>
      <w:r>
        <w:rPr>
          <w:i/>
        </w:rPr>
        <w:t>объектом</w:t>
      </w:r>
    </w:p>
    <w:p w:rsidR="005A30F9" w:rsidRDefault="00377676">
      <w:pPr>
        <w:pStyle w:val="a4"/>
        <w:numPr>
          <w:ilvl w:val="0"/>
          <w:numId w:val="12"/>
        </w:numPr>
        <w:tabs>
          <w:tab w:val="left" w:pos="444"/>
        </w:tabs>
        <w:spacing w:before="27"/>
        <w:ind w:hanging="331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Какую</w:t>
      </w:r>
      <w:r>
        <w:rPr>
          <w:i/>
          <w:spacing w:val="-5"/>
        </w:rPr>
        <w:t xml:space="preserve"> </w:t>
      </w:r>
      <w:r>
        <w:rPr>
          <w:i/>
        </w:rPr>
        <w:t>функцию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выполняют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клетке</w:t>
      </w:r>
      <w:r>
        <w:rPr>
          <w:i/>
          <w:spacing w:val="-3"/>
        </w:rPr>
        <w:t xml:space="preserve"> </w:t>
      </w:r>
      <w:r>
        <w:rPr>
          <w:i/>
        </w:rPr>
        <w:t>липиды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488" w:space="324"/>
            <w:col w:w="5768"/>
          </w:cols>
        </w:sectPr>
      </w:pPr>
    </w:p>
    <w:p w:rsidR="005A30F9" w:rsidRDefault="00377676">
      <w:pPr>
        <w:spacing w:before="1"/>
        <w:ind w:left="113"/>
        <w:rPr>
          <w:i/>
        </w:rPr>
      </w:pPr>
      <w:r>
        <w:rPr>
          <w:i/>
        </w:rPr>
        <w:lastRenderedPageBreak/>
        <w:t>изучения</w:t>
      </w:r>
      <w:r>
        <w:rPr>
          <w:i/>
          <w:spacing w:val="-6"/>
        </w:rPr>
        <w:t xml:space="preserve"> </w:t>
      </w:r>
      <w:r>
        <w:rPr>
          <w:i/>
        </w:rPr>
        <w:t>цитологии?</w:t>
      </w:r>
    </w:p>
    <w:p w:rsidR="005A30F9" w:rsidRDefault="00377676">
      <w:pPr>
        <w:pStyle w:val="a4"/>
        <w:numPr>
          <w:ilvl w:val="1"/>
          <w:numId w:val="12"/>
        </w:numPr>
        <w:tabs>
          <w:tab w:val="left" w:pos="942"/>
        </w:tabs>
        <w:spacing w:before="37"/>
      </w:pPr>
      <w:r>
        <w:t>клеточный</w:t>
      </w:r>
    </w:p>
    <w:p w:rsidR="005A30F9" w:rsidRDefault="00377676">
      <w:pPr>
        <w:pStyle w:val="a3"/>
        <w:spacing w:before="3"/>
        <w:rPr>
          <w:sz w:val="25"/>
        </w:rPr>
      </w:pPr>
      <w:r>
        <w:br w:type="column"/>
      </w:r>
    </w:p>
    <w:p w:rsidR="005A30F9" w:rsidRDefault="00377676">
      <w:pPr>
        <w:spacing w:before="1"/>
        <w:ind w:left="113"/>
      </w:pPr>
      <w:r>
        <w:t xml:space="preserve">3)  </w:t>
      </w:r>
      <w:r>
        <w:rPr>
          <w:spacing w:val="3"/>
        </w:rPr>
        <w:t xml:space="preserve"> </w:t>
      </w:r>
      <w:r>
        <w:t>организменный</w:t>
      </w:r>
    </w:p>
    <w:p w:rsidR="005A30F9" w:rsidRDefault="00377676">
      <w:pPr>
        <w:pStyle w:val="a4"/>
        <w:numPr>
          <w:ilvl w:val="0"/>
          <w:numId w:val="13"/>
        </w:numPr>
        <w:tabs>
          <w:tab w:val="left" w:pos="474"/>
        </w:tabs>
        <w:spacing w:before="37"/>
        <w:ind w:hanging="361"/>
      </w:pPr>
      <w:r>
        <w:rPr>
          <w:spacing w:val="-1"/>
        </w:rPr>
        <w:br w:type="column"/>
      </w:r>
      <w:r>
        <w:lastRenderedPageBreak/>
        <w:t>энергетическую</w:t>
      </w:r>
    </w:p>
    <w:p w:rsidR="005A30F9" w:rsidRDefault="00377676">
      <w:pPr>
        <w:pStyle w:val="a4"/>
        <w:numPr>
          <w:ilvl w:val="0"/>
          <w:numId w:val="13"/>
        </w:numPr>
        <w:tabs>
          <w:tab w:val="left" w:pos="474"/>
        </w:tabs>
        <w:spacing w:before="1"/>
        <w:ind w:hanging="361"/>
      </w:pPr>
      <w:r>
        <w:t>запасающую</w:t>
      </w:r>
    </w:p>
    <w:p w:rsidR="005A30F9" w:rsidRDefault="00377676">
      <w:pPr>
        <w:pStyle w:val="a4"/>
        <w:numPr>
          <w:ilvl w:val="0"/>
          <w:numId w:val="13"/>
        </w:numPr>
        <w:tabs>
          <w:tab w:val="left" w:pos="474"/>
        </w:tabs>
        <w:spacing w:before="37"/>
        <w:ind w:hanging="361"/>
      </w:pPr>
      <w:r>
        <w:br w:type="column"/>
      </w:r>
      <w:r>
        <w:lastRenderedPageBreak/>
        <w:t>структурную</w:t>
      </w:r>
    </w:p>
    <w:p w:rsidR="005A30F9" w:rsidRDefault="00377676">
      <w:pPr>
        <w:pStyle w:val="a4"/>
        <w:numPr>
          <w:ilvl w:val="0"/>
          <w:numId w:val="13"/>
        </w:numPr>
        <w:tabs>
          <w:tab w:val="left" w:pos="474"/>
        </w:tabs>
        <w:spacing w:before="1"/>
        <w:ind w:hanging="361"/>
      </w:pPr>
      <w:r>
        <w:t>сигнальную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4" w:space="720" w:equalWidth="0">
            <w:col w:w="2131" w:space="1167"/>
            <w:col w:w="1978" w:space="1068"/>
            <w:col w:w="2019" w:space="813"/>
            <w:col w:w="2404"/>
          </w:cols>
        </w:sectPr>
      </w:pPr>
    </w:p>
    <w:p w:rsidR="005A30F9" w:rsidRDefault="00377676">
      <w:pPr>
        <w:spacing w:line="252" w:lineRule="exact"/>
        <w:ind w:left="582"/>
      </w:pPr>
      <w:r>
        <w:lastRenderedPageBreak/>
        <w:t>2)</w:t>
      </w:r>
      <w:r>
        <w:rPr>
          <w:spacing w:val="104"/>
        </w:rPr>
        <w:t xml:space="preserve"> </w:t>
      </w:r>
      <w:r>
        <w:t>популяционный</w:t>
      </w:r>
    </w:p>
    <w:p w:rsidR="005A30F9" w:rsidRDefault="00377676">
      <w:pPr>
        <w:spacing w:line="252" w:lineRule="exact"/>
        <w:ind w:left="581"/>
      </w:pPr>
      <w:r>
        <w:br w:type="column"/>
      </w:r>
      <w:r>
        <w:lastRenderedPageBreak/>
        <w:t xml:space="preserve">4)  </w:t>
      </w:r>
      <w:r>
        <w:rPr>
          <w:spacing w:val="5"/>
        </w:rPr>
        <w:t xml:space="preserve"> </w:t>
      </w:r>
      <w:r>
        <w:t>видовой</w:t>
      </w:r>
    </w:p>
    <w:p w:rsidR="005A30F9" w:rsidRDefault="00377676">
      <w:pPr>
        <w:pStyle w:val="a4"/>
        <w:numPr>
          <w:ilvl w:val="0"/>
          <w:numId w:val="12"/>
        </w:numPr>
        <w:tabs>
          <w:tab w:val="left" w:pos="912"/>
        </w:tabs>
        <w:spacing w:line="252" w:lineRule="exact"/>
        <w:ind w:left="911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Вода</w:t>
      </w:r>
      <w:r>
        <w:rPr>
          <w:i/>
          <w:spacing w:val="-4"/>
        </w:rPr>
        <w:t xml:space="preserve"> </w:t>
      </w:r>
      <w:r>
        <w:rPr>
          <w:i/>
        </w:rPr>
        <w:t>играет</w:t>
      </w:r>
      <w:r>
        <w:rPr>
          <w:i/>
          <w:spacing w:val="-5"/>
        </w:rPr>
        <w:t xml:space="preserve"> </w:t>
      </w:r>
      <w:r>
        <w:rPr>
          <w:i/>
        </w:rPr>
        <w:t>большую</w:t>
      </w:r>
      <w:r>
        <w:rPr>
          <w:i/>
          <w:spacing w:val="-3"/>
        </w:rPr>
        <w:t xml:space="preserve"> </w:t>
      </w:r>
      <w:r>
        <w:rPr>
          <w:i/>
        </w:rPr>
        <w:t>роль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клетке,</w:t>
      </w:r>
      <w:r>
        <w:rPr>
          <w:i/>
          <w:spacing w:val="-5"/>
        </w:rPr>
        <w:t xml:space="preserve"> </w:t>
      </w:r>
      <w:r>
        <w:rPr>
          <w:i/>
        </w:rPr>
        <w:t>так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4"/>
        </w:rPr>
        <w:t xml:space="preserve"> </w:t>
      </w:r>
      <w:r>
        <w:rPr>
          <w:i/>
        </w:rPr>
        <w:t>она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482" w:space="348"/>
            <w:col w:w="1756" w:space="758"/>
            <w:col w:w="6236"/>
          </w:cols>
        </w:sectPr>
      </w:pPr>
    </w:p>
    <w:p w:rsidR="005A30F9" w:rsidRDefault="00377676">
      <w:pPr>
        <w:pStyle w:val="a4"/>
        <w:numPr>
          <w:ilvl w:val="0"/>
          <w:numId w:val="14"/>
        </w:numPr>
        <w:tabs>
          <w:tab w:val="left" w:pos="334"/>
        </w:tabs>
        <w:spacing w:line="276" w:lineRule="auto"/>
        <w:ind w:left="113" w:right="38" w:firstLine="0"/>
        <w:rPr>
          <w:i/>
        </w:rPr>
      </w:pPr>
      <w:r>
        <w:rPr>
          <w:i/>
        </w:rPr>
        <w:lastRenderedPageBreak/>
        <w:t>Клевер красный, занимающий определенный ареал,</w:t>
      </w:r>
      <w:r>
        <w:rPr>
          <w:i/>
          <w:spacing w:val="1"/>
        </w:rPr>
        <w:t xml:space="preserve"> </w:t>
      </w:r>
      <w:r>
        <w:rPr>
          <w:i/>
        </w:rPr>
        <w:t>представляет</w:t>
      </w:r>
      <w:r>
        <w:rPr>
          <w:i/>
          <w:spacing w:val="-10"/>
        </w:rPr>
        <w:t xml:space="preserve"> </w:t>
      </w:r>
      <w:r>
        <w:rPr>
          <w:i/>
        </w:rPr>
        <w:t>собой</w:t>
      </w:r>
      <w:r>
        <w:rPr>
          <w:i/>
          <w:spacing w:val="-8"/>
        </w:rPr>
        <w:t xml:space="preserve"> </w:t>
      </w:r>
      <w:r>
        <w:rPr>
          <w:i/>
        </w:rPr>
        <w:t>уровень</w:t>
      </w:r>
      <w:r>
        <w:rPr>
          <w:i/>
          <w:spacing w:val="-8"/>
        </w:rPr>
        <w:t xml:space="preserve"> </w:t>
      </w:r>
      <w:r>
        <w:rPr>
          <w:i/>
        </w:rPr>
        <w:t>организации</w:t>
      </w:r>
      <w:r>
        <w:rPr>
          <w:i/>
          <w:spacing w:val="-9"/>
        </w:rPr>
        <w:t xml:space="preserve"> </w:t>
      </w:r>
      <w:r>
        <w:rPr>
          <w:i/>
        </w:rPr>
        <w:t>живой</w:t>
      </w:r>
      <w:r>
        <w:rPr>
          <w:i/>
          <w:spacing w:val="-8"/>
        </w:rPr>
        <w:t xml:space="preserve"> </w:t>
      </w:r>
      <w:r>
        <w:rPr>
          <w:i/>
        </w:rPr>
        <w:t>природы</w:t>
      </w:r>
    </w:p>
    <w:p w:rsidR="005A30F9" w:rsidRDefault="00377676">
      <w:pPr>
        <w:pStyle w:val="a4"/>
        <w:numPr>
          <w:ilvl w:val="0"/>
          <w:numId w:val="15"/>
        </w:numPr>
        <w:tabs>
          <w:tab w:val="left" w:pos="474"/>
        </w:tabs>
        <w:spacing w:before="37"/>
        <w:ind w:hanging="361"/>
        <w:jc w:val="left"/>
      </w:pPr>
      <w:r>
        <w:rPr>
          <w:spacing w:val="-4"/>
        </w:rPr>
        <w:br w:type="column"/>
      </w:r>
      <w:r>
        <w:lastRenderedPageBreak/>
        <w:t>участвует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</w:t>
      </w:r>
    </w:p>
    <w:p w:rsidR="005A30F9" w:rsidRDefault="00377676">
      <w:pPr>
        <w:pStyle w:val="a4"/>
        <w:numPr>
          <w:ilvl w:val="0"/>
          <w:numId w:val="15"/>
        </w:numPr>
        <w:tabs>
          <w:tab w:val="left" w:pos="474"/>
        </w:tabs>
        <w:spacing w:before="1"/>
        <w:ind w:hanging="361"/>
        <w:jc w:val="left"/>
      </w:pPr>
      <w:r>
        <w:t>обеспечивает</w:t>
      </w:r>
      <w:r>
        <w:rPr>
          <w:spacing w:val="-10"/>
        </w:rPr>
        <w:t xml:space="preserve"> </w:t>
      </w:r>
      <w:r>
        <w:t>нейтральную</w:t>
      </w:r>
      <w:r>
        <w:rPr>
          <w:spacing w:val="-6"/>
        </w:rPr>
        <w:t xml:space="preserve"> </w:t>
      </w:r>
      <w:r>
        <w:t>реакцию</w:t>
      </w:r>
      <w:r>
        <w:rPr>
          <w:spacing w:val="-7"/>
        </w:rPr>
        <w:t xml:space="preserve"> </w:t>
      </w:r>
      <w:r>
        <w:t>среды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604" w:space="568"/>
            <w:col w:w="5408"/>
          </w:cols>
        </w:sectPr>
      </w:pPr>
    </w:p>
    <w:p w:rsidR="005A30F9" w:rsidRDefault="00377676">
      <w:pPr>
        <w:pStyle w:val="a4"/>
        <w:numPr>
          <w:ilvl w:val="1"/>
          <w:numId w:val="15"/>
        </w:numPr>
        <w:tabs>
          <w:tab w:val="left" w:pos="942"/>
        </w:tabs>
        <w:spacing w:line="252" w:lineRule="exact"/>
      </w:pPr>
      <w:r>
        <w:lastRenderedPageBreak/>
        <w:t>организменный</w:t>
      </w:r>
    </w:p>
    <w:p w:rsidR="005A30F9" w:rsidRDefault="00377676">
      <w:pPr>
        <w:pStyle w:val="a4"/>
        <w:numPr>
          <w:ilvl w:val="1"/>
          <w:numId w:val="15"/>
        </w:numPr>
        <w:tabs>
          <w:tab w:val="left" w:pos="942"/>
        </w:tabs>
        <w:spacing w:line="252" w:lineRule="exact"/>
      </w:pPr>
      <w:r>
        <w:t>биоценотический</w:t>
      </w:r>
    </w:p>
    <w:p w:rsidR="005A30F9" w:rsidRDefault="00377676">
      <w:pPr>
        <w:pStyle w:val="a4"/>
        <w:numPr>
          <w:ilvl w:val="1"/>
          <w:numId w:val="15"/>
        </w:numPr>
        <w:tabs>
          <w:tab w:val="left" w:pos="942"/>
        </w:tabs>
        <w:spacing w:line="252" w:lineRule="exact"/>
        <w:ind w:hanging="361"/>
      </w:pPr>
      <w:r>
        <w:rPr>
          <w:spacing w:val="-1"/>
        </w:rPr>
        <w:br w:type="column"/>
      </w:r>
      <w:r>
        <w:lastRenderedPageBreak/>
        <w:t>биосферный</w:t>
      </w:r>
    </w:p>
    <w:p w:rsidR="005A30F9" w:rsidRDefault="00377676">
      <w:pPr>
        <w:pStyle w:val="a4"/>
        <w:numPr>
          <w:ilvl w:val="1"/>
          <w:numId w:val="15"/>
        </w:numPr>
        <w:tabs>
          <w:tab w:val="left" w:pos="942"/>
        </w:tabs>
        <w:ind w:left="941" w:right="38"/>
      </w:pPr>
      <w:r>
        <w:rPr>
          <w:spacing w:val="-2"/>
        </w:rPr>
        <w:t>популяционно-</w:t>
      </w:r>
      <w:r>
        <w:rPr>
          <w:spacing w:val="-52"/>
        </w:rPr>
        <w:t xml:space="preserve"> </w:t>
      </w:r>
      <w:r>
        <w:t>видовой</w:t>
      </w:r>
    </w:p>
    <w:p w:rsidR="005A30F9" w:rsidRDefault="00377676">
      <w:pPr>
        <w:pStyle w:val="a4"/>
        <w:numPr>
          <w:ilvl w:val="2"/>
          <w:numId w:val="15"/>
        </w:numPr>
        <w:tabs>
          <w:tab w:val="left" w:pos="1302"/>
        </w:tabs>
        <w:spacing w:line="214" w:lineRule="exact"/>
      </w:pPr>
      <w:r>
        <w:rPr>
          <w:spacing w:val="-4"/>
        </w:rPr>
        <w:br w:type="column"/>
      </w:r>
      <w:r>
        <w:lastRenderedPageBreak/>
        <w:t>ускоряет</w:t>
      </w:r>
      <w:r>
        <w:rPr>
          <w:spacing w:val="-6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реакции</w:t>
      </w:r>
    </w:p>
    <w:p w:rsidR="005A30F9" w:rsidRDefault="00377676">
      <w:pPr>
        <w:pStyle w:val="a4"/>
        <w:numPr>
          <w:ilvl w:val="2"/>
          <w:numId w:val="15"/>
        </w:numPr>
        <w:tabs>
          <w:tab w:val="left" w:pos="1302"/>
        </w:tabs>
        <w:spacing w:before="1"/>
      </w:pPr>
      <w:r>
        <w:t>является</w:t>
      </w:r>
      <w:r>
        <w:rPr>
          <w:spacing w:val="-13"/>
        </w:rPr>
        <w:t xml:space="preserve"> </w:t>
      </w:r>
      <w:r>
        <w:t>источником</w:t>
      </w:r>
      <w:r>
        <w:rPr>
          <w:spacing w:val="-13"/>
        </w:rPr>
        <w:t xml:space="preserve"> </w:t>
      </w:r>
      <w:r>
        <w:t>энергии</w:t>
      </w:r>
    </w:p>
    <w:p w:rsidR="005A30F9" w:rsidRDefault="00377676">
      <w:pPr>
        <w:spacing w:before="37"/>
        <w:ind w:left="582"/>
        <w:rPr>
          <w:i/>
        </w:rPr>
      </w:pPr>
      <w:r>
        <w:rPr>
          <w:i/>
        </w:rPr>
        <w:t>16.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молекуле</w:t>
      </w:r>
      <w:r>
        <w:rPr>
          <w:i/>
          <w:spacing w:val="-5"/>
        </w:rPr>
        <w:t xml:space="preserve"> </w:t>
      </w:r>
      <w:r>
        <w:rPr>
          <w:i/>
        </w:rPr>
        <w:t>ДНК</w:t>
      </w:r>
      <w:r>
        <w:rPr>
          <w:i/>
          <w:spacing w:val="-6"/>
        </w:rPr>
        <w:t xml:space="preserve"> </w:t>
      </w:r>
      <w:r>
        <w:rPr>
          <w:i/>
        </w:rPr>
        <w:t>количество</w:t>
      </w:r>
      <w:r>
        <w:rPr>
          <w:i/>
          <w:spacing w:val="-6"/>
        </w:rPr>
        <w:t xml:space="preserve"> </w:t>
      </w:r>
      <w:r>
        <w:rPr>
          <w:i/>
        </w:rPr>
        <w:t>нуклеотидов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гуанином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625" w:space="159"/>
            <w:col w:w="2400" w:space="160"/>
            <w:col w:w="6236"/>
          </w:cols>
        </w:sectPr>
      </w:pPr>
    </w:p>
    <w:p w:rsidR="005A30F9" w:rsidRDefault="00377676">
      <w:pPr>
        <w:pStyle w:val="a4"/>
        <w:numPr>
          <w:ilvl w:val="0"/>
          <w:numId w:val="14"/>
        </w:numPr>
        <w:tabs>
          <w:tab w:val="left" w:pos="334"/>
        </w:tabs>
        <w:spacing w:line="252" w:lineRule="exact"/>
        <w:ind w:left="333" w:hanging="221"/>
        <w:rPr>
          <w:i/>
        </w:rPr>
      </w:pPr>
      <w:r>
        <w:rPr>
          <w:i/>
        </w:rPr>
        <w:lastRenderedPageBreak/>
        <w:t>Какая</w:t>
      </w:r>
      <w:r>
        <w:rPr>
          <w:i/>
          <w:spacing w:val="-6"/>
        </w:rPr>
        <w:t xml:space="preserve"> </w:t>
      </w:r>
      <w:r>
        <w:rPr>
          <w:i/>
        </w:rPr>
        <w:t>наука</w:t>
      </w:r>
      <w:r>
        <w:rPr>
          <w:i/>
          <w:spacing w:val="-5"/>
        </w:rPr>
        <w:t xml:space="preserve"> </w:t>
      </w:r>
      <w:r>
        <w:rPr>
          <w:i/>
        </w:rPr>
        <w:t>изучает</w:t>
      </w:r>
      <w:r>
        <w:rPr>
          <w:i/>
          <w:spacing w:val="-5"/>
        </w:rPr>
        <w:t xml:space="preserve"> </w:t>
      </w:r>
      <w:r>
        <w:rPr>
          <w:i/>
        </w:rPr>
        <w:t>строение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функции</w:t>
      </w:r>
      <w:r>
        <w:rPr>
          <w:i/>
          <w:spacing w:val="-5"/>
        </w:rPr>
        <w:t xml:space="preserve"> </w:t>
      </w:r>
      <w:r>
        <w:rPr>
          <w:i/>
        </w:rPr>
        <w:t>клеток</w:t>
      </w:r>
    </w:p>
    <w:p w:rsidR="005A30F9" w:rsidRDefault="00377676">
      <w:pPr>
        <w:spacing w:before="37"/>
        <w:ind w:left="113"/>
        <w:rPr>
          <w:i/>
        </w:rPr>
      </w:pPr>
      <w:r>
        <w:br w:type="column"/>
      </w:r>
      <w:r>
        <w:rPr>
          <w:i/>
        </w:rPr>
        <w:lastRenderedPageBreak/>
        <w:t>составляет</w:t>
      </w:r>
      <w:r>
        <w:rPr>
          <w:i/>
          <w:spacing w:val="-7"/>
        </w:rPr>
        <w:t xml:space="preserve"> </w:t>
      </w:r>
      <w:r>
        <w:rPr>
          <w:i/>
        </w:rPr>
        <w:t>10%</w:t>
      </w:r>
      <w:r>
        <w:rPr>
          <w:i/>
          <w:spacing w:val="-10"/>
        </w:rPr>
        <w:t xml:space="preserve"> </w:t>
      </w:r>
      <w:r>
        <w:rPr>
          <w:i/>
        </w:rPr>
        <w:t>от</w:t>
      </w:r>
      <w:r>
        <w:rPr>
          <w:i/>
          <w:spacing w:val="-5"/>
        </w:rPr>
        <w:t xml:space="preserve"> </w:t>
      </w:r>
      <w:r>
        <w:rPr>
          <w:i/>
        </w:rPr>
        <w:t>общего</w:t>
      </w:r>
      <w:r>
        <w:rPr>
          <w:i/>
          <w:spacing w:val="-6"/>
        </w:rPr>
        <w:t xml:space="preserve"> </w:t>
      </w:r>
      <w:r>
        <w:rPr>
          <w:i/>
        </w:rPr>
        <w:t>числа.</w:t>
      </w:r>
      <w:r>
        <w:rPr>
          <w:i/>
          <w:spacing w:val="-4"/>
        </w:rPr>
        <w:t xml:space="preserve"> </w:t>
      </w:r>
      <w:r>
        <w:rPr>
          <w:i/>
        </w:rPr>
        <w:t>Сколько</w:t>
      </w:r>
      <w:r>
        <w:rPr>
          <w:i/>
          <w:spacing w:val="-5"/>
        </w:rPr>
        <w:t xml:space="preserve"> </w:t>
      </w:r>
      <w:r>
        <w:rPr>
          <w:i/>
        </w:rPr>
        <w:t>нуклеотидов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012" w:space="800"/>
            <w:col w:w="5768"/>
          </w:cols>
        </w:sectPr>
      </w:pPr>
    </w:p>
    <w:p w:rsidR="005A30F9" w:rsidRDefault="00377676">
      <w:pPr>
        <w:pStyle w:val="a4"/>
        <w:numPr>
          <w:ilvl w:val="1"/>
          <w:numId w:val="14"/>
        </w:numPr>
        <w:tabs>
          <w:tab w:val="left" w:pos="942"/>
        </w:tabs>
        <w:spacing w:line="252" w:lineRule="exact"/>
      </w:pPr>
      <w:r>
        <w:lastRenderedPageBreak/>
        <w:t>экология</w:t>
      </w:r>
    </w:p>
    <w:p w:rsidR="005A30F9" w:rsidRDefault="00377676">
      <w:pPr>
        <w:pStyle w:val="a4"/>
        <w:numPr>
          <w:ilvl w:val="1"/>
          <w:numId w:val="14"/>
        </w:numPr>
        <w:tabs>
          <w:tab w:val="left" w:pos="942"/>
        </w:tabs>
        <w:spacing w:before="1" w:line="252" w:lineRule="exact"/>
      </w:pPr>
      <w:r>
        <w:t>генетика</w:t>
      </w:r>
    </w:p>
    <w:p w:rsidR="005A30F9" w:rsidRDefault="00377676">
      <w:pPr>
        <w:pStyle w:val="a4"/>
        <w:numPr>
          <w:ilvl w:val="0"/>
          <w:numId w:val="14"/>
        </w:numPr>
        <w:tabs>
          <w:tab w:val="left" w:pos="388"/>
        </w:tabs>
        <w:spacing w:line="252" w:lineRule="exact"/>
        <w:ind w:left="387" w:hanging="221"/>
        <w:rPr>
          <w:i/>
        </w:rPr>
      </w:pP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цитологии</w:t>
      </w:r>
      <w:r>
        <w:rPr>
          <w:i/>
          <w:spacing w:val="-11"/>
        </w:rPr>
        <w:t xml:space="preserve"> </w:t>
      </w:r>
      <w:r>
        <w:rPr>
          <w:i/>
        </w:rPr>
        <w:t>используют</w:t>
      </w:r>
      <w:r>
        <w:rPr>
          <w:i/>
          <w:spacing w:val="-11"/>
        </w:rPr>
        <w:t xml:space="preserve"> </w:t>
      </w:r>
      <w:r>
        <w:rPr>
          <w:i/>
        </w:rPr>
        <w:t>метод</w:t>
      </w:r>
    </w:p>
    <w:p w:rsidR="005A30F9" w:rsidRDefault="00377676">
      <w:pPr>
        <w:pStyle w:val="a4"/>
        <w:numPr>
          <w:ilvl w:val="0"/>
          <w:numId w:val="15"/>
        </w:numPr>
        <w:tabs>
          <w:tab w:val="left" w:pos="323"/>
        </w:tabs>
        <w:spacing w:line="252" w:lineRule="exact"/>
        <w:ind w:left="322" w:hanging="361"/>
        <w:jc w:val="left"/>
      </w:pPr>
      <w:r>
        <w:rPr>
          <w:spacing w:val="2"/>
        </w:rPr>
        <w:br w:type="column"/>
      </w:r>
      <w:r>
        <w:lastRenderedPageBreak/>
        <w:t>селекция</w:t>
      </w:r>
    </w:p>
    <w:p w:rsidR="005A30F9" w:rsidRDefault="00377676">
      <w:pPr>
        <w:pStyle w:val="a4"/>
        <w:numPr>
          <w:ilvl w:val="0"/>
          <w:numId w:val="15"/>
        </w:numPr>
        <w:tabs>
          <w:tab w:val="left" w:pos="323"/>
        </w:tabs>
        <w:spacing w:before="1"/>
        <w:ind w:left="322" w:hanging="361"/>
        <w:jc w:val="left"/>
      </w:pPr>
      <w:r>
        <w:t>цитология</w:t>
      </w:r>
    </w:p>
    <w:p w:rsidR="005A30F9" w:rsidRDefault="00377676">
      <w:pPr>
        <w:spacing w:before="37"/>
        <w:ind w:left="167"/>
        <w:rPr>
          <w:i/>
        </w:rPr>
      </w:pPr>
      <w:r>
        <w:br w:type="column"/>
      </w:r>
      <w:r>
        <w:rPr>
          <w:i/>
        </w:rPr>
        <w:lastRenderedPageBreak/>
        <w:t>с</w:t>
      </w:r>
      <w:r>
        <w:rPr>
          <w:i/>
          <w:spacing w:val="-9"/>
        </w:rPr>
        <w:t xml:space="preserve"> </w:t>
      </w:r>
      <w:r>
        <w:rPr>
          <w:i/>
        </w:rPr>
        <w:t>аденином</w:t>
      </w:r>
      <w:r>
        <w:rPr>
          <w:i/>
          <w:spacing w:val="-7"/>
        </w:rPr>
        <w:t xml:space="preserve"> </w:t>
      </w:r>
      <w:r>
        <w:rPr>
          <w:i/>
        </w:rPr>
        <w:t>содержится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этой</w:t>
      </w:r>
      <w:r>
        <w:rPr>
          <w:i/>
          <w:spacing w:val="-6"/>
        </w:rPr>
        <w:t xml:space="preserve"> </w:t>
      </w:r>
      <w:r>
        <w:rPr>
          <w:i/>
        </w:rPr>
        <w:t>молекуле?</w:t>
      </w:r>
    </w:p>
    <w:p w:rsidR="005A30F9" w:rsidRDefault="00377676">
      <w:pPr>
        <w:tabs>
          <w:tab w:val="left" w:pos="1895"/>
          <w:tab w:val="left" w:pos="3313"/>
          <w:tab w:val="left" w:pos="4729"/>
        </w:tabs>
        <w:spacing w:before="37" w:line="252" w:lineRule="exact"/>
        <w:ind w:left="479"/>
      </w:pPr>
      <w:r>
        <w:t>1)</w:t>
      </w:r>
      <w:r>
        <w:rPr>
          <w:spacing w:val="44"/>
        </w:rPr>
        <w:t xml:space="preserve"> </w:t>
      </w:r>
      <w:r>
        <w:t>10%</w:t>
      </w:r>
      <w:r>
        <w:tab/>
        <w:t>2)</w:t>
      </w:r>
      <w:r>
        <w:rPr>
          <w:spacing w:val="45"/>
        </w:rPr>
        <w:t xml:space="preserve"> </w:t>
      </w:r>
      <w:r>
        <w:t>20%</w:t>
      </w:r>
      <w:r>
        <w:tab/>
        <w:t>3)</w:t>
      </w:r>
      <w:r>
        <w:rPr>
          <w:spacing w:val="44"/>
        </w:rPr>
        <w:t xml:space="preserve"> </w:t>
      </w:r>
      <w:r>
        <w:t>40%</w:t>
      </w:r>
      <w:r>
        <w:tab/>
        <w:t>4)</w:t>
      </w:r>
      <w:r>
        <w:rPr>
          <w:spacing w:val="45"/>
        </w:rPr>
        <w:t xml:space="preserve"> </w:t>
      </w:r>
      <w:r>
        <w:t>90%</w:t>
      </w:r>
    </w:p>
    <w:p w:rsidR="005A30F9" w:rsidRDefault="00377676">
      <w:pPr>
        <w:pStyle w:val="a4"/>
        <w:numPr>
          <w:ilvl w:val="0"/>
          <w:numId w:val="16"/>
        </w:numPr>
        <w:tabs>
          <w:tab w:val="left" w:pos="498"/>
        </w:tabs>
        <w:spacing w:line="225" w:lineRule="exact"/>
        <w:ind w:hanging="331"/>
        <w:rPr>
          <w:i/>
        </w:rPr>
      </w:pPr>
      <w:r>
        <w:rPr>
          <w:i/>
        </w:rPr>
        <w:t>Запасным</w:t>
      </w:r>
      <w:r>
        <w:rPr>
          <w:i/>
          <w:spacing w:val="-6"/>
        </w:rPr>
        <w:t xml:space="preserve"> </w:t>
      </w:r>
      <w:r>
        <w:rPr>
          <w:i/>
        </w:rPr>
        <w:t>углеводом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животной</w:t>
      </w:r>
      <w:r>
        <w:rPr>
          <w:i/>
          <w:spacing w:val="-5"/>
        </w:rPr>
        <w:t xml:space="preserve"> </w:t>
      </w:r>
      <w:r>
        <w:rPr>
          <w:i/>
        </w:rPr>
        <w:t>клетке</w:t>
      </w:r>
      <w:r>
        <w:rPr>
          <w:i/>
          <w:spacing w:val="-6"/>
        </w:rPr>
        <w:t xml:space="preserve"> </w:t>
      </w:r>
      <w:r>
        <w:rPr>
          <w:i/>
        </w:rPr>
        <w:t>является</w:t>
      </w:r>
    </w:p>
    <w:p w:rsidR="005A30F9" w:rsidRDefault="005A30F9">
      <w:pPr>
        <w:spacing w:line="225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3410" w:space="40"/>
            <w:col w:w="1326" w:space="982"/>
            <w:col w:w="5822"/>
          </w:cols>
        </w:sectPr>
      </w:pPr>
    </w:p>
    <w:p w:rsidR="005A30F9" w:rsidRDefault="00377676">
      <w:pPr>
        <w:pStyle w:val="a4"/>
        <w:numPr>
          <w:ilvl w:val="1"/>
          <w:numId w:val="16"/>
        </w:numPr>
        <w:tabs>
          <w:tab w:val="left" w:pos="834"/>
        </w:tabs>
        <w:spacing w:line="244" w:lineRule="exact"/>
      </w:pPr>
      <w:r>
        <w:rPr>
          <w:spacing w:val="-1"/>
        </w:rPr>
        <w:lastRenderedPageBreak/>
        <w:t>гибридологического</w:t>
      </w:r>
      <w:r>
        <w:rPr>
          <w:spacing w:val="-6"/>
        </w:rPr>
        <w:t xml:space="preserve"> </w:t>
      </w:r>
      <w:r>
        <w:t>анализа</w:t>
      </w:r>
    </w:p>
    <w:p w:rsidR="005A30F9" w:rsidRDefault="00377676">
      <w:pPr>
        <w:pStyle w:val="a4"/>
        <w:numPr>
          <w:ilvl w:val="1"/>
          <w:numId w:val="16"/>
        </w:numPr>
        <w:tabs>
          <w:tab w:val="left" w:pos="834"/>
        </w:tabs>
        <w:spacing w:before="1" w:line="252" w:lineRule="exact"/>
      </w:pPr>
      <w:r>
        <w:t>искусственного</w:t>
      </w:r>
      <w:r>
        <w:rPr>
          <w:spacing w:val="-12"/>
        </w:rPr>
        <w:t xml:space="preserve"> </w:t>
      </w:r>
      <w:r>
        <w:t>отбора</w:t>
      </w:r>
    </w:p>
    <w:p w:rsidR="005A30F9" w:rsidRDefault="00377676">
      <w:pPr>
        <w:pStyle w:val="a4"/>
        <w:numPr>
          <w:ilvl w:val="1"/>
          <w:numId w:val="16"/>
        </w:numPr>
        <w:tabs>
          <w:tab w:val="left" w:pos="834"/>
        </w:tabs>
        <w:spacing w:line="252" w:lineRule="exact"/>
      </w:pPr>
      <w:r>
        <w:t>электронной</w:t>
      </w:r>
      <w:r>
        <w:rPr>
          <w:spacing w:val="-10"/>
        </w:rPr>
        <w:t xml:space="preserve"> </w:t>
      </w:r>
      <w:r>
        <w:t>микроскопии</w:t>
      </w:r>
    </w:p>
    <w:p w:rsidR="005A30F9" w:rsidRDefault="00377676">
      <w:pPr>
        <w:pStyle w:val="a4"/>
        <w:numPr>
          <w:ilvl w:val="0"/>
          <w:numId w:val="17"/>
        </w:numPr>
        <w:tabs>
          <w:tab w:val="left" w:pos="834"/>
        </w:tabs>
        <w:spacing w:before="64"/>
        <w:ind w:hanging="361"/>
      </w:pPr>
      <w:r>
        <w:rPr>
          <w:spacing w:val="-1"/>
        </w:rPr>
        <w:br w:type="column"/>
      </w:r>
      <w:r>
        <w:lastRenderedPageBreak/>
        <w:t>крахмал</w:t>
      </w:r>
    </w:p>
    <w:p w:rsidR="005A30F9" w:rsidRDefault="00377676">
      <w:pPr>
        <w:pStyle w:val="a4"/>
        <w:numPr>
          <w:ilvl w:val="0"/>
          <w:numId w:val="17"/>
        </w:numPr>
        <w:tabs>
          <w:tab w:val="left" w:pos="834"/>
        </w:tabs>
        <w:spacing w:before="1"/>
        <w:ind w:hanging="361"/>
      </w:pPr>
      <w:r>
        <w:rPr>
          <w:spacing w:val="-1"/>
        </w:rPr>
        <w:t>гликоген</w:t>
      </w:r>
    </w:p>
    <w:p w:rsidR="005A30F9" w:rsidRDefault="00377676">
      <w:pPr>
        <w:pStyle w:val="a4"/>
        <w:numPr>
          <w:ilvl w:val="0"/>
          <w:numId w:val="17"/>
        </w:numPr>
        <w:tabs>
          <w:tab w:val="left" w:pos="834"/>
        </w:tabs>
        <w:spacing w:before="64"/>
        <w:ind w:hanging="361"/>
      </w:pPr>
      <w:r>
        <w:br w:type="column"/>
      </w:r>
      <w:r>
        <w:lastRenderedPageBreak/>
        <w:t>хитин</w:t>
      </w:r>
    </w:p>
    <w:p w:rsidR="005A30F9" w:rsidRDefault="00377676">
      <w:pPr>
        <w:pStyle w:val="a4"/>
        <w:numPr>
          <w:ilvl w:val="0"/>
          <w:numId w:val="17"/>
        </w:numPr>
        <w:tabs>
          <w:tab w:val="left" w:pos="834"/>
        </w:tabs>
        <w:spacing w:before="1"/>
        <w:ind w:hanging="361"/>
      </w:pPr>
      <w:r>
        <w:t>целлюлоза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3557" w:space="2363"/>
            <w:col w:w="1687" w:space="1143"/>
            <w:col w:w="2830"/>
          </w:cols>
        </w:sectPr>
      </w:pPr>
    </w:p>
    <w:p w:rsidR="005A30F9" w:rsidRDefault="00377676">
      <w:pPr>
        <w:spacing w:before="1"/>
        <w:ind w:left="474"/>
      </w:pPr>
      <w:r>
        <w:lastRenderedPageBreak/>
        <w:t>4)</w:t>
      </w:r>
      <w:r>
        <w:rPr>
          <w:spacing w:val="58"/>
        </w:rPr>
        <w:t xml:space="preserve"> </w:t>
      </w:r>
      <w:r>
        <w:t>близнецовый</w:t>
      </w:r>
    </w:p>
    <w:p w:rsidR="005A30F9" w:rsidRDefault="00377676">
      <w:pPr>
        <w:pStyle w:val="a4"/>
        <w:numPr>
          <w:ilvl w:val="0"/>
          <w:numId w:val="18"/>
        </w:numPr>
        <w:tabs>
          <w:tab w:val="left" w:pos="334"/>
        </w:tabs>
        <w:spacing w:before="37"/>
        <w:ind w:hanging="221"/>
        <w:rPr>
          <w:i/>
        </w:rPr>
      </w:pPr>
      <w:r>
        <w:rPr>
          <w:i/>
        </w:rPr>
        <w:t>Первыми</w:t>
      </w:r>
      <w:r>
        <w:rPr>
          <w:i/>
          <w:spacing w:val="-4"/>
        </w:rPr>
        <w:t xml:space="preserve"> </w:t>
      </w:r>
      <w:r>
        <w:rPr>
          <w:i/>
        </w:rPr>
        <w:t>живыми</w:t>
      </w:r>
      <w:r>
        <w:rPr>
          <w:i/>
          <w:spacing w:val="-5"/>
        </w:rPr>
        <w:t xml:space="preserve"> </w:t>
      </w:r>
      <w:r>
        <w:rPr>
          <w:i/>
        </w:rPr>
        <w:t>организмами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4"/>
        </w:rPr>
        <w:t xml:space="preserve"> </w:t>
      </w:r>
      <w:r>
        <w:rPr>
          <w:i/>
        </w:rPr>
        <w:t>планете</w:t>
      </w:r>
      <w:r>
        <w:rPr>
          <w:i/>
          <w:spacing w:val="-3"/>
        </w:rPr>
        <w:t xml:space="preserve"> </w:t>
      </w:r>
      <w:r>
        <w:rPr>
          <w:i/>
        </w:rPr>
        <w:t>были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37" w:line="252" w:lineRule="exact"/>
      </w:pPr>
      <w:r>
        <w:t>анаэробные</w:t>
      </w:r>
      <w:r>
        <w:rPr>
          <w:spacing w:val="-6"/>
        </w:rPr>
        <w:t xml:space="preserve"> </w:t>
      </w:r>
      <w:r>
        <w:t>гетеротрофы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аэробные</w:t>
      </w:r>
      <w:r>
        <w:rPr>
          <w:spacing w:val="-5"/>
        </w:rPr>
        <w:t xml:space="preserve"> </w:t>
      </w:r>
      <w:r>
        <w:t>гетеротрофы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 w:line="252" w:lineRule="exact"/>
      </w:pPr>
      <w:r>
        <w:t>автотрофы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организмы-симбионты</w:t>
      </w:r>
    </w:p>
    <w:p w:rsidR="005A30F9" w:rsidRDefault="00377676">
      <w:pPr>
        <w:pStyle w:val="a4"/>
        <w:numPr>
          <w:ilvl w:val="0"/>
          <w:numId w:val="18"/>
        </w:numPr>
        <w:tabs>
          <w:tab w:val="left" w:pos="334"/>
        </w:tabs>
        <w:spacing w:before="37"/>
        <w:ind w:right="1455" w:hanging="334"/>
        <w:jc w:val="right"/>
        <w:rPr>
          <w:i/>
        </w:rPr>
      </w:pPr>
      <w:r>
        <w:rPr>
          <w:i/>
        </w:rPr>
        <w:t>Сущность</w:t>
      </w:r>
      <w:r>
        <w:rPr>
          <w:i/>
          <w:spacing w:val="-6"/>
        </w:rPr>
        <w:t xml:space="preserve"> </w:t>
      </w:r>
      <w:r>
        <w:rPr>
          <w:i/>
        </w:rPr>
        <w:t>теории</w:t>
      </w:r>
      <w:r>
        <w:rPr>
          <w:i/>
          <w:spacing w:val="-5"/>
        </w:rPr>
        <w:t xml:space="preserve"> </w:t>
      </w:r>
      <w:r>
        <w:rPr>
          <w:i/>
        </w:rPr>
        <w:t>абиогенеза</w:t>
      </w:r>
      <w:r>
        <w:rPr>
          <w:i/>
          <w:spacing w:val="-6"/>
        </w:rPr>
        <w:t xml:space="preserve"> </w:t>
      </w:r>
      <w:r>
        <w:rPr>
          <w:i/>
        </w:rPr>
        <w:t>состоит</w:t>
      </w:r>
      <w:r>
        <w:rPr>
          <w:i/>
          <w:spacing w:val="-5"/>
        </w:rPr>
        <w:t xml:space="preserve"> </w:t>
      </w:r>
      <w:r>
        <w:rPr>
          <w:i/>
        </w:rPr>
        <w:t>в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360"/>
        </w:tabs>
        <w:spacing w:before="37"/>
        <w:ind w:right="1404" w:hanging="834"/>
        <w:jc w:val="right"/>
      </w:pPr>
      <w:r>
        <w:rPr>
          <w:spacing w:val="-1"/>
        </w:rPr>
        <w:t>происхождении</w:t>
      </w:r>
      <w:r>
        <w:rPr>
          <w:spacing w:val="-12"/>
        </w:rPr>
        <w:t xml:space="preserve"> </w:t>
      </w:r>
      <w:r>
        <w:t>живого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неживого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 w:line="252" w:lineRule="exact"/>
      </w:pPr>
      <w:r>
        <w:t>происхождении</w:t>
      </w:r>
      <w:r>
        <w:rPr>
          <w:spacing w:val="-13"/>
        </w:rPr>
        <w:t xml:space="preserve"> </w:t>
      </w:r>
      <w:r>
        <w:t>живого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живого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сотворении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Богом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/>
      </w:pPr>
      <w:r>
        <w:t>занесении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Космоса</w:t>
      </w:r>
    </w:p>
    <w:p w:rsidR="005A30F9" w:rsidRDefault="00377676">
      <w:pPr>
        <w:pStyle w:val="a4"/>
        <w:numPr>
          <w:ilvl w:val="0"/>
          <w:numId w:val="18"/>
        </w:numPr>
        <w:tabs>
          <w:tab w:val="left" w:pos="334"/>
        </w:tabs>
        <w:spacing w:before="37"/>
        <w:ind w:left="334" w:hanging="221"/>
        <w:rPr>
          <w:i/>
        </w:rPr>
      </w:pPr>
      <w:r>
        <w:rPr>
          <w:i/>
        </w:rPr>
        <w:t>Опыты</w:t>
      </w:r>
      <w:r>
        <w:rPr>
          <w:i/>
          <w:spacing w:val="-8"/>
        </w:rPr>
        <w:t xml:space="preserve"> </w:t>
      </w:r>
      <w:r>
        <w:rPr>
          <w:i/>
        </w:rPr>
        <w:t>Луи</w:t>
      </w:r>
      <w:r>
        <w:rPr>
          <w:i/>
          <w:spacing w:val="-7"/>
        </w:rPr>
        <w:t xml:space="preserve"> </w:t>
      </w:r>
      <w:r>
        <w:rPr>
          <w:i/>
        </w:rPr>
        <w:t>Пастера</w:t>
      </w:r>
      <w:r>
        <w:rPr>
          <w:i/>
          <w:spacing w:val="-6"/>
        </w:rPr>
        <w:t xml:space="preserve"> </w:t>
      </w:r>
      <w:r>
        <w:rPr>
          <w:i/>
        </w:rPr>
        <w:t>доказали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37" w:line="252" w:lineRule="exact"/>
      </w:pPr>
      <w:r>
        <w:t>самозарождения</w:t>
      </w:r>
      <w:r>
        <w:rPr>
          <w:spacing w:val="-9"/>
        </w:rPr>
        <w:t xml:space="preserve"> </w:t>
      </w:r>
      <w:r>
        <w:t>жизни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появления</w:t>
      </w:r>
      <w:r>
        <w:rPr>
          <w:spacing w:val="-11"/>
        </w:rPr>
        <w:t xml:space="preserve"> </w:t>
      </w:r>
      <w:r>
        <w:t>живого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живого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 w:line="252" w:lineRule="exact"/>
      </w:pPr>
      <w:r>
        <w:t>занесения</w:t>
      </w:r>
      <w:r>
        <w:rPr>
          <w:spacing w:val="-3"/>
        </w:rPr>
        <w:t xml:space="preserve"> </w:t>
      </w:r>
      <w:r>
        <w:t>«семян</w:t>
      </w:r>
      <w:r>
        <w:rPr>
          <w:spacing w:val="-1"/>
        </w:rPr>
        <w:t xml:space="preserve"> </w:t>
      </w:r>
      <w:r>
        <w:t>жизни»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Космоса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биохимической</w:t>
      </w:r>
      <w:r>
        <w:rPr>
          <w:spacing w:val="-14"/>
        </w:rPr>
        <w:t xml:space="preserve"> </w:t>
      </w:r>
      <w:r>
        <w:t>эволюции</w:t>
      </w:r>
    </w:p>
    <w:p w:rsidR="005A30F9" w:rsidRDefault="00377676">
      <w:pPr>
        <w:pStyle w:val="a4"/>
        <w:numPr>
          <w:ilvl w:val="0"/>
          <w:numId w:val="18"/>
        </w:numPr>
        <w:tabs>
          <w:tab w:val="left" w:pos="334"/>
        </w:tabs>
        <w:spacing w:before="37"/>
        <w:ind w:hanging="221"/>
        <w:rPr>
          <w:i/>
        </w:rPr>
      </w:pPr>
      <w:r>
        <w:rPr>
          <w:i/>
        </w:rPr>
        <w:t>Первичная</w:t>
      </w:r>
      <w:r>
        <w:rPr>
          <w:i/>
          <w:spacing w:val="-4"/>
        </w:rPr>
        <w:t xml:space="preserve"> </w:t>
      </w:r>
      <w:r>
        <w:rPr>
          <w:i/>
        </w:rPr>
        <w:t>атмосфера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Земле</w:t>
      </w:r>
      <w:r>
        <w:rPr>
          <w:i/>
          <w:spacing w:val="-2"/>
        </w:rPr>
        <w:t xml:space="preserve"> </w:t>
      </w:r>
      <w:r>
        <w:rPr>
          <w:i/>
        </w:rPr>
        <w:t>была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37"/>
      </w:pPr>
      <w:r>
        <w:t>Азотсодержащей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 w:line="252" w:lineRule="exact"/>
      </w:pPr>
      <w:r>
        <w:t>Кислородсодержащей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line="252" w:lineRule="exact"/>
      </w:pPr>
      <w:r>
        <w:t>Водородсодержащей</w:t>
      </w:r>
    </w:p>
    <w:p w:rsidR="005A30F9" w:rsidRDefault="00377676">
      <w:pPr>
        <w:pStyle w:val="a4"/>
        <w:numPr>
          <w:ilvl w:val="1"/>
          <w:numId w:val="18"/>
        </w:numPr>
        <w:tabs>
          <w:tab w:val="left" w:pos="834"/>
        </w:tabs>
        <w:spacing w:before="1"/>
      </w:pPr>
      <w:r>
        <w:t>Углеродсодержащей</w:t>
      </w:r>
    </w:p>
    <w:p w:rsidR="005A30F9" w:rsidRDefault="00377676">
      <w:pPr>
        <w:pStyle w:val="a4"/>
        <w:numPr>
          <w:ilvl w:val="0"/>
          <w:numId w:val="18"/>
        </w:numPr>
        <w:tabs>
          <w:tab w:val="left" w:pos="444"/>
        </w:tabs>
        <w:spacing w:before="37"/>
        <w:ind w:left="443" w:hanging="331"/>
        <w:rPr>
          <w:i/>
        </w:rPr>
      </w:pPr>
      <w:r>
        <w:rPr>
          <w:i/>
        </w:rPr>
        <w:t>Автор</w:t>
      </w:r>
      <w:r>
        <w:rPr>
          <w:i/>
          <w:spacing w:val="-7"/>
        </w:rPr>
        <w:t xml:space="preserve"> </w:t>
      </w:r>
      <w:r>
        <w:rPr>
          <w:i/>
        </w:rPr>
        <w:t>коацерватной</w:t>
      </w:r>
      <w:r>
        <w:rPr>
          <w:i/>
          <w:spacing w:val="-7"/>
        </w:rPr>
        <w:t xml:space="preserve"> </w:t>
      </w:r>
      <w:r>
        <w:rPr>
          <w:i/>
        </w:rPr>
        <w:t>гипотезы</w:t>
      </w:r>
    </w:p>
    <w:p w:rsidR="005A30F9" w:rsidRDefault="00377676">
      <w:pPr>
        <w:pStyle w:val="a4"/>
        <w:numPr>
          <w:ilvl w:val="0"/>
          <w:numId w:val="19"/>
        </w:numPr>
        <w:tabs>
          <w:tab w:val="left" w:pos="444"/>
        </w:tabs>
        <w:spacing w:before="101"/>
        <w:ind w:hanging="331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При</w:t>
      </w:r>
      <w:r>
        <w:rPr>
          <w:i/>
          <w:spacing w:val="-7"/>
        </w:rPr>
        <w:t xml:space="preserve"> </w:t>
      </w:r>
      <w:r>
        <w:rPr>
          <w:i/>
        </w:rPr>
        <w:t>обратимой</w:t>
      </w:r>
      <w:r>
        <w:rPr>
          <w:i/>
          <w:spacing w:val="-7"/>
        </w:rPr>
        <w:t xml:space="preserve"> </w:t>
      </w:r>
      <w:r>
        <w:rPr>
          <w:i/>
        </w:rPr>
        <w:t>денатурации</w:t>
      </w:r>
      <w:r>
        <w:rPr>
          <w:i/>
          <w:spacing w:val="42"/>
        </w:rPr>
        <w:t xml:space="preserve"> </w:t>
      </w:r>
      <w:r>
        <w:rPr>
          <w:i/>
        </w:rPr>
        <w:t>белка</w:t>
      </w:r>
      <w:r>
        <w:rPr>
          <w:i/>
          <w:spacing w:val="-7"/>
        </w:rPr>
        <w:t xml:space="preserve"> </w:t>
      </w:r>
      <w:r>
        <w:rPr>
          <w:i/>
        </w:rPr>
        <w:t>происходит</w:t>
      </w:r>
    </w:p>
    <w:p w:rsidR="005A30F9" w:rsidRDefault="005A30F9">
      <w:pPr>
        <w:pStyle w:val="a3"/>
        <w:spacing w:before="6"/>
        <w:rPr>
          <w:i/>
          <w:sz w:val="27"/>
        </w:rPr>
      </w:pP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ind w:hanging="295"/>
      </w:pPr>
      <w:r>
        <w:t>нарушение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первичной</w:t>
      </w:r>
      <w:r>
        <w:rPr>
          <w:spacing w:val="-9"/>
        </w:rPr>
        <w:t xml:space="preserve"> </w:t>
      </w:r>
      <w:r>
        <w:t>структуры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образование</w:t>
      </w:r>
      <w:r>
        <w:rPr>
          <w:spacing w:val="-11"/>
        </w:rPr>
        <w:t xml:space="preserve"> </w:t>
      </w:r>
      <w:r>
        <w:t>водородных</w:t>
      </w:r>
      <w:r>
        <w:rPr>
          <w:spacing w:val="-11"/>
        </w:rPr>
        <w:t xml:space="preserve"> </w:t>
      </w:r>
      <w:r>
        <w:t>связей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нарушение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третичной</w:t>
      </w:r>
      <w:r>
        <w:rPr>
          <w:spacing w:val="-7"/>
        </w:rPr>
        <w:t xml:space="preserve"> </w:t>
      </w:r>
      <w:r>
        <w:t>структуры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образование</w:t>
      </w:r>
      <w:r>
        <w:rPr>
          <w:spacing w:val="-6"/>
        </w:rPr>
        <w:t xml:space="preserve"> </w:t>
      </w:r>
      <w:r>
        <w:t>пептидных</w:t>
      </w:r>
      <w:r>
        <w:rPr>
          <w:spacing w:val="-8"/>
        </w:rPr>
        <w:t xml:space="preserve"> </w:t>
      </w:r>
      <w:r>
        <w:t>связей</w:t>
      </w:r>
    </w:p>
    <w:p w:rsidR="005A30F9" w:rsidRDefault="00377676">
      <w:pPr>
        <w:pStyle w:val="a4"/>
        <w:numPr>
          <w:ilvl w:val="0"/>
          <w:numId w:val="19"/>
        </w:numPr>
        <w:tabs>
          <w:tab w:val="left" w:pos="444"/>
        </w:tabs>
        <w:spacing w:before="37" w:line="276" w:lineRule="auto"/>
        <w:ind w:left="113" w:right="1094" w:firstLine="0"/>
        <w:jc w:val="left"/>
        <w:rPr>
          <w:i/>
        </w:rPr>
      </w:pPr>
      <w:r>
        <w:rPr>
          <w:i/>
        </w:rPr>
        <w:t>Матрицей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процесса</w:t>
      </w:r>
      <w:r>
        <w:rPr>
          <w:i/>
          <w:spacing w:val="-6"/>
        </w:rPr>
        <w:t xml:space="preserve"> </w:t>
      </w:r>
      <w:r>
        <w:rPr>
          <w:i/>
        </w:rPr>
        <w:t>трансляции</w:t>
      </w:r>
      <w:r>
        <w:rPr>
          <w:i/>
          <w:spacing w:val="-5"/>
        </w:rPr>
        <w:t xml:space="preserve"> </w:t>
      </w:r>
      <w:r>
        <w:rPr>
          <w:i/>
        </w:rPr>
        <w:t>служит</w:t>
      </w:r>
      <w:r>
        <w:rPr>
          <w:i/>
          <w:spacing w:val="-52"/>
        </w:rPr>
        <w:t xml:space="preserve"> </w:t>
      </w:r>
      <w:r>
        <w:rPr>
          <w:i/>
        </w:rPr>
        <w:t>молекула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710"/>
          <w:tab w:val="left" w:pos="1653"/>
          <w:tab w:val="left" w:pos="3177"/>
          <w:tab w:val="left" w:pos="4595"/>
        </w:tabs>
        <w:spacing w:line="251" w:lineRule="exact"/>
        <w:ind w:left="710" w:hanging="285"/>
      </w:pPr>
      <w:r>
        <w:t>тРНК</w:t>
      </w:r>
      <w:r>
        <w:tab/>
        <w:t>2)</w:t>
      </w:r>
      <w:r>
        <w:rPr>
          <w:spacing w:val="44"/>
        </w:rPr>
        <w:t xml:space="preserve"> </w:t>
      </w:r>
      <w:r>
        <w:t>ДНК</w:t>
      </w:r>
      <w:r>
        <w:tab/>
        <w:t>3)</w:t>
      </w:r>
      <w:r>
        <w:rPr>
          <w:spacing w:val="44"/>
        </w:rPr>
        <w:t xml:space="preserve"> </w:t>
      </w:r>
      <w:r>
        <w:t>рРНК</w:t>
      </w:r>
      <w:r>
        <w:tab/>
        <w:t>4)</w:t>
      </w:r>
      <w:r>
        <w:rPr>
          <w:spacing w:val="44"/>
        </w:rPr>
        <w:t xml:space="preserve"> </w:t>
      </w:r>
      <w:r>
        <w:t>иРНК</w:t>
      </w:r>
    </w:p>
    <w:p w:rsidR="005A30F9" w:rsidRDefault="00377676">
      <w:pPr>
        <w:pStyle w:val="a4"/>
        <w:numPr>
          <w:ilvl w:val="0"/>
          <w:numId w:val="19"/>
        </w:numPr>
        <w:tabs>
          <w:tab w:val="left" w:pos="444"/>
        </w:tabs>
        <w:spacing w:before="1"/>
        <w:ind w:left="444" w:hanging="331"/>
        <w:jc w:val="left"/>
        <w:rPr>
          <w:i/>
        </w:rPr>
      </w:pPr>
      <w:r>
        <w:rPr>
          <w:i/>
        </w:rPr>
        <w:t>Антикодону</w:t>
      </w:r>
      <w:r>
        <w:rPr>
          <w:i/>
          <w:spacing w:val="-7"/>
        </w:rPr>
        <w:t xml:space="preserve"> </w:t>
      </w:r>
      <w:r>
        <w:rPr>
          <w:i/>
        </w:rPr>
        <w:t>ААГ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тРНК</w:t>
      </w:r>
      <w:r>
        <w:rPr>
          <w:i/>
          <w:spacing w:val="-4"/>
        </w:rPr>
        <w:t xml:space="preserve"> </w:t>
      </w:r>
      <w:r>
        <w:rPr>
          <w:i/>
        </w:rPr>
        <w:t>соответствует</w:t>
      </w:r>
      <w:r>
        <w:rPr>
          <w:i/>
          <w:spacing w:val="46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ДНК</w:t>
      </w:r>
      <w:r>
        <w:rPr>
          <w:i/>
          <w:spacing w:val="-5"/>
        </w:rPr>
        <w:t xml:space="preserve"> </w:t>
      </w:r>
      <w:r>
        <w:rPr>
          <w:i/>
        </w:rPr>
        <w:t>–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708"/>
          <w:tab w:val="left" w:pos="1653"/>
          <w:tab w:val="left" w:pos="3177"/>
          <w:tab w:val="left" w:pos="4595"/>
        </w:tabs>
        <w:spacing w:before="37"/>
        <w:ind w:left="708" w:hanging="283"/>
      </w:pPr>
      <w:r>
        <w:t>ААГ</w:t>
      </w:r>
      <w:r>
        <w:tab/>
        <w:t>2)</w:t>
      </w:r>
      <w:r>
        <w:rPr>
          <w:spacing w:val="45"/>
        </w:rPr>
        <w:t xml:space="preserve"> </w:t>
      </w:r>
      <w:r>
        <w:t>ТЦУ</w:t>
      </w:r>
      <w:r>
        <w:tab/>
        <w:t>3)</w:t>
      </w:r>
      <w:r>
        <w:rPr>
          <w:spacing w:val="43"/>
        </w:rPr>
        <w:t xml:space="preserve"> </w:t>
      </w:r>
      <w:r>
        <w:t>ЦЦУ</w:t>
      </w:r>
      <w:r>
        <w:tab/>
        <w:t>4)</w:t>
      </w:r>
      <w:r>
        <w:rPr>
          <w:spacing w:val="46"/>
        </w:rPr>
        <w:t xml:space="preserve"> </w:t>
      </w:r>
      <w:r>
        <w:t>УУЦ</w:t>
      </w:r>
    </w:p>
    <w:p w:rsidR="005A30F9" w:rsidRDefault="005A30F9">
      <w:pPr>
        <w:pStyle w:val="a3"/>
        <w:spacing w:before="3"/>
      </w:pPr>
    </w:p>
    <w:p w:rsidR="005A30F9" w:rsidRDefault="00377676">
      <w:pPr>
        <w:pStyle w:val="a4"/>
        <w:numPr>
          <w:ilvl w:val="0"/>
          <w:numId w:val="19"/>
        </w:numPr>
        <w:tabs>
          <w:tab w:val="left" w:pos="444"/>
        </w:tabs>
        <w:ind w:hanging="331"/>
        <w:jc w:val="left"/>
        <w:rPr>
          <w:i/>
        </w:rPr>
      </w:pP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биосинтезе</w:t>
      </w:r>
      <w:r>
        <w:rPr>
          <w:i/>
          <w:spacing w:val="-3"/>
        </w:rPr>
        <w:t xml:space="preserve"> </w:t>
      </w:r>
      <w:r>
        <w:rPr>
          <w:i/>
        </w:rPr>
        <w:t>белка</w:t>
      </w:r>
      <w:r>
        <w:rPr>
          <w:i/>
          <w:spacing w:val="46"/>
        </w:rPr>
        <w:t xml:space="preserve"> </w:t>
      </w:r>
      <w:r>
        <w:rPr>
          <w:i/>
        </w:rPr>
        <w:t>тРНК</w:t>
      </w:r>
    </w:p>
    <w:p w:rsidR="005A30F9" w:rsidRDefault="005A30F9">
      <w:pPr>
        <w:pStyle w:val="a3"/>
        <w:spacing w:before="7"/>
        <w:rPr>
          <w:i/>
          <w:sz w:val="27"/>
        </w:rPr>
      </w:pP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ind w:hanging="295"/>
      </w:pPr>
      <w:r>
        <w:t>служит</w:t>
      </w:r>
      <w:r>
        <w:rPr>
          <w:spacing w:val="-6"/>
        </w:rPr>
        <w:t xml:space="preserve"> </w:t>
      </w:r>
      <w:r>
        <w:t>матрицей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синтеза</w:t>
      </w:r>
      <w:r>
        <w:rPr>
          <w:spacing w:val="-5"/>
        </w:rPr>
        <w:t xml:space="preserve"> </w:t>
      </w:r>
      <w:r>
        <w:t>белка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доставляет</w:t>
      </w:r>
      <w:r>
        <w:rPr>
          <w:spacing w:val="-4"/>
        </w:rPr>
        <w:t xml:space="preserve"> </w:t>
      </w:r>
      <w:r>
        <w:t>аминокислоты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рибосомам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переносит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ядра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рибосомам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866"/>
        </w:tabs>
        <w:spacing w:before="37"/>
        <w:ind w:hanging="295"/>
      </w:pPr>
      <w:r>
        <w:t>служит</w:t>
      </w:r>
      <w:r>
        <w:rPr>
          <w:spacing w:val="-6"/>
        </w:rPr>
        <w:t xml:space="preserve"> </w:t>
      </w:r>
      <w:r>
        <w:t>местом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полипептидной</w:t>
      </w:r>
      <w:r>
        <w:rPr>
          <w:spacing w:val="-5"/>
        </w:rPr>
        <w:t xml:space="preserve"> </w:t>
      </w:r>
      <w:r>
        <w:t>цепи</w:t>
      </w:r>
    </w:p>
    <w:p w:rsidR="005A30F9" w:rsidRDefault="00377676">
      <w:pPr>
        <w:pStyle w:val="a4"/>
        <w:numPr>
          <w:ilvl w:val="0"/>
          <w:numId w:val="19"/>
        </w:numPr>
        <w:tabs>
          <w:tab w:val="left" w:pos="444"/>
        </w:tabs>
        <w:spacing w:line="290" w:lineRule="atLeast"/>
        <w:ind w:left="113" w:right="721" w:firstLine="0"/>
        <w:jc w:val="left"/>
        <w:rPr>
          <w:i/>
        </w:rPr>
      </w:pPr>
      <w:r>
        <w:rPr>
          <w:i/>
        </w:rPr>
        <w:t xml:space="preserve">Белок состоит </w:t>
      </w:r>
      <w:r>
        <w:rPr>
          <w:i/>
        </w:rPr>
        <w:t>из 300 аминокислот. Сколько</w:t>
      </w:r>
      <w:r>
        <w:rPr>
          <w:i/>
          <w:spacing w:val="1"/>
        </w:rPr>
        <w:t xml:space="preserve"> </w:t>
      </w:r>
      <w:r>
        <w:rPr>
          <w:i/>
        </w:rPr>
        <w:t>нуклеотидов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гене,</w:t>
      </w:r>
      <w:r>
        <w:rPr>
          <w:i/>
          <w:spacing w:val="-5"/>
        </w:rPr>
        <w:t xml:space="preserve"> </w:t>
      </w:r>
      <w:r>
        <w:rPr>
          <w:i/>
        </w:rPr>
        <w:t>который</w:t>
      </w:r>
      <w:r>
        <w:rPr>
          <w:i/>
          <w:spacing w:val="-5"/>
        </w:rPr>
        <w:t xml:space="preserve"> </w:t>
      </w:r>
      <w:r>
        <w:rPr>
          <w:i/>
        </w:rPr>
        <w:t>служит</w:t>
      </w:r>
      <w:r>
        <w:rPr>
          <w:i/>
          <w:spacing w:val="-5"/>
        </w:rPr>
        <w:t xml:space="preserve"> </w:t>
      </w:r>
      <w:r>
        <w:rPr>
          <w:i/>
        </w:rPr>
        <w:t>матрицей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52"/>
        </w:rPr>
        <w:t xml:space="preserve"> </w:t>
      </w:r>
      <w:r>
        <w:rPr>
          <w:i/>
        </w:rPr>
        <w:t>белка</w:t>
      </w:r>
    </w:p>
    <w:p w:rsidR="005A30F9" w:rsidRDefault="005A30F9">
      <w:pPr>
        <w:spacing w:line="290" w:lineRule="atLeas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645" w:space="167"/>
            <w:col w:w="5768"/>
          </w:cols>
        </w:sectPr>
      </w:pPr>
    </w:p>
    <w:p w:rsidR="005A30F9" w:rsidRDefault="00377676">
      <w:pPr>
        <w:pStyle w:val="a4"/>
        <w:numPr>
          <w:ilvl w:val="1"/>
          <w:numId w:val="19"/>
        </w:numPr>
        <w:tabs>
          <w:tab w:val="left" w:pos="942"/>
        </w:tabs>
        <w:spacing w:line="140" w:lineRule="exact"/>
        <w:ind w:left="942" w:hanging="360"/>
      </w:pPr>
      <w:r>
        <w:lastRenderedPageBreak/>
        <w:t>Л.</w:t>
      </w:r>
      <w:r>
        <w:rPr>
          <w:spacing w:val="-3"/>
        </w:rPr>
        <w:t xml:space="preserve"> </w:t>
      </w:r>
      <w:r>
        <w:t>Пастер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942"/>
        </w:tabs>
        <w:spacing w:line="252" w:lineRule="exact"/>
        <w:ind w:left="942" w:hanging="360"/>
      </w:pPr>
      <w:r>
        <w:t>А.</w:t>
      </w:r>
      <w:r>
        <w:rPr>
          <w:spacing w:val="-3"/>
        </w:rPr>
        <w:t xml:space="preserve"> </w:t>
      </w:r>
      <w:r>
        <w:t>Опарин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942"/>
        </w:tabs>
        <w:spacing w:line="140" w:lineRule="exact"/>
        <w:ind w:left="942" w:hanging="361"/>
      </w:pPr>
      <w:r>
        <w:br w:type="column"/>
      </w:r>
      <w:r>
        <w:lastRenderedPageBreak/>
        <w:t>Ф.</w:t>
      </w:r>
      <w:r>
        <w:rPr>
          <w:spacing w:val="-5"/>
        </w:rPr>
        <w:t xml:space="preserve"> </w:t>
      </w:r>
      <w:r>
        <w:t>Реди</w:t>
      </w:r>
    </w:p>
    <w:p w:rsidR="005A30F9" w:rsidRDefault="00377676">
      <w:pPr>
        <w:pStyle w:val="a4"/>
        <w:numPr>
          <w:ilvl w:val="1"/>
          <w:numId w:val="19"/>
        </w:numPr>
        <w:tabs>
          <w:tab w:val="left" w:pos="942"/>
        </w:tabs>
        <w:spacing w:line="252" w:lineRule="exact"/>
        <w:ind w:left="942" w:hanging="361"/>
      </w:pPr>
      <w:r>
        <w:t>С.</w:t>
      </w:r>
      <w:r>
        <w:rPr>
          <w:spacing w:val="-3"/>
        </w:rPr>
        <w:t xml:space="preserve"> </w:t>
      </w:r>
      <w:r>
        <w:t>Миллер</w:t>
      </w:r>
    </w:p>
    <w:p w:rsidR="005A30F9" w:rsidRDefault="00377676">
      <w:pPr>
        <w:tabs>
          <w:tab w:val="left" w:pos="1673"/>
          <w:tab w:val="left" w:pos="3197"/>
          <w:tab w:val="left" w:pos="4615"/>
        </w:tabs>
        <w:spacing w:before="37"/>
        <w:ind w:left="446"/>
        <w:jc w:val="center"/>
      </w:pPr>
      <w:r>
        <w:br w:type="column"/>
      </w:r>
      <w:r>
        <w:lastRenderedPageBreak/>
        <w:t>1)</w:t>
      </w:r>
      <w:r>
        <w:rPr>
          <w:spacing w:val="44"/>
        </w:rPr>
        <w:t xml:space="preserve"> </w:t>
      </w:r>
      <w:r>
        <w:t>300</w:t>
      </w:r>
      <w:r>
        <w:tab/>
        <w:t>2)</w:t>
      </w:r>
      <w:r>
        <w:rPr>
          <w:spacing w:val="45"/>
        </w:rPr>
        <w:t xml:space="preserve"> </w:t>
      </w:r>
      <w:r>
        <w:t>600</w:t>
      </w:r>
      <w:r>
        <w:tab/>
        <w:t>3)</w:t>
      </w:r>
      <w:r>
        <w:rPr>
          <w:spacing w:val="44"/>
        </w:rPr>
        <w:t xml:space="preserve"> </w:t>
      </w:r>
      <w:r>
        <w:t>900</w:t>
      </w:r>
      <w:r>
        <w:tab/>
        <w:t>4)</w:t>
      </w:r>
      <w:r>
        <w:rPr>
          <w:spacing w:val="45"/>
        </w:rPr>
        <w:t xml:space="preserve"> </w:t>
      </w:r>
      <w:r>
        <w:t>1500</w:t>
      </w:r>
    </w:p>
    <w:p w:rsidR="005A30F9" w:rsidRDefault="00377676">
      <w:pPr>
        <w:pStyle w:val="a4"/>
        <w:numPr>
          <w:ilvl w:val="0"/>
          <w:numId w:val="19"/>
        </w:numPr>
        <w:tabs>
          <w:tab w:val="left" w:pos="912"/>
        </w:tabs>
        <w:spacing w:before="1" w:line="111" w:lineRule="exact"/>
        <w:ind w:left="912"/>
        <w:jc w:val="left"/>
        <w:rPr>
          <w:i/>
        </w:rPr>
      </w:pPr>
      <w:r>
        <w:rPr>
          <w:i/>
        </w:rPr>
        <w:t>Информация</w:t>
      </w:r>
      <w:r>
        <w:rPr>
          <w:i/>
          <w:spacing w:val="-11"/>
        </w:rPr>
        <w:t xml:space="preserve"> </w:t>
      </w:r>
      <w:r>
        <w:rPr>
          <w:i/>
        </w:rPr>
        <w:t>о</w:t>
      </w:r>
      <w:r>
        <w:rPr>
          <w:i/>
          <w:spacing w:val="-12"/>
        </w:rPr>
        <w:t xml:space="preserve"> </w:t>
      </w:r>
      <w:r>
        <w:rPr>
          <w:i/>
        </w:rPr>
        <w:t>последовательности</w:t>
      </w:r>
      <w:r>
        <w:rPr>
          <w:i/>
          <w:spacing w:val="-10"/>
        </w:rPr>
        <w:t xml:space="preserve"> </w:t>
      </w:r>
      <w:r>
        <w:rPr>
          <w:i/>
        </w:rPr>
        <w:t>расположения</w:t>
      </w:r>
    </w:p>
    <w:p w:rsidR="005A30F9" w:rsidRDefault="005A30F9">
      <w:pPr>
        <w:spacing w:line="111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1969" w:space="861"/>
            <w:col w:w="1979" w:space="535"/>
            <w:col w:w="6236"/>
          </w:cols>
        </w:sectPr>
      </w:pPr>
    </w:p>
    <w:p w:rsidR="005A30F9" w:rsidRDefault="00377676">
      <w:pPr>
        <w:pStyle w:val="a4"/>
        <w:numPr>
          <w:ilvl w:val="0"/>
          <w:numId w:val="20"/>
        </w:numPr>
        <w:tabs>
          <w:tab w:val="left" w:pos="428"/>
        </w:tabs>
        <w:spacing w:line="244" w:lineRule="exact"/>
        <w:ind w:hanging="315"/>
        <w:rPr>
          <w:i/>
        </w:rPr>
      </w:pPr>
      <w:r>
        <w:rPr>
          <w:i/>
        </w:rPr>
        <w:lastRenderedPageBreak/>
        <w:t>Фазовообособленная</w:t>
      </w:r>
      <w:r>
        <w:rPr>
          <w:i/>
          <w:spacing w:val="-12"/>
        </w:rPr>
        <w:t xml:space="preserve"> </w:t>
      </w:r>
      <w:r>
        <w:rPr>
          <w:i/>
        </w:rPr>
        <w:t>система,</w:t>
      </w:r>
      <w:r>
        <w:rPr>
          <w:i/>
          <w:spacing w:val="-10"/>
        </w:rPr>
        <w:t xml:space="preserve"> </w:t>
      </w:r>
      <w:r>
        <w:rPr>
          <w:i/>
        </w:rPr>
        <w:t>взаимодействующая</w:t>
      </w:r>
      <w:r>
        <w:rPr>
          <w:i/>
          <w:spacing w:val="-11"/>
        </w:rPr>
        <w:t xml:space="preserve"> </w:t>
      </w:r>
      <w:r>
        <w:rPr>
          <w:i/>
        </w:rPr>
        <w:t>с</w:t>
      </w:r>
    </w:p>
    <w:p w:rsidR="005A30F9" w:rsidRDefault="00377676">
      <w:pPr>
        <w:spacing w:before="37" w:line="197" w:lineRule="exact"/>
        <w:ind w:left="113"/>
        <w:rPr>
          <w:i/>
        </w:rPr>
      </w:pPr>
      <w:r>
        <w:rPr>
          <w:i/>
        </w:rPr>
        <w:t>внешней</w:t>
      </w:r>
      <w:r>
        <w:rPr>
          <w:i/>
          <w:spacing w:val="-4"/>
        </w:rPr>
        <w:t xml:space="preserve"> </w:t>
      </w:r>
      <w:r>
        <w:rPr>
          <w:i/>
        </w:rPr>
        <w:t>средой</w:t>
      </w:r>
      <w:r>
        <w:rPr>
          <w:i/>
          <w:spacing w:val="-4"/>
        </w:rPr>
        <w:t xml:space="preserve"> </w:t>
      </w:r>
      <w:r>
        <w:rPr>
          <w:i/>
        </w:rPr>
        <w:t>по</w:t>
      </w:r>
      <w:r>
        <w:rPr>
          <w:i/>
          <w:spacing w:val="-6"/>
        </w:rPr>
        <w:t xml:space="preserve"> </w:t>
      </w:r>
      <w:r>
        <w:rPr>
          <w:i/>
        </w:rPr>
        <w:t>типу</w:t>
      </w:r>
      <w:r>
        <w:rPr>
          <w:i/>
          <w:spacing w:val="-3"/>
        </w:rPr>
        <w:t xml:space="preserve"> </w:t>
      </w:r>
      <w:r>
        <w:rPr>
          <w:i/>
        </w:rPr>
        <w:t>открытой</w:t>
      </w:r>
      <w:r>
        <w:rPr>
          <w:i/>
          <w:spacing w:val="-4"/>
        </w:rPr>
        <w:t xml:space="preserve"> </w:t>
      </w:r>
      <w:r>
        <w:rPr>
          <w:i/>
        </w:rPr>
        <w:t>системы</w:t>
      </w:r>
    </w:p>
    <w:p w:rsidR="005A30F9" w:rsidRDefault="00377676">
      <w:pPr>
        <w:spacing w:before="179"/>
        <w:ind w:left="113"/>
        <w:rPr>
          <w:i/>
        </w:rPr>
      </w:pPr>
      <w:r>
        <w:br w:type="column"/>
      </w:r>
      <w:r>
        <w:rPr>
          <w:i/>
        </w:rPr>
        <w:lastRenderedPageBreak/>
        <w:t>аминокислот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молекуле</w:t>
      </w:r>
      <w:r>
        <w:rPr>
          <w:i/>
          <w:spacing w:val="-3"/>
        </w:rPr>
        <w:t xml:space="preserve"> </w:t>
      </w:r>
      <w:r>
        <w:rPr>
          <w:i/>
        </w:rPr>
        <w:t>белка</w:t>
      </w:r>
      <w:r>
        <w:rPr>
          <w:i/>
          <w:spacing w:val="-5"/>
        </w:rPr>
        <w:t xml:space="preserve"> </w:t>
      </w:r>
      <w:r>
        <w:rPr>
          <w:i/>
        </w:rPr>
        <w:t>переписывается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ядре</w:t>
      </w:r>
      <w:r>
        <w:rPr>
          <w:i/>
          <w:spacing w:val="-5"/>
        </w:rPr>
        <w:t xml:space="preserve"> </w:t>
      </w:r>
      <w:r>
        <w:rPr>
          <w:i/>
        </w:rPr>
        <w:t>с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485" w:space="327"/>
            <w:col w:w="5768"/>
          </w:cols>
        </w:sectPr>
      </w:pPr>
    </w:p>
    <w:p w:rsidR="005A30F9" w:rsidRDefault="00377676">
      <w:pPr>
        <w:pStyle w:val="a4"/>
        <w:numPr>
          <w:ilvl w:val="1"/>
          <w:numId w:val="20"/>
        </w:numPr>
        <w:tabs>
          <w:tab w:val="left" w:pos="942"/>
        </w:tabs>
        <w:spacing w:before="92" w:line="252" w:lineRule="exact"/>
      </w:pPr>
      <w:r>
        <w:lastRenderedPageBreak/>
        <w:t>прокариот</w:t>
      </w:r>
    </w:p>
    <w:p w:rsidR="005A30F9" w:rsidRDefault="00377676">
      <w:pPr>
        <w:pStyle w:val="a4"/>
        <w:numPr>
          <w:ilvl w:val="1"/>
          <w:numId w:val="20"/>
        </w:numPr>
        <w:tabs>
          <w:tab w:val="left" w:pos="942"/>
        </w:tabs>
        <w:spacing w:line="197" w:lineRule="exact"/>
      </w:pPr>
      <w:r>
        <w:t>протобионт</w:t>
      </w:r>
    </w:p>
    <w:p w:rsidR="005A30F9" w:rsidRDefault="00377676">
      <w:pPr>
        <w:pStyle w:val="a4"/>
        <w:numPr>
          <w:ilvl w:val="1"/>
          <w:numId w:val="20"/>
        </w:numPr>
        <w:tabs>
          <w:tab w:val="left" w:pos="942"/>
        </w:tabs>
        <w:spacing w:before="92" w:line="252" w:lineRule="exact"/>
        <w:ind w:hanging="361"/>
      </w:pPr>
      <w:r>
        <w:rPr>
          <w:spacing w:val="-11"/>
        </w:rPr>
        <w:br w:type="column"/>
      </w:r>
      <w:r>
        <w:lastRenderedPageBreak/>
        <w:t>коацерват</w:t>
      </w:r>
    </w:p>
    <w:p w:rsidR="005A30F9" w:rsidRDefault="00377676">
      <w:pPr>
        <w:pStyle w:val="a4"/>
        <w:numPr>
          <w:ilvl w:val="1"/>
          <w:numId w:val="20"/>
        </w:numPr>
        <w:tabs>
          <w:tab w:val="left" w:pos="942"/>
        </w:tabs>
        <w:spacing w:line="197" w:lineRule="exact"/>
        <w:ind w:hanging="361"/>
      </w:pPr>
      <w:r>
        <w:t>фагоцителла</w:t>
      </w:r>
    </w:p>
    <w:p w:rsidR="005A30F9" w:rsidRDefault="00377676">
      <w:pPr>
        <w:spacing w:line="244" w:lineRule="exact"/>
        <w:ind w:left="582"/>
        <w:rPr>
          <w:i/>
        </w:rPr>
      </w:pPr>
      <w:r>
        <w:br w:type="column"/>
      </w:r>
      <w:r>
        <w:rPr>
          <w:i/>
        </w:rPr>
        <w:lastRenderedPageBreak/>
        <w:t>молекулы</w:t>
      </w:r>
      <w:r>
        <w:rPr>
          <w:i/>
          <w:spacing w:val="-9"/>
        </w:rPr>
        <w:t xml:space="preserve"> </w:t>
      </w:r>
      <w:r>
        <w:rPr>
          <w:i/>
        </w:rPr>
        <w:t>ДНК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молекулу</w:t>
      </w:r>
    </w:p>
    <w:p w:rsidR="005A30F9" w:rsidRDefault="00377676">
      <w:pPr>
        <w:pStyle w:val="a4"/>
        <w:numPr>
          <w:ilvl w:val="2"/>
          <w:numId w:val="20"/>
        </w:numPr>
        <w:tabs>
          <w:tab w:val="left" w:pos="1178"/>
          <w:tab w:val="left" w:pos="2121"/>
          <w:tab w:val="left" w:pos="3645"/>
          <w:tab w:val="left" w:pos="5063"/>
        </w:tabs>
        <w:spacing w:before="37"/>
        <w:ind w:hanging="285"/>
      </w:pPr>
      <w:r>
        <w:t>АТФ</w:t>
      </w:r>
      <w:r>
        <w:tab/>
        <w:t>2)</w:t>
      </w:r>
      <w:r>
        <w:rPr>
          <w:spacing w:val="44"/>
        </w:rPr>
        <w:t xml:space="preserve"> </w:t>
      </w:r>
      <w:r>
        <w:t>рРНК</w:t>
      </w:r>
      <w:r>
        <w:tab/>
        <w:t>3)</w:t>
      </w:r>
      <w:r>
        <w:rPr>
          <w:spacing w:val="43"/>
        </w:rPr>
        <w:t xml:space="preserve"> </w:t>
      </w:r>
      <w:r>
        <w:t>тРНК</w:t>
      </w:r>
      <w:r>
        <w:tab/>
        <w:t>4)</w:t>
      </w:r>
      <w:r>
        <w:rPr>
          <w:spacing w:val="44"/>
        </w:rPr>
        <w:t xml:space="preserve"> </w:t>
      </w:r>
      <w:r>
        <w:t>иРНК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072" w:space="758"/>
            <w:col w:w="2162" w:space="352"/>
            <w:col w:w="6236"/>
          </w:cols>
        </w:sectPr>
      </w:pPr>
    </w:p>
    <w:p w:rsidR="005A30F9" w:rsidRDefault="00377676">
      <w:pPr>
        <w:pStyle w:val="a4"/>
        <w:numPr>
          <w:ilvl w:val="0"/>
          <w:numId w:val="20"/>
        </w:numPr>
        <w:tabs>
          <w:tab w:val="left" w:pos="444"/>
        </w:tabs>
        <w:spacing w:before="52" w:line="276" w:lineRule="auto"/>
        <w:ind w:left="113" w:right="38" w:firstLine="0"/>
        <w:rPr>
          <w:i/>
        </w:rPr>
      </w:pPr>
      <w:r>
        <w:rPr>
          <w:i/>
        </w:rPr>
        <w:lastRenderedPageBreak/>
        <w:t>Организмы</w:t>
      </w:r>
      <w:r>
        <w:rPr>
          <w:i/>
          <w:spacing w:val="-7"/>
        </w:rPr>
        <w:t xml:space="preserve"> </w:t>
      </w:r>
      <w:r>
        <w:rPr>
          <w:i/>
        </w:rPr>
        <w:t>растений,</w:t>
      </w:r>
      <w:r>
        <w:rPr>
          <w:i/>
          <w:spacing w:val="-6"/>
        </w:rPr>
        <w:t xml:space="preserve"> </w:t>
      </w:r>
      <w:r>
        <w:rPr>
          <w:i/>
        </w:rPr>
        <w:t>животных,</w:t>
      </w:r>
      <w:r>
        <w:rPr>
          <w:i/>
          <w:spacing w:val="-5"/>
        </w:rPr>
        <w:t xml:space="preserve"> </w:t>
      </w:r>
      <w:r>
        <w:rPr>
          <w:i/>
        </w:rPr>
        <w:t>грибов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бактерий</w:t>
      </w:r>
      <w:r>
        <w:rPr>
          <w:i/>
          <w:spacing w:val="-52"/>
        </w:rPr>
        <w:t xml:space="preserve"> </w:t>
      </w:r>
      <w:r>
        <w:rPr>
          <w:i/>
        </w:rPr>
        <w:t>состоят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клеток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это</w:t>
      </w:r>
      <w:r>
        <w:rPr>
          <w:i/>
          <w:spacing w:val="-2"/>
        </w:rPr>
        <w:t xml:space="preserve"> </w:t>
      </w:r>
      <w:r>
        <w:rPr>
          <w:i/>
        </w:rPr>
        <w:t>свидетельствует</w:t>
      </w:r>
      <w:r>
        <w:rPr>
          <w:i/>
          <w:spacing w:val="-2"/>
        </w:rPr>
        <w:t xml:space="preserve"> </w:t>
      </w:r>
      <w:r>
        <w:rPr>
          <w:i/>
        </w:rPr>
        <w:t>о</w:t>
      </w:r>
    </w:p>
    <w:p w:rsidR="005A30F9" w:rsidRDefault="00377676">
      <w:pPr>
        <w:pStyle w:val="a4"/>
        <w:numPr>
          <w:ilvl w:val="0"/>
          <w:numId w:val="21"/>
        </w:numPr>
        <w:tabs>
          <w:tab w:val="left" w:pos="444"/>
        </w:tabs>
        <w:spacing w:line="276" w:lineRule="auto"/>
        <w:ind w:left="113" w:right="232" w:firstLine="0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Единство</w:t>
      </w:r>
      <w:r>
        <w:rPr>
          <w:i/>
          <w:spacing w:val="-9"/>
        </w:rPr>
        <w:t xml:space="preserve"> </w:t>
      </w:r>
      <w:r>
        <w:rPr>
          <w:i/>
        </w:rPr>
        <w:t>генетического</w:t>
      </w:r>
      <w:r>
        <w:rPr>
          <w:i/>
          <w:spacing w:val="-9"/>
        </w:rPr>
        <w:t xml:space="preserve"> </w:t>
      </w:r>
      <w:r>
        <w:rPr>
          <w:i/>
        </w:rPr>
        <w:t>кода</w:t>
      </w:r>
      <w:r>
        <w:rPr>
          <w:i/>
          <w:spacing w:val="-9"/>
        </w:rPr>
        <w:t xml:space="preserve"> </w:t>
      </w:r>
      <w:r>
        <w:rPr>
          <w:i/>
        </w:rPr>
        <w:t>всех</w:t>
      </w:r>
      <w:r>
        <w:rPr>
          <w:i/>
          <w:spacing w:val="-11"/>
        </w:rPr>
        <w:t xml:space="preserve"> </w:t>
      </w:r>
      <w:r>
        <w:rPr>
          <w:i/>
        </w:rPr>
        <w:t>живых</w:t>
      </w:r>
      <w:r>
        <w:rPr>
          <w:i/>
          <w:spacing w:val="-10"/>
        </w:rPr>
        <w:t xml:space="preserve"> </w:t>
      </w:r>
      <w:r>
        <w:rPr>
          <w:i/>
        </w:rPr>
        <w:t>существ</w:t>
      </w:r>
      <w:r>
        <w:rPr>
          <w:i/>
          <w:spacing w:val="-10"/>
        </w:rPr>
        <w:t xml:space="preserve"> </w:t>
      </w:r>
      <w:r>
        <w:rPr>
          <w:i/>
        </w:rPr>
        <w:t>на</w:t>
      </w:r>
      <w:r>
        <w:rPr>
          <w:i/>
          <w:spacing w:val="-52"/>
        </w:rPr>
        <w:t xml:space="preserve"> </w:t>
      </w:r>
      <w:r>
        <w:rPr>
          <w:i/>
        </w:rPr>
        <w:t>Земле</w:t>
      </w:r>
      <w:r>
        <w:rPr>
          <w:i/>
          <w:spacing w:val="-1"/>
        </w:rPr>
        <w:t xml:space="preserve"> </w:t>
      </w:r>
      <w:r>
        <w:rPr>
          <w:i/>
        </w:rPr>
        <w:t>проявляется в</w:t>
      </w:r>
      <w:r>
        <w:rPr>
          <w:i/>
          <w:spacing w:val="1"/>
        </w:rPr>
        <w:t xml:space="preserve"> </w:t>
      </w:r>
      <w:r>
        <w:rPr>
          <w:i/>
        </w:rPr>
        <w:t>его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489" w:space="323"/>
            <w:col w:w="5768"/>
          </w:cols>
        </w:sectPr>
      </w:pPr>
    </w:p>
    <w:p w:rsidR="005A30F9" w:rsidRDefault="00377676">
      <w:pPr>
        <w:pStyle w:val="a4"/>
        <w:numPr>
          <w:ilvl w:val="1"/>
          <w:numId w:val="21"/>
        </w:numPr>
        <w:tabs>
          <w:tab w:val="left" w:pos="834"/>
        </w:tabs>
        <w:spacing w:before="3" w:line="252" w:lineRule="exact"/>
      </w:pPr>
      <w:r>
        <w:lastRenderedPageBreak/>
        <w:t>единстве</w:t>
      </w:r>
      <w:r>
        <w:rPr>
          <w:spacing w:val="-10"/>
        </w:rPr>
        <w:t xml:space="preserve"> </w:t>
      </w:r>
      <w:r>
        <w:t>живого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неживого</w:t>
      </w:r>
    </w:p>
    <w:p w:rsidR="005A30F9" w:rsidRDefault="00377676">
      <w:pPr>
        <w:pStyle w:val="a4"/>
        <w:numPr>
          <w:ilvl w:val="1"/>
          <w:numId w:val="21"/>
        </w:numPr>
        <w:tabs>
          <w:tab w:val="left" w:pos="834"/>
        </w:tabs>
        <w:spacing w:line="197" w:lineRule="exact"/>
      </w:pPr>
      <w:r>
        <w:t>разнообразии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</w:p>
    <w:p w:rsidR="005A30F9" w:rsidRDefault="00377676">
      <w:pPr>
        <w:pStyle w:val="a4"/>
        <w:numPr>
          <w:ilvl w:val="0"/>
          <w:numId w:val="22"/>
        </w:numPr>
        <w:tabs>
          <w:tab w:val="left" w:pos="834"/>
        </w:tabs>
        <w:spacing w:line="190" w:lineRule="exact"/>
        <w:ind w:hanging="361"/>
      </w:pPr>
      <w:r>
        <w:rPr>
          <w:spacing w:val="1"/>
        </w:rPr>
        <w:br w:type="column"/>
      </w:r>
      <w:r>
        <w:lastRenderedPageBreak/>
        <w:t>триплетности</w:t>
      </w:r>
    </w:p>
    <w:p w:rsidR="005A30F9" w:rsidRDefault="00377676">
      <w:pPr>
        <w:pStyle w:val="a4"/>
        <w:numPr>
          <w:ilvl w:val="0"/>
          <w:numId w:val="22"/>
        </w:numPr>
        <w:tabs>
          <w:tab w:val="left" w:pos="834"/>
        </w:tabs>
        <w:spacing w:before="1"/>
        <w:ind w:hanging="361"/>
      </w:pPr>
      <w:r>
        <w:t>однозначности</w:t>
      </w:r>
    </w:p>
    <w:p w:rsidR="005A30F9" w:rsidRDefault="00377676">
      <w:pPr>
        <w:pStyle w:val="a4"/>
        <w:numPr>
          <w:ilvl w:val="0"/>
          <w:numId w:val="22"/>
        </w:numPr>
        <w:tabs>
          <w:tab w:val="left" w:pos="834"/>
        </w:tabs>
        <w:spacing w:line="190" w:lineRule="exact"/>
        <w:ind w:hanging="361"/>
      </w:pPr>
      <w:r>
        <w:br w:type="column"/>
      </w:r>
      <w:r>
        <w:lastRenderedPageBreak/>
        <w:t>специфичности</w:t>
      </w:r>
    </w:p>
    <w:p w:rsidR="005A30F9" w:rsidRDefault="00377676">
      <w:pPr>
        <w:pStyle w:val="a4"/>
        <w:numPr>
          <w:ilvl w:val="0"/>
          <w:numId w:val="22"/>
        </w:numPr>
        <w:tabs>
          <w:tab w:val="left" w:pos="834"/>
        </w:tabs>
        <w:spacing w:before="1"/>
        <w:ind w:hanging="361"/>
      </w:pPr>
      <w:r>
        <w:t>универсальности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4873" w:space="1047"/>
            <w:col w:w="2262" w:space="568"/>
            <w:col w:w="2830"/>
          </w:cols>
        </w:sectPr>
      </w:pPr>
    </w:p>
    <w:p w:rsidR="005A30F9" w:rsidRDefault="00377676">
      <w:pPr>
        <w:pStyle w:val="a4"/>
        <w:numPr>
          <w:ilvl w:val="0"/>
          <w:numId w:val="23"/>
        </w:numPr>
        <w:tabs>
          <w:tab w:val="left" w:pos="834"/>
        </w:tabs>
        <w:spacing w:before="57" w:line="252" w:lineRule="exact"/>
      </w:pPr>
      <w:r>
        <w:lastRenderedPageBreak/>
        <w:pict>
          <v:rect id="_x0000_s1034" style="position:absolute;left:0;text-align:left;margin-left:304.6pt;margin-top:70.4pt;width:.5pt;height:762.2pt;z-index:251649536;mso-position-horizontal-relative:page;mso-position-vertical-relative:page;mso-width-relative:page;mso-height-relative:page" fillcolor="#000009" stroked="f">
            <w10:wrap anchorx="page" anchory="page"/>
          </v:rect>
        </w:pict>
      </w:r>
      <w:r>
        <w:t>единстве</w:t>
      </w:r>
      <w:r>
        <w:rPr>
          <w:spacing w:val="-12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</w:p>
    <w:p w:rsidR="005A30F9" w:rsidRDefault="00377676">
      <w:pPr>
        <w:pStyle w:val="a4"/>
        <w:numPr>
          <w:ilvl w:val="0"/>
          <w:numId w:val="23"/>
        </w:numPr>
        <w:tabs>
          <w:tab w:val="left" w:pos="834"/>
        </w:tabs>
        <w:spacing w:line="252" w:lineRule="exact"/>
      </w:pPr>
      <w:r>
        <w:t>сложном</w:t>
      </w:r>
      <w:r>
        <w:rPr>
          <w:spacing w:val="-6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организмов</w:t>
      </w:r>
    </w:p>
    <w:p w:rsidR="005A30F9" w:rsidRDefault="00377676">
      <w:pPr>
        <w:pStyle w:val="a4"/>
        <w:numPr>
          <w:ilvl w:val="0"/>
          <w:numId w:val="21"/>
        </w:numPr>
        <w:tabs>
          <w:tab w:val="left" w:pos="804"/>
        </w:tabs>
        <w:spacing w:line="276" w:lineRule="auto"/>
        <w:ind w:left="473" w:right="335" w:firstLine="0"/>
        <w:jc w:val="left"/>
      </w:pPr>
      <w:r>
        <w:br w:type="column"/>
      </w:r>
      <w:r>
        <w:lastRenderedPageBreak/>
        <w:t>В</w:t>
      </w:r>
      <w:r>
        <w:rPr>
          <w:spacing w:val="-9"/>
        </w:rPr>
        <w:t xml:space="preserve"> </w:t>
      </w:r>
      <w:r>
        <w:t>световую</w:t>
      </w:r>
      <w:r>
        <w:rPr>
          <w:spacing w:val="-7"/>
        </w:rPr>
        <w:t xml:space="preserve"> </w:t>
      </w:r>
      <w:r>
        <w:t>фазу</w:t>
      </w:r>
      <w:r>
        <w:rPr>
          <w:spacing w:val="-12"/>
        </w:rPr>
        <w:t xml:space="preserve"> </w:t>
      </w:r>
      <w:r>
        <w:t>фотосинтеза</w:t>
      </w:r>
      <w:r>
        <w:rPr>
          <w:spacing w:val="-11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возбужденных</w:t>
      </w:r>
      <w:r>
        <w:rPr>
          <w:spacing w:val="-52"/>
        </w:rPr>
        <w:t xml:space="preserve"> </w:t>
      </w:r>
      <w:r>
        <w:t>электронов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синтеза</w:t>
      </w:r>
      <w:r>
        <w:rPr>
          <w:spacing w:val="-2"/>
        </w:rPr>
        <w:t xml:space="preserve"> </w:t>
      </w:r>
      <w:r>
        <w:t>молекул</w:t>
      </w:r>
    </w:p>
    <w:p w:rsidR="005A30F9" w:rsidRDefault="00377676">
      <w:pPr>
        <w:pStyle w:val="a4"/>
        <w:numPr>
          <w:ilvl w:val="1"/>
          <w:numId w:val="21"/>
        </w:numPr>
        <w:tabs>
          <w:tab w:val="left" w:pos="1194"/>
        </w:tabs>
        <w:spacing w:line="251" w:lineRule="exact"/>
        <w:ind w:left="1194" w:hanging="361"/>
      </w:pPr>
      <w:r>
        <w:t>липидов</w:t>
      </w:r>
    </w:p>
    <w:p w:rsidR="005A30F9" w:rsidRDefault="00377676">
      <w:pPr>
        <w:pStyle w:val="a4"/>
        <w:numPr>
          <w:ilvl w:val="1"/>
          <w:numId w:val="21"/>
        </w:numPr>
        <w:tabs>
          <w:tab w:val="left" w:pos="1194"/>
        </w:tabs>
        <w:ind w:left="1194" w:hanging="361"/>
      </w:pPr>
      <w:r>
        <w:t>белков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4440" w:space="1012"/>
            <w:col w:w="6128"/>
          </w:cols>
        </w:sectPr>
      </w:pPr>
    </w:p>
    <w:p w:rsidR="005A30F9" w:rsidRDefault="00377676">
      <w:pPr>
        <w:pStyle w:val="a4"/>
        <w:numPr>
          <w:ilvl w:val="1"/>
          <w:numId w:val="21"/>
        </w:numPr>
        <w:tabs>
          <w:tab w:val="left" w:pos="6646"/>
        </w:tabs>
        <w:spacing w:before="62" w:line="252" w:lineRule="exact"/>
        <w:ind w:left="6646"/>
      </w:pPr>
      <w:r>
        <w:lastRenderedPageBreak/>
        <w:pict>
          <v:rect id="_x0000_s1035" style="position:absolute;left:0;text-align:left;margin-left:304.6pt;margin-top:3.05pt;width:.5pt;height:705.9pt;z-index:251650560;mso-position-horizontal-relative:page;mso-width-relative:page;mso-height-relative:page" fillcolor="#000009" stroked="f">
            <w10:wrap anchorx="page"/>
          </v:rect>
        </w:pict>
      </w:r>
      <w:r>
        <w:t>нуклеиновых</w:t>
      </w:r>
      <w:r>
        <w:rPr>
          <w:spacing w:val="-6"/>
        </w:rPr>
        <w:t xml:space="preserve"> </w:t>
      </w:r>
      <w:r>
        <w:t>кислот</w:t>
      </w:r>
    </w:p>
    <w:p w:rsidR="005A30F9" w:rsidRDefault="00377676">
      <w:pPr>
        <w:pStyle w:val="a4"/>
        <w:numPr>
          <w:ilvl w:val="1"/>
          <w:numId w:val="21"/>
        </w:numPr>
        <w:tabs>
          <w:tab w:val="left" w:pos="6646"/>
        </w:tabs>
        <w:spacing w:line="252" w:lineRule="exact"/>
        <w:ind w:left="6646"/>
      </w:pPr>
      <w:r>
        <w:t>АТФ</w:t>
      </w:r>
    </w:p>
    <w:p w:rsidR="005A30F9" w:rsidRDefault="005A30F9">
      <w:pPr>
        <w:spacing w:line="252" w:lineRule="exact"/>
        <w:sectPr w:rsidR="005A30F9">
          <w:pgSz w:w="11900" w:h="16840"/>
          <w:pgMar w:top="80" w:right="40" w:bottom="280" w:left="280" w:header="720" w:footer="720" w:gutter="0"/>
          <w:cols w:space="720"/>
        </w:sectPr>
      </w:pPr>
    </w:p>
    <w:p w:rsidR="005A30F9" w:rsidRDefault="00377676">
      <w:pPr>
        <w:spacing w:before="74"/>
        <w:ind w:right="1776"/>
        <w:jc w:val="center"/>
      </w:pPr>
      <w:r>
        <w:rPr>
          <w:b/>
        </w:rPr>
        <w:lastRenderedPageBreak/>
        <w:t>ЧАСТЬ</w:t>
      </w:r>
      <w:r>
        <w:rPr>
          <w:b/>
          <w:spacing w:val="-8"/>
        </w:rPr>
        <w:t xml:space="preserve"> </w:t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выбором</w:t>
      </w:r>
      <w:r>
        <w:rPr>
          <w:spacing w:val="-7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верных</w:t>
      </w:r>
      <w:r>
        <w:rPr>
          <w:spacing w:val="-7"/>
        </w:rPr>
        <w:t xml:space="preserve"> </w:t>
      </w:r>
      <w:r>
        <w:t>ответов.</w:t>
      </w:r>
    </w:p>
    <w:p w:rsidR="005A30F9" w:rsidRDefault="00377676">
      <w:pPr>
        <w:spacing w:before="1"/>
        <w:ind w:right="1796"/>
        <w:jc w:val="center"/>
        <w:rPr>
          <w:i/>
        </w:rPr>
      </w:pPr>
      <w:r>
        <w:rPr>
          <w:i/>
        </w:rPr>
        <w:t>В1.</w:t>
      </w:r>
      <w:r>
        <w:rPr>
          <w:i/>
          <w:spacing w:val="-4"/>
        </w:rPr>
        <w:t xml:space="preserve"> </w:t>
      </w:r>
      <w:r>
        <w:rPr>
          <w:i/>
        </w:rPr>
        <w:t>Какие</w:t>
      </w:r>
      <w:r>
        <w:rPr>
          <w:i/>
          <w:spacing w:val="-3"/>
        </w:rPr>
        <w:t xml:space="preserve"> </w:t>
      </w:r>
      <w:r>
        <w:rPr>
          <w:i/>
        </w:rPr>
        <w:t>методы</w:t>
      </w:r>
      <w:r>
        <w:rPr>
          <w:i/>
          <w:spacing w:val="-3"/>
        </w:rPr>
        <w:t xml:space="preserve"> </w:t>
      </w:r>
      <w:r>
        <w:rPr>
          <w:i/>
        </w:rPr>
        <w:t>используют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изучения</w:t>
      </w:r>
      <w:r>
        <w:rPr>
          <w:i/>
          <w:spacing w:val="-4"/>
        </w:rPr>
        <w:t xml:space="preserve"> </w:t>
      </w:r>
      <w:r>
        <w:rPr>
          <w:i/>
        </w:rPr>
        <w:t>строения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функций</w:t>
      </w:r>
      <w:r>
        <w:rPr>
          <w:i/>
          <w:spacing w:val="-6"/>
        </w:rPr>
        <w:t xml:space="preserve"> </w:t>
      </w:r>
      <w:r>
        <w:rPr>
          <w:i/>
        </w:rPr>
        <w:t>клетки?</w:t>
      </w:r>
    </w:p>
    <w:p w:rsidR="005A30F9" w:rsidRDefault="005A30F9">
      <w:pPr>
        <w:jc w:val="center"/>
        <w:sectPr w:rsidR="005A30F9">
          <w:pgSz w:w="11900" w:h="16840"/>
          <w:pgMar w:top="32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24"/>
        </w:numPr>
        <w:tabs>
          <w:tab w:val="left" w:pos="2144"/>
        </w:tabs>
        <w:spacing w:before="37" w:line="252" w:lineRule="exact"/>
      </w:pPr>
      <w:r>
        <w:lastRenderedPageBreak/>
        <w:t>Генная</w:t>
      </w:r>
      <w:r>
        <w:rPr>
          <w:spacing w:val="-14"/>
        </w:rPr>
        <w:t xml:space="preserve"> </w:t>
      </w:r>
      <w:r>
        <w:t>инженерия</w:t>
      </w:r>
    </w:p>
    <w:p w:rsidR="005A30F9" w:rsidRDefault="00377676">
      <w:pPr>
        <w:pStyle w:val="a4"/>
        <w:numPr>
          <w:ilvl w:val="0"/>
          <w:numId w:val="24"/>
        </w:numPr>
        <w:tabs>
          <w:tab w:val="left" w:pos="2144"/>
        </w:tabs>
        <w:spacing w:line="252" w:lineRule="exact"/>
      </w:pPr>
      <w:r>
        <w:t>Микроскопирование</w:t>
      </w:r>
    </w:p>
    <w:p w:rsidR="005A30F9" w:rsidRDefault="00377676">
      <w:pPr>
        <w:pStyle w:val="a4"/>
        <w:numPr>
          <w:ilvl w:val="0"/>
          <w:numId w:val="24"/>
        </w:numPr>
        <w:tabs>
          <w:tab w:val="left" w:pos="2144"/>
        </w:tabs>
        <w:spacing w:before="1" w:line="252" w:lineRule="exact"/>
      </w:pPr>
      <w:r>
        <w:t>Цитогенетический</w:t>
      </w:r>
      <w:r>
        <w:rPr>
          <w:spacing w:val="-6"/>
        </w:rPr>
        <w:t xml:space="preserve"> </w:t>
      </w:r>
      <w:r>
        <w:t>анализ</w:t>
      </w:r>
    </w:p>
    <w:p w:rsidR="005A30F9" w:rsidRDefault="00377676">
      <w:pPr>
        <w:spacing w:line="252" w:lineRule="exact"/>
        <w:ind w:left="1424"/>
        <w:rPr>
          <w:i/>
        </w:rPr>
      </w:pPr>
      <w:r>
        <w:rPr>
          <w:i/>
        </w:rPr>
        <w:t>В2.</w:t>
      </w:r>
      <w:r>
        <w:rPr>
          <w:i/>
          <w:spacing w:val="-5"/>
        </w:rPr>
        <w:t xml:space="preserve"> </w:t>
      </w:r>
      <w:r>
        <w:rPr>
          <w:i/>
        </w:rPr>
        <w:t>Липиды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клетке</w:t>
      </w:r>
      <w:r>
        <w:rPr>
          <w:i/>
          <w:spacing w:val="-5"/>
        </w:rPr>
        <w:t xml:space="preserve"> </w:t>
      </w:r>
      <w:r>
        <w:rPr>
          <w:i/>
        </w:rPr>
        <w:t>выполняют</w:t>
      </w:r>
      <w:r>
        <w:rPr>
          <w:i/>
          <w:spacing w:val="-5"/>
        </w:rPr>
        <w:t xml:space="preserve"> </w:t>
      </w:r>
      <w:r>
        <w:rPr>
          <w:i/>
        </w:rPr>
        <w:t>функции: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2144"/>
        </w:tabs>
        <w:spacing w:before="37"/>
        <w:jc w:val="left"/>
      </w:pPr>
      <w:r>
        <w:t>запасающую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2144"/>
        </w:tabs>
        <w:spacing w:before="1" w:line="252" w:lineRule="exact"/>
        <w:jc w:val="left"/>
      </w:pPr>
      <w:r>
        <w:t>гормональную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2144"/>
        </w:tabs>
        <w:spacing w:line="252" w:lineRule="exact"/>
        <w:jc w:val="left"/>
      </w:pPr>
      <w:r>
        <w:t>транспортную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1179"/>
        </w:tabs>
        <w:spacing w:before="37" w:line="252" w:lineRule="exact"/>
        <w:ind w:left="1178" w:hanging="361"/>
        <w:jc w:val="left"/>
      </w:pPr>
      <w:r>
        <w:rPr>
          <w:spacing w:val="-13"/>
        </w:rPr>
        <w:br w:type="column"/>
      </w:r>
      <w:r>
        <w:lastRenderedPageBreak/>
        <w:t>Культуры</w:t>
      </w:r>
      <w:r>
        <w:rPr>
          <w:spacing w:val="-11"/>
        </w:rPr>
        <w:t xml:space="preserve"> </w:t>
      </w:r>
      <w:r>
        <w:t>клеток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тканей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1179"/>
        </w:tabs>
        <w:spacing w:line="252" w:lineRule="exact"/>
        <w:ind w:left="1178" w:hanging="361"/>
        <w:jc w:val="left"/>
      </w:pPr>
      <w:r>
        <w:t>Центрифугирование</w:t>
      </w:r>
    </w:p>
    <w:p w:rsidR="005A30F9" w:rsidRDefault="00377676">
      <w:pPr>
        <w:pStyle w:val="a4"/>
        <w:numPr>
          <w:ilvl w:val="0"/>
          <w:numId w:val="25"/>
        </w:numPr>
        <w:tabs>
          <w:tab w:val="left" w:pos="1179"/>
        </w:tabs>
        <w:spacing w:before="1"/>
        <w:ind w:left="1178" w:hanging="361"/>
        <w:jc w:val="left"/>
      </w:pPr>
      <w:r>
        <w:t>Гибридизация</w:t>
      </w:r>
    </w:p>
    <w:p w:rsidR="005A30F9" w:rsidRDefault="005A30F9">
      <w:pPr>
        <w:pStyle w:val="a3"/>
        <w:spacing w:before="2"/>
        <w:rPr>
          <w:sz w:val="25"/>
        </w:rPr>
      </w:pPr>
    </w:p>
    <w:p w:rsidR="005A30F9" w:rsidRDefault="00377676">
      <w:pPr>
        <w:pStyle w:val="a4"/>
        <w:numPr>
          <w:ilvl w:val="0"/>
          <w:numId w:val="26"/>
        </w:numPr>
        <w:tabs>
          <w:tab w:val="left" w:pos="1179"/>
        </w:tabs>
        <w:ind w:hanging="361"/>
      </w:pPr>
      <w:r>
        <w:t>ферментативную</w:t>
      </w:r>
    </w:p>
    <w:p w:rsidR="005A30F9" w:rsidRDefault="00377676">
      <w:pPr>
        <w:pStyle w:val="a4"/>
        <w:numPr>
          <w:ilvl w:val="0"/>
          <w:numId w:val="26"/>
        </w:numPr>
        <w:tabs>
          <w:tab w:val="left" w:pos="1179"/>
        </w:tabs>
        <w:spacing w:before="1" w:line="252" w:lineRule="exact"/>
        <w:ind w:hanging="361"/>
      </w:pPr>
      <w:r>
        <w:t>переносчик</w:t>
      </w:r>
      <w:r>
        <w:rPr>
          <w:spacing w:val="-10"/>
        </w:rPr>
        <w:t xml:space="preserve"> </w:t>
      </w:r>
      <w:r>
        <w:t>наследственной</w:t>
      </w:r>
      <w:r>
        <w:rPr>
          <w:spacing w:val="-10"/>
        </w:rPr>
        <w:t xml:space="preserve"> </w:t>
      </w:r>
      <w:r>
        <w:t>информации</w:t>
      </w:r>
    </w:p>
    <w:p w:rsidR="005A30F9" w:rsidRDefault="00377676">
      <w:pPr>
        <w:pStyle w:val="a4"/>
        <w:numPr>
          <w:ilvl w:val="0"/>
          <w:numId w:val="26"/>
        </w:numPr>
        <w:tabs>
          <w:tab w:val="left" w:pos="1179"/>
        </w:tabs>
        <w:spacing w:line="252" w:lineRule="exact"/>
        <w:ind w:hanging="361"/>
      </w:pPr>
      <w:r>
        <w:t>энергетическую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428" w:space="40"/>
            <w:col w:w="6112"/>
          </w:cols>
        </w:sectPr>
      </w:pPr>
    </w:p>
    <w:p w:rsidR="005A30F9" w:rsidRDefault="00377676">
      <w:pPr>
        <w:spacing w:before="1"/>
        <w:ind w:left="1424"/>
        <w:rPr>
          <w:i/>
        </w:rPr>
      </w:pPr>
      <w:r>
        <w:rPr>
          <w:i/>
        </w:rPr>
        <w:lastRenderedPageBreak/>
        <w:t>В3.</w:t>
      </w:r>
      <w:r>
        <w:rPr>
          <w:i/>
          <w:spacing w:val="-7"/>
        </w:rPr>
        <w:t xml:space="preserve"> </w:t>
      </w:r>
      <w:r>
        <w:rPr>
          <w:i/>
        </w:rPr>
        <w:t>Какие</w:t>
      </w:r>
      <w:r>
        <w:rPr>
          <w:i/>
          <w:spacing w:val="-6"/>
        </w:rPr>
        <w:t xml:space="preserve"> </w:t>
      </w:r>
      <w:r>
        <w:rPr>
          <w:i/>
        </w:rPr>
        <w:t>структурные</w:t>
      </w:r>
      <w:r>
        <w:rPr>
          <w:i/>
          <w:spacing w:val="-9"/>
        </w:rPr>
        <w:t xml:space="preserve"> </w:t>
      </w:r>
      <w:r>
        <w:rPr>
          <w:i/>
        </w:rPr>
        <w:t>компоненты</w:t>
      </w:r>
      <w:r>
        <w:rPr>
          <w:i/>
          <w:spacing w:val="-7"/>
        </w:rPr>
        <w:t xml:space="preserve"> </w:t>
      </w:r>
      <w:r>
        <w:rPr>
          <w:i/>
        </w:rPr>
        <w:t>входят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состав</w:t>
      </w:r>
      <w:r>
        <w:rPr>
          <w:i/>
          <w:spacing w:val="-6"/>
        </w:rPr>
        <w:t xml:space="preserve"> </w:t>
      </w:r>
      <w:r>
        <w:rPr>
          <w:i/>
        </w:rPr>
        <w:t>нуклеотидов</w:t>
      </w:r>
      <w:r>
        <w:rPr>
          <w:i/>
          <w:spacing w:val="-9"/>
        </w:rPr>
        <w:t xml:space="preserve"> </w:t>
      </w:r>
      <w:r>
        <w:rPr>
          <w:i/>
        </w:rPr>
        <w:t>молекулы</w:t>
      </w:r>
      <w:r>
        <w:rPr>
          <w:i/>
          <w:spacing w:val="-8"/>
        </w:rPr>
        <w:t xml:space="preserve"> </w:t>
      </w:r>
      <w:r>
        <w:rPr>
          <w:i/>
        </w:rPr>
        <w:t>ДНК?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1"/>
          <w:numId w:val="26"/>
        </w:numPr>
        <w:tabs>
          <w:tab w:val="left" w:pos="2144"/>
        </w:tabs>
        <w:spacing w:line="252" w:lineRule="exact"/>
        <w:jc w:val="left"/>
      </w:pPr>
      <w:r>
        <w:lastRenderedPageBreak/>
        <w:t>азотистые</w:t>
      </w:r>
      <w:r>
        <w:rPr>
          <w:spacing w:val="-11"/>
        </w:rPr>
        <w:t xml:space="preserve"> </w:t>
      </w:r>
      <w:r>
        <w:t>основания:</w:t>
      </w:r>
      <w:r>
        <w:rPr>
          <w:spacing w:val="33"/>
        </w:rPr>
        <w:t xml:space="preserve"> </w:t>
      </w:r>
      <w:r>
        <w:t>А,</w:t>
      </w:r>
      <w:r>
        <w:rPr>
          <w:spacing w:val="-10"/>
        </w:rPr>
        <w:t xml:space="preserve"> </w:t>
      </w:r>
      <w:r>
        <w:t>Т,</w:t>
      </w:r>
      <w:r>
        <w:rPr>
          <w:spacing w:val="-10"/>
        </w:rPr>
        <w:t xml:space="preserve"> </w:t>
      </w:r>
      <w:r>
        <w:t>Г,</w:t>
      </w:r>
      <w:r>
        <w:rPr>
          <w:spacing w:val="-12"/>
        </w:rPr>
        <w:t xml:space="preserve"> </w:t>
      </w:r>
      <w:r>
        <w:t>Ц</w:t>
      </w:r>
    </w:p>
    <w:p w:rsidR="005A30F9" w:rsidRDefault="00377676">
      <w:pPr>
        <w:pStyle w:val="a4"/>
        <w:numPr>
          <w:ilvl w:val="1"/>
          <w:numId w:val="26"/>
        </w:numPr>
        <w:tabs>
          <w:tab w:val="left" w:pos="2144"/>
        </w:tabs>
        <w:spacing w:before="1" w:line="252" w:lineRule="exact"/>
        <w:jc w:val="left"/>
      </w:pPr>
      <w:r>
        <w:t>разнообразные</w:t>
      </w:r>
      <w:r>
        <w:rPr>
          <w:spacing w:val="-11"/>
        </w:rPr>
        <w:t xml:space="preserve"> </w:t>
      </w:r>
      <w:r>
        <w:t>аминокислоты</w:t>
      </w:r>
    </w:p>
    <w:p w:rsidR="005A30F9" w:rsidRDefault="00377676">
      <w:pPr>
        <w:pStyle w:val="a4"/>
        <w:numPr>
          <w:ilvl w:val="1"/>
          <w:numId w:val="26"/>
        </w:numPr>
        <w:tabs>
          <w:tab w:val="left" w:pos="2144"/>
        </w:tabs>
        <w:spacing w:line="252" w:lineRule="exact"/>
        <w:jc w:val="left"/>
      </w:pPr>
      <w:r>
        <w:t>липопротеины</w:t>
      </w:r>
    </w:p>
    <w:p w:rsidR="005A30F9" w:rsidRDefault="00377676">
      <w:pPr>
        <w:pStyle w:val="a4"/>
        <w:numPr>
          <w:ilvl w:val="1"/>
          <w:numId w:val="26"/>
        </w:numPr>
        <w:tabs>
          <w:tab w:val="left" w:pos="1460"/>
        </w:tabs>
        <w:spacing w:line="252" w:lineRule="exact"/>
        <w:ind w:left="1459" w:hanging="361"/>
        <w:jc w:val="left"/>
      </w:pPr>
      <w:r>
        <w:rPr>
          <w:spacing w:val="-4"/>
        </w:rPr>
        <w:br w:type="column"/>
      </w:r>
      <w:r>
        <w:lastRenderedPageBreak/>
        <w:t>углевод</w:t>
      </w:r>
      <w:r>
        <w:rPr>
          <w:spacing w:val="30"/>
        </w:rPr>
        <w:t xml:space="preserve"> </w:t>
      </w:r>
      <w:r>
        <w:t>дизоксирибоза</w:t>
      </w:r>
    </w:p>
    <w:p w:rsidR="005A30F9" w:rsidRDefault="00377676">
      <w:pPr>
        <w:pStyle w:val="a4"/>
        <w:numPr>
          <w:ilvl w:val="1"/>
          <w:numId w:val="26"/>
        </w:numPr>
        <w:tabs>
          <w:tab w:val="left" w:pos="1460"/>
        </w:tabs>
        <w:spacing w:before="1" w:line="252" w:lineRule="exact"/>
        <w:ind w:left="1459" w:hanging="361"/>
        <w:jc w:val="left"/>
      </w:pPr>
      <w:r>
        <w:t>азотная</w:t>
      </w:r>
      <w:r>
        <w:rPr>
          <w:spacing w:val="-6"/>
        </w:rPr>
        <w:t xml:space="preserve"> </w:t>
      </w:r>
      <w:r>
        <w:t>кислота</w:t>
      </w:r>
    </w:p>
    <w:p w:rsidR="005A30F9" w:rsidRDefault="00377676">
      <w:pPr>
        <w:pStyle w:val="a4"/>
        <w:numPr>
          <w:ilvl w:val="1"/>
          <w:numId w:val="26"/>
        </w:numPr>
        <w:tabs>
          <w:tab w:val="left" w:pos="1460"/>
        </w:tabs>
        <w:spacing w:line="252" w:lineRule="exact"/>
        <w:ind w:left="1459" w:hanging="361"/>
        <w:jc w:val="left"/>
      </w:pPr>
      <w:r>
        <w:t>фосфорная</w:t>
      </w:r>
      <w:r>
        <w:rPr>
          <w:spacing w:val="-1"/>
        </w:rPr>
        <w:t xml:space="preserve"> </w:t>
      </w:r>
      <w:r>
        <w:t>кислота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147" w:space="40"/>
            <w:col w:w="6393"/>
          </w:cols>
        </w:sectPr>
      </w:pPr>
    </w:p>
    <w:p w:rsidR="005A30F9" w:rsidRDefault="00377676">
      <w:pPr>
        <w:spacing w:before="1"/>
        <w:ind w:left="1424"/>
        <w:rPr>
          <w:i/>
        </w:rPr>
      </w:pPr>
      <w:r>
        <w:rPr>
          <w:i/>
        </w:rPr>
        <w:lastRenderedPageBreak/>
        <w:t>В4.</w:t>
      </w:r>
      <w:r>
        <w:rPr>
          <w:i/>
          <w:spacing w:val="-6"/>
        </w:rPr>
        <w:t xml:space="preserve"> </w:t>
      </w:r>
      <w:r>
        <w:rPr>
          <w:i/>
        </w:rPr>
        <w:t>Установите</w:t>
      </w:r>
      <w:r>
        <w:rPr>
          <w:i/>
          <w:spacing w:val="-8"/>
        </w:rPr>
        <w:t xml:space="preserve"> </w:t>
      </w:r>
      <w:r>
        <w:rPr>
          <w:i/>
        </w:rPr>
        <w:t>соответствие</w:t>
      </w:r>
      <w:r>
        <w:rPr>
          <w:i/>
          <w:spacing w:val="-6"/>
        </w:rPr>
        <w:t xml:space="preserve"> </w:t>
      </w:r>
      <w:r>
        <w:rPr>
          <w:i/>
        </w:rPr>
        <w:t>между</w:t>
      </w:r>
      <w:r>
        <w:rPr>
          <w:i/>
          <w:spacing w:val="-6"/>
        </w:rPr>
        <w:t xml:space="preserve"> </w:t>
      </w:r>
      <w:r>
        <w:rPr>
          <w:i/>
        </w:rPr>
        <w:t>особенностями</w:t>
      </w:r>
      <w:r>
        <w:rPr>
          <w:i/>
          <w:spacing w:val="-6"/>
        </w:rPr>
        <w:t xml:space="preserve"> </w:t>
      </w:r>
      <w:r>
        <w:rPr>
          <w:i/>
        </w:rPr>
        <w:t>молекул</w:t>
      </w:r>
      <w:r>
        <w:rPr>
          <w:i/>
          <w:spacing w:val="-8"/>
        </w:rPr>
        <w:t xml:space="preserve"> </w:t>
      </w:r>
      <w:r>
        <w:rPr>
          <w:i/>
        </w:rPr>
        <w:t>углеводов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41"/>
        </w:rPr>
        <w:t xml:space="preserve"> </w:t>
      </w:r>
      <w:r>
        <w:rPr>
          <w:i/>
        </w:rPr>
        <w:t>их</w:t>
      </w:r>
      <w:r>
        <w:rPr>
          <w:i/>
          <w:spacing w:val="-6"/>
        </w:rPr>
        <w:t xml:space="preserve"> </w:t>
      </w:r>
      <w:r>
        <w:rPr>
          <w:i/>
        </w:rPr>
        <w:t>видами.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ind w:left="1828" w:right="3147"/>
      </w:pPr>
      <w:r>
        <w:lastRenderedPageBreak/>
        <w:t>А)</w:t>
      </w:r>
      <w:r>
        <w:rPr>
          <w:spacing w:val="1"/>
        </w:rPr>
        <w:t xml:space="preserve"> </w:t>
      </w:r>
      <w:r>
        <w:t>мономер</w:t>
      </w:r>
      <w:r>
        <w:rPr>
          <w:spacing w:val="-52"/>
        </w:rPr>
        <w:t xml:space="preserve"> </w:t>
      </w:r>
      <w:r>
        <w:t>Б)</w:t>
      </w:r>
      <w:r>
        <w:rPr>
          <w:spacing w:val="45"/>
        </w:rPr>
        <w:t xml:space="preserve"> </w:t>
      </w:r>
      <w:r>
        <w:t>полимер</w:t>
      </w:r>
    </w:p>
    <w:p w:rsidR="005A30F9" w:rsidRDefault="00377676">
      <w:pPr>
        <w:ind w:left="1828"/>
      </w:pPr>
      <w:r>
        <w:t>В)</w:t>
      </w:r>
      <w:r>
        <w:rPr>
          <w:spacing w:val="23"/>
        </w:rPr>
        <w:t xml:space="preserve"> </w:t>
      </w:r>
      <w:r>
        <w:t>растворимы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</w:t>
      </w:r>
    </w:p>
    <w:p w:rsidR="005A30F9" w:rsidRDefault="00377676">
      <w:pPr>
        <w:spacing w:line="252" w:lineRule="exact"/>
        <w:ind w:left="1828"/>
      </w:pPr>
      <w:r>
        <w:t>Г)</w:t>
      </w:r>
      <w:r>
        <w:rPr>
          <w:spacing w:val="4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растворимы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</w:t>
      </w:r>
    </w:p>
    <w:p w:rsidR="005A30F9" w:rsidRDefault="00377676">
      <w:pPr>
        <w:ind w:left="1828"/>
      </w:pPr>
      <w:r>
        <w:t>Д)</w:t>
      </w:r>
      <w:r>
        <w:rPr>
          <w:spacing w:val="1"/>
        </w:rPr>
        <w:t xml:space="preserve"> </w:t>
      </w:r>
      <w:r>
        <w:t>входят в состав клеточных стенок растений</w:t>
      </w:r>
      <w:r>
        <w:rPr>
          <w:spacing w:val="-52"/>
        </w:rPr>
        <w:t xml:space="preserve"> </w:t>
      </w:r>
      <w:r>
        <w:t>Е)</w:t>
      </w:r>
      <w:r>
        <w:rPr>
          <w:spacing w:val="32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клеточного</w:t>
      </w:r>
      <w:r>
        <w:rPr>
          <w:spacing w:val="-4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растений</w:t>
      </w:r>
    </w:p>
    <w:p w:rsidR="005A30F9" w:rsidRDefault="00377676">
      <w:pPr>
        <w:pStyle w:val="a4"/>
        <w:numPr>
          <w:ilvl w:val="2"/>
          <w:numId w:val="26"/>
        </w:numPr>
        <w:tabs>
          <w:tab w:val="left" w:pos="2106"/>
        </w:tabs>
        <w:spacing w:line="252" w:lineRule="exact"/>
        <w:ind w:hanging="361"/>
      </w:pPr>
      <w:r>
        <w:rPr>
          <w:spacing w:val="-2"/>
        </w:rPr>
        <w:br w:type="column"/>
      </w:r>
      <w:r>
        <w:lastRenderedPageBreak/>
        <w:t>целлюлоза</w:t>
      </w:r>
    </w:p>
    <w:p w:rsidR="005A30F9" w:rsidRDefault="00377676">
      <w:pPr>
        <w:pStyle w:val="a4"/>
        <w:numPr>
          <w:ilvl w:val="2"/>
          <w:numId w:val="26"/>
        </w:numPr>
        <w:tabs>
          <w:tab w:val="left" w:pos="2106"/>
        </w:tabs>
        <w:spacing w:before="1"/>
        <w:ind w:hanging="361"/>
      </w:pPr>
      <w:r>
        <w:t>глюкоза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6267" w:space="40"/>
            <w:col w:w="5273"/>
          </w:cols>
        </w:sectPr>
      </w:pPr>
    </w:p>
    <w:p w:rsidR="005A30F9" w:rsidRDefault="00377676">
      <w:pPr>
        <w:spacing w:line="253" w:lineRule="exact"/>
        <w:ind w:left="1424"/>
        <w:rPr>
          <w:i/>
        </w:rPr>
      </w:pPr>
      <w:r>
        <w:rPr>
          <w:i/>
        </w:rPr>
        <w:lastRenderedPageBreak/>
        <w:t>В5.</w:t>
      </w:r>
      <w:r>
        <w:rPr>
          <w:i/>
          <w:spacing w:val="-5"/>
        </w:rPr>
        <w:t xml:space="preserve"> </w:t>
      </w:r>
      <w:r>
        <w:rPr>
          <w:i/>
        </w:rPr>
        <w:t>Установите</w:t>
      </w:r>
      <w:r>
        <w:rPr>
          <w:i/>
          <w:spacing w:val="-7"/>
        </w:rPr>
        <w:t xml:space="preserve"> </w:t>
      </w:r>
      <w:r>
        <w:rPr>
          <w:i/>
        </w:rPr>
        <w:t>соответствие</w:t>
      </w:r>
      <w:r>
        <w:rPr>
          <w:i/>
          <w:spacing w:val="-4"/>
        </w:rPr>
        <w:t xml:space="preserve"> </w:t>
      </w:r>
      <w:r>
        <w:rPr>
          <w:i/>
        </w:rPr>
        <w:t>между</w:t>
      </w:r>
      <w:r>
        <w:rPr>
          <w:i/>
          <w:spacing w:val="-5"/>
        </w:rPr>
        <w:t xml:space="preserve"> </w:t>
      </w:r>
      <w:r>
        <w:rPr>
          <w:i/>
        </w:rPr>
        <w:t>особенностями</w:t>
      </w:r>
      <w:r>
        <w:rPr>
          <w:i/>
          <w:spacing w:val="-5"/>
        </w:rPr>
        <w:t xml:space="preserve"> </w:t>
      </w:r>
      <w:r>
        <w:rPr>
          <w:i/>
        </w:rPr>
        <w:t>молекул</w:t>
      </w:r>
      <w:r>
        <w:rPr>
          <w:i/>
          <w:spacing w:val="38"/>
        </w:rPr>
        <w:t xml:space="preserve"> </w:t>
      </w:r>
      <w:r>
        <w:rPr>
          <w:i/>
        </w:rPr>
        <w:t>и</w:t>
      </w:r>
      <w:r>
        <w:rPr>
          <w:i/>
          <w:spacing w:val="44"/>
        </w:rPr>
        <w:t xml:space="preserve"> </w:t>
      </w:r>
      <w:r>
        <w:rPr>
          <w:i/>
        </w:rPr>
        <w:t>их</w:t>
      </w:r>
      <w:r>
        <w:rPr>
          <w:i/>
          <w:spacing w:val="-4"/>
        </w:rPr>
        <w:t xml:space="preserve"> </w:t>
      </w:r>
      <w:r>
        <w:rPr>
          <w:i/>
        </w:rPr>
        <w:t>видами.</w:t>
      </w:r>
    </w:p>
    <w:p w:rsidR="005A30F9" w:rsidRDefault="005A30F9">
      <w:pPr>
        <w:spacing w:line="253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1"/>
        <w:ind w:left="1784" w:right="1145"/>
      </w:pPr>
      <w:r>
        <w:lastRenderedPageBreak/>
        <w:t>А)</w:t>
      </w:r>
      <w:r>
        <w:rPr>
          <w:spacing w:val="1"/>
        </w:rPr>
        <w:t xml:space="preserve"> </w:t>
      </w:r>
      <w:r>
        <w:t>спираль состоит из двух полинуклеотидных цепей</w:t>
      </w:r>
      <w:r>
        <w:rPr>
          <w:spacing w:val="-52"/>
        </w:rPr>
        <w:t xml:space="preserve"> </w:t>
      </w:r>
      <w:r>
        <w:t>Б)</w:t>
      </w:r>
      <w:r>
        <w:rPr>
          <w:spacing w:val="46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полинуклеотидной</w:t>
      </w:r>
      <w:r>
        <w:rPr>
          <w:spacing w:val="-2"/>
        </w:rPr>
        <w:t xml:space="preserve"> </w:t>
      </w:r>
      <w:r>
        <w:t>цепи</w:t>
      </w:r>
    </w:p>
    <w:p w:rsidR="005A30F9" w:rsidRDefault="00377676">
      <w:pPr>
        <w:ind w:left="1784" w:right="350"/>
      </w:pPr>
      <w:r>
        <w:t>В)</w:t>
      </w:r>
      <w:r>
        <w:rPr>
          <w:spacing w:val="1"/>
        </w:rPr>
        <w:t xml:space="preserve"> </w:t>
      </w:r>
      <w:r>
        <w:t>передает наследственную информацию из ядра к рибосоме</w:t>
      </w:r>
      <w:r>
        <w:rPr>
          <w:spacing w:val="-52"/>
        </w:rPr>
        <w:t xml:space="preserve"> </w:t>
      </w:r>
      <w:r>
        <w:t>Г)</w:t>
      </w:r>
      <w:r>
        <w:rPr>
          <w:spacing w:val="4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хранителем</w:t>
      </w:r>
      <w:r>
        <w:rPr>
          <w:spacing w:val="-1"/>
        </w:rPr>
        <w:t xml:space="preserve"> </w:t>
      </w:r>
      <w:r>
        <w:t>наследственной</w:t>
      </w:r>
      <w:r>
        <w:rPr>
          <w:spacing w:val="-4"/>
        </w:rPr>
        <w:t xml:space="preserve"> </w:t>
      </w:r>
      <w:r>
        <w:t>информации</w:t>
      </w:r>
    </w:p>
    <w:p w:rsidR="005A30F9" w:rsidRDefault="00377676">
      <w:pPr>
        <w:ind w:left="1784" w:right="2967"/>
      </w:pPr>
      <w:r>
        <w:t>Д)</w:t>
      </w:r>
      <w:r>
        <w:rPr>
          <w:spacing w:val="1"/>
        </w:rPr>
        <w:t xml:space="preserve"> </w:t>
      </w:r>
      <w:r>
        <w:t>состоит из нуклеотидов: АТГЦ</w:t>
      </w:r>
      <w:r>
        <w:rPr>
          <w:spacing w:val="-52"/>
        </w:rPr>
        <w:t xml:space="preserve"> </w:t>
      </w:r>
      <w:r>
        <w:t>Е)</w:t>
      </w:r>
      <w:r>
        <w:rPr>
          <w:spacing w:val="27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нуклеотидов:</w:t>
      </w:r>
      <w:r>
        <w:rPr>
          <w:spacing w:val="-6"/>
        </w:rPr>
        <w:t xml:space="preserve"> </w:t>
      </w:r>
      <w:r>
        <w:t>АУГЦ</w:t>
      </w:r>
    </w:p>
    <w:p w:rsidR="005A30F9" w:rsidRDefault="00377676">
      <w:pPr>
        <w:spacing w:line="252" w:lineRule="exact"/>
        <w:ind w:left="1424"/>
        <w:rPr>
          <w:i/>
        </w:rPr>
      </w:pPr>
      <w:r>
        <w:rPr>
          <w:i/>
        </w:rPr>
        <w:t>В6</w:t>
      </w:r>
      <w:r>
        <w:rPr>
          <w:i/>
          <w:spacing w:val="-7"/>
        </w:rPr>
        <w:t xml:space="preserve"> 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темную</w:t>
      </w:r>
      <w:r>
        <w:rPr>
          <w:i/>
          <w:spacing w:val="-6"/>
        </w:rPr>
        <w:t xml:space="preserve"> </w:t>
      </w:r>
      <w:r>
        <w:rPr>
          <w:i/>
        </w:rPr>
        <w:t>фазу</w:t>
      </w:r>
      <w:r>
        <w:rPr>
          <w:i/>
          <w:spacing w:val="-5"/>
        </w:rPr>
        <w:t xml:space="preserve"> </w:t>
      </w:r>
      <w:r>
        <w:rPr>
          <w:i/>
        </w:rPr>
        <w:t>фотосинтеза,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отличие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6"/>
        </w:rPr>
        <w:t xml:space="preserve"> </w:t>
      </w:r>
      <w:r>
        <w:rPr>
          <w:i/>
        </w:rPr>
        <w:t>световой,</w:t>
      </w:r>
      <w:r>
        <w:rPr>
          <w:i/>
          <w:spacing w:val="-4"/>
        </w:rPr>
        <w:t xml:space="preserve"> </w:t>
      </w:r>
      <w:r>
        <w:rPr>
          <w:i/>
        </w:rPr>
        <w:t>происходит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line="252" w:lineRule="exact"/>
      </w:pPr>
      <w:r>
        <w:t>фотолиз</w:t>
      </w:r>
      <w:r>
        <w:rPr>
          <w:spacing w:val="-11"/>
        </w:rPr>
        <w:t xml:space="preserve"> </w:t>
      </w:r>
      <w:r>
        <w:t>воды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before="1" w:line="252" w:lineRule="exact"/>
      </w:pPr>
      <w:r>
        <w:t>восстановление</w:t>
      </w:r>
      <w:r>
        <w:rPr>
          <w:spacing w:val="-12"/>
        </w:rPr>
        <w:t xml:space="preserve"> </w:t>
      </w:r>
      <w:r>
        <w:t>углекислого</w:t>
      </w:r>
      <w:r>
        <w:rPr>
          <w:spacing w:val="-10"/>
        </w:rPr>
        <w:t xml:space="preserve"> </w:t>
      </w:r>
      <w:r>
        <w:t>газа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глюкозы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line="252" w:lineRule="exact"/>
      </w:pPr>
      <w:r>
        <w:t>синтез</w:t>
      </w:r>
      <w:r>
        <w:rPr>
          <w:spacing w:val="-11"/>
        </w:rPr>
        <w:t xml:space="preserve"> </w:t>
      </w:r>
      <w:r>
        <w:t>молекул</w:t>
      </w:r>
      <w:r>
        <w:rPr>
          <w:spacing w:val="-8"/>
        </w:rPr>
        <w:t xml:space="preserve"> </w:t>
      </w:r>
      <w:r>
        <w:t>АТФ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солнечного</w:t>
      </w:r>
      <w:r>
        <w:rPr>
          <w:spacing w:val="-10"/>
        </w:rPr>
        <w:t xml:space="preserve"> </w:t>
      </w:r>
      <w:r>
        <w:t>света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before="1" w:line="252" w:lineRule="exact"/>
      </w:pPr>
      <w:r>
        <w:t>соединение</w:t>
      </w:r>
      <w:r>
        <w:rPr>
          <w:spacing w:val="-10"/>
        </w:rPr>
        <w:t xml:space="preserve"> </w:t>
      </w:r>
      <w:r>
        <w:t>водорода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переносчиком</w:t>
      </w:r>
      <w:r>
        <w:rPr>
          <w:spacing w:val="-10"/>
        </w:rPr>
        <w:t xml:space="preserve"> </w:t>
      </w:r>
      <w:r>
        <w:t>НАДФ</w:t>
      </w:r>
      <w:r>
        <w:rPr>
          <w:vertAlign w:val="superscript"/>
        </w:rPr>
        <w:t>+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line="252" w:lineRule="exact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t>энергии</w:t>
      </w:r>
      <w:r>
        <w:rPr>
          <w:spacing w:val="-12"/>
        </w:rPr>
        <w:t xml:space="preserve"> </w:t>
      </w:r>
      <w:r>
        <w:t>молекул</w:t>
      </w:r>
      <w:r>
        <w:rPr>
          <w:spacing w:val="-10"/>
        </w:rPr>
        <w:t xml:space="preserve"> </w:t>
      </w:r>
      <w:r>
        <w:t>АТФ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синтез</w:t>
      </w:r>
      <w:r>
        <w:rPr>
          <w:spacing w:val="-12"/>
        </w:rPr>
        <w:t xml:space="preserve"> </w:t>
      </w:r>
      <w:r>
        <w:t>углеводов</w:t>
      </w:r>
    </w:p>
    <w:p w:rsidR="005A30F9" w:rsidRDefault="00377676">
      <w:pPr>
        <w:pStyle w:val="a4"/>
        <w:numPr>
          <w:ilvl w:val="0"/>
          <w:numId w:val="27"/>
        </w:numPr>
        <w:tabs>
          <w:tab w:val="left" w:pos="2144"/>
        </w:tabs>
        <w:spacing w:before="1"/>
      </w:pPr>
      <w:r>
        <w:t>образование</w:t>
      </w:r>
      <w:r>
        <w:rPr>
          <w:spacing w:val="-11"/>
        </w:rPr>
        <w:t xml:space="preserve"> </w:t>
      </w:r>
      <w:r>
        <w:t>молекул</w:t>
      </w:r>
      <w:r>
        <w:rPr>
          <w:spacing w:val="-10"/>
        </w:rPr>
        <w:t xml:space="preserve"> </w:t>
      </w:r>
      <w:r>
        <w:t>крахмала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глюкозы</w:t>
      </w:r>
    </w:p>
    <w:p w:rsidR="005A30F9" w:rsidRDefault="00377676">
      <w:pPr>
        <w:pStyle w:val="a4"/>
        <w:numPr>
          <w:ilvl w:val="0"/>
          <w:numId w:val="28"/>
        </w:numPr>
        <w:tabs>
          <w:tab w:val="left" w:pos="369"/>
        </w:tabs>
        <w:spacing w:before="1" w:line="252" w:lineRule="exact"/>
        <w:ind w:hanging="361"/>
      </w:pPr>
      <w:r>
        <w:rPr>
          <w:spacing w:val="-1"/>
        </w:rPr>
        <w:br w:type="column"/>
      </w:r>
      <w:r>
        <w:lastRenderedPageBreak/>
        <w:t>ДНК</w:t>
      </w:r>
    </w:p>
    <w:p w:rsidR="005A30F9" w:rsidRDefault="00377676">
      <w:pPr>
        <w:pStyle w:val="a4"/>
        <w:numPr>
          <w:ilvl w:val="0"/>
          <w:numId w:val="28"/>
        </w:numPr>
        <w:tabs>
          <w:tab w:val="left" w:pos="369"/>
        </w:tabs>
        <w:spacing w:line="252" w:lineRule="exact"/>
        <w:ind w:hanging="361"/>
      </w:pPr>
      <w:r>
        <w:t>иРНК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8146" w:space="40"/>
            <w:col w:w="3394"/>
          </w:cols>
        </w:sectPr>
      </w:pPr>
    </w:p>
    <w:p w:rsidR="005A30F9" w:rsidRDefault="00377676">
      <w:pPr>
        <w:spacing w:line="252" w:lineRule="exact"/>
        <w:ind w:left="1424"/>
        <w:rPr>
          <w:i/>
        </w:rPr>
      </w:pPr>
      <w:r>
        <w:rPr>
          <w:i/>
        </w:rPr>
        <w:lastRenderedPageBreak/>
        <w:t>В7.</w:t>
      </w:r>
      <w:r>
        <w:rPr>
          <w:i/>
          <w:spacing w:val="-8"/>
        </w:rPr>
        <w:t xml:space="preserve"> </w:t>
      </w:r>
      <w:r>
        <w:rPr>
          <w:i/>
        </w:rPr>
        <w:t>Установите</w:t>
      </w:r>
      <w:r>
        <w:rPr>
          <w:i/>
          <w:spacing w:val="-10"/>
        </w:rPr>
        <w:t xml:space="preserve"> </w:t>
      </w:r>
      <w:r>
        <w:rPr>
          <w:i/>
        </w:rPr>
        <w:t>соответствие</w:t>
      </w:r>
      <w:r>
        <w:rPr>
          <w:i/>
          <w:spacing w:val="-7"/>
        </w:rPr>
        <w:t xml:space="preserve"> </w:t>
      </w:r>
      <w:r>
        <w:rPr>
          <w:i/>
        </w:rPr>
        <w:t>между</w:t>
      </w:r>
      <w:r>
        <w:rPr>
          <w:i/>
          <w:spacing w:val="-8"/>
        </w:rPr>
        <w:t xml:space="preserve"> </w:t>
      </w:r>
      <w:r>
        <w:rPr>
          <w:i/>
        </w:rPr>
        <w:t>характеристикой</w:t>
      </w:r>
      <w:r>
        <w:rPr>
          <w:i/>
          <w:spacing w:val="-8"/>
        </w:rPr>
        <w:t xml:space="preserve"> </w:t>
      </w:r>
      <w:r>
        <w:rPr>
          <w:i/>
        </w:rPr>
        <w:t>обмена</w:t>
      </w:r>
      <w:r>
        <w:rPr>
          <w:i/>
          <w:spacing w:val="-9"/>
        </w:rPr>
        <w:t xml:space="preserve"> </w:t>
      </w:r>
      <w:r>
        <w:rPr>
          <w:i/>
        </w:rPr>
        <w:t>веществ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его</w:t>
      </w:r>
      <w:r>
        <w:rPr>
          <w:i/>
          <w:spacing w:val="-10"/>
        </w:rPr>
        <w:t xml:space="preserve"> </w:t>
      </w:r>
      <w:r>
        <w:rPr>
          <w:i/>
        </w:rPr>
        <w:t>видом.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1"/>
        <w:ind w:left="1784" w:right="169"/>
      </w:pPr>
      <w:r>
        <w:lastRenderedPageBreak/>
        <w:t>А)</w:t>
      </w:r>
      <w:r>
        <w:rPr>
          <w:spacing w:val="4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лизосомах,</w:t>
      </w:r>
      <w:r>
        <w:rPr>
          <w:spacing w:val="-9"/>
        </w:rPr>
        <w:t xml:space="preserve"> </w:t>
      </w:r>
      <w:r>
        <w:t>митохондриях,</w:t>
      </w:r>
      <w:r>
        <w:rPr>
          <w:spacing w:val="-10"/>
        </w:rPr>
        <w:t xml:space="preserve"> </w:t>
      </w:r>
      <w:r>
        <w:t>цитоплазме</w:t>
      </w:r>
      <w:r>
        <w:rPr>
          <w:spacing w:val="-52"/>
        </w:rPr>
        <w:t xml:space="preserve"> </w:t>
      </w:r>
      <w:r>
        <w:t>Б)</w:t>
      </w:r>
      <w:r>
        <w:rPr>
          <w:spacing w:val="4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рибосомах,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хлоропластах</w:t>
      </w:r>
    </w:p>
    <w:p w:rsidR="005A30F9" w:rsidRDefault="00377676">
      <w:pPr>
        <w:ind w:left="1784" w:right="1376"/>
      </w:pPr>
      <w:r>
        <w:t>В)</w:t>
      </w:r>
      <w:r>
        <w:rPr>
          <w:spacing w:val="1"/>
        </w:rPr>
        <w:t xml:space="preserve"> </w:t>
      </w:r>
      <w:r>
        <w:t>органические вещества расщеп</w:t>
      </w:r>
      <w:r>
        <w:t>ляются</w:t>
      </w:r>
      <w:r>
        <w:rPr>
          <w:spacing w:val="-52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синтезируются</w:t>
      </w:r>
    </w:p>
    <w:p w:rsidR="005A30F9" w:rsidRDefault="00377676">
      <w:pPr>
        <w:ind w:left="1784"/>
      </w:pPr>
      <w:r>
        <w:t>Д)</w:t>
      </w:r>
      <w:r>
        <w:rPr>
          <w:spacing w:val="1"/>
        </w:rPr>
        <w:t xml:space="preserve"> </w:t>
      </w:r>
      <w:r>
        <w:t>используется энергия, заключенная в молекулах АТФ</w:t>
      </w:r>
      <w:r>
        <w:rPr>
          <w:spacing w:val="-52"/>
        </w:rPr>
        <w:t xml:space="preserve"> </w:t>
      </w:r>
      <w:r>
        <w:t>Е)</w:t>
      </w:r>
      <w:r>
        <w:rPr>
          <w:spacing w:val="24"/>
        </w:rPr>
        <w:t xml:space="preserve"> </w:t>
      </w:r>
      <w:r>
        <w:t>освобождается</w:t>
      </w:r>
      <w:r>
        <w:rPr>
          <w:spacing w:val="-7"/>
        </w:rPr>
        <w:t xml:space="preserve"> </w:t>
      </w:r>
      <w:r>
        <w:t>энергия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запасается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молекулах</w:t>
      </w:r>
      <w:r>
        <w:rPr>
          <w:spacing w:val="-7"/>
        </w:rPr>
        <w:t xml:space="preserve"> </w:t>
      </w:r>
      <w:r>
        <w:t>АТФ</w:t>
      </w:r>
    </w:p>
    <w:p w:rsidR="005A30F9" w:rsidRDefault="00377676">
      <w:pPr>
        <w:pStyle w:val="a4"/>
        <w:numPr>
          <w:ilvl w:val="1"/>
          <w:numId w:val="28"/>
        </w:numPr>
        <w:tabs>
          <w:tab w:val="left" w:pos="1938"/>
        </w:tabs>
        <w:spacing w:before="1"/>
        <w:ind w:right="1025"/>
      </w:pPr>
      <w:r>
        <w:rPr>
          <w:spacing w:val="-1"/>
        </w:rPr>
        <w:br w:type="column"/>
      </w:r>
      <w:r>
        <w:lastRenderedPageBreak/>
        <w:t>энергетически</w:t>
      </w:r>
      <w:r>
        <w:rPr>
          <w:spacing w:val="-53"/>
        </w:rPr>
        <w:t xml:space="preserve"> </w:t>
      </w:r>
      <w:r>
        <w:t>й</w:t>
      </w:r>
    </w:p>
    <w:p w:rsidR="005A30F9" w:rsidRDefault="00377676">
      <w:pPr>
        <w:pStyle w:val="a4"/>
        <w:numPr>
          <w:ilvl w:val="1"/>
          <w:numId w:val="28"/>
        </w:numPr>
        <w:tabs>
          <w:tab w:val="left" w:pos="1938"/>
        </w:tabs>
        <w:ind w:hanging="361"/>
      </w:pPr>
      <w:r>
        <w:t>пластический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7223" w:space="40"/>
            <w:col w:w="4317"/>
          </w:cols>
        </w:sectPr>
      </w:pPr>
    </w:p>
    <w:p w:rsidR="005A30F9" w:rsidRDefault="00377676">
      <w:pPr>
        <w:ind w:right="415"/>
        <w:jc w:val="center"/>
        <w:rPr>
          <w:i/>
        </w:rPr>
      </w:pPr>
      <w:r>
        <w:rPr>
          <w:i/>
        </w:rPr>
        <w:lastRenderedPageBreak/>
        <w:t>В8.</w:t>
      </w:r>
      <w:r>
        <w:rPr>
          <w:i/>
          <w:spacing w:val="-11"/>
        </w:rPr>
        <w:t xml:space="preserve"> </w:t>
      </w:r>
      <w:r>
        <w:rPr>
          <w:i/>
        </w:rPr>
        <w:t>Установите</w:t>
      </w:r>
      <w:r>
        <w:rPr>
          <w:i/>
          <w:spacing w:val="-12"/>
        </w:rPr>
        <w:t xml:space="preserve"> </w:t>
      </w:r>
      <w:r>
        <w:rPr>
          <w:i/>
        </w:rPr>
        <w:t>соответствие</w:t>
      </w:r>
      <w:r>
        <w:rPr>
          <w:i/>
          <w:spacing w:val="-10"/>
        </w:rPr>
        <w:t xml:space="preserve"> </w:t>
      </w:r>
      <w:r>
        <w:rPr>
          <w:i/>
        </w:rPr>
        <w:t>между</w:t>
      </w:r>
      <w:r>
        <w:rPr>
          <w:i/>
          <w:spacing w:val="-11"/>
        </w:rPr>
        <w:t xml:space="preserve"> </w:t>
      </w:r>
      <w:r>
        <w:rPr>
          <w:i/>
        </w:rPr>
        <w:t>признаком</w:t>
      </w:r>
      <w:r>
        <w:rPr>
          <w:i/>
          <w:spacing w:val="-11"/>
        </w:rPr>
        <w:t xml:space="preserve"> </w:t>
      </w:r>
      <w:r>
        <w:rPr>
          <w:i/>
        </w:rPr>
        <w:t>энергетического</w:t>
      </w:r>
      <w:r>
        <w:rPr>
          <w:i/>
          <w:spacing w:val="-11"/>
        </w:rPr>
        <w:t xml:space="preserve"> </w:t>
      </w:r>
      <w:r>
        <w:rPr>
          <w:i/>
        </w:rPr>
        <w:t>обмена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его</w:t>
      </w:r>
      <w:r>
        <w:rPr>
          <w:i/>
          <w:spacing w:val="-11"/>
        </w:rPr>
        <w:t xml:space="preserve"> </w:t>
      </w:r>
      <w:r>
        <w:rPr>
          <w:i/>
        </w:rPr>
        <w:t>этапом</w:t>
      </w:r>
    </w:p>
    <w:p w:rsidR="005A30F9" w:rsidRDefault="005A30F9">
      <w:pPr>
        <w:jc w:val="center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ind w:left="1784"/>
        <w:jc w:val="both"/>
      </w:pPr>
      <w:r>
        <w:lastRenderedPageBreak/>
        <w:t>А)</w:t>
      </w:r>
      <w:r>
        <w:rPr>
          <w:spacing w:val="5"/>
        </w:rPr>
        <w:t xml:space="preserve"> </w:t>
      </w:r>
      <w:r>
        <w:t>пировиноградная</w:t>
      </w:r>
      <w:r>
        <w:rPr>
          <w:spacing w:val="-6"/>
        </w:rPr>
        <w:t xml:space="preserve"> </w:t>
      </w:r>
      <w:r>
        <w:t>кислота</w:t>
      </w:r>
      <w:r>
        <w:rPr>
          <w:spacing w:val="-6"/>
        </w:rPr>
        <w:t xml:space="preserve"> </w:t>
      </w:r>
      <w:r>
        <w:t>расщепляется</w:t>
      </w:r>
      <w:r>
        <w:rPr>
          <w:spacing w:val="-5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углекислого</w:t>
      </w:r>
      <w:r>
        <w:rPr>
          <w:spacing w:val="-7"/>
        </w:rPr>
        <w:t xml:space="preserve"> </w:t>
      </w:r>
      <w:r>
        <w:t>газа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воды</w:t>
      </w:r>
      <w:r>
        <w:rPr>
          <w:spacing w:val="-53"/>
        </w:rPr>
        <w:t xml:space="preserve"> </w:t>
      </w:r>
      <w:r>
        <w:t>Б)</w:t>
      </w:r>
      <w:r>
        <w:rPr>
          <w:spacing w:val="47"/>
        </w:rPr>
        <w:t xml:space="preserve"> </w:t>
      </w:r>
      <w:r>
        <w:t>глюкоза</w:t>
      </w:r>
      <w:r>
        <w:rPr>
          <w:spacing w:val="-2"/>
        </w:rPr>
        <w:t xml:space="preserve"> </w:t>
      </w:r>
      <w:r>
        <w:t>расщепляется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пировиноградной</w:t>
      </w:r>
      <w:r>
        <w:rPr>
          <w:spacing w:val="-4"/>
        </w:rPr>
        <w:t xml:space="preserve"> </w:t>
      </w:r>
      <w:r>
        <w:t>кислоты</w:t>
      </w:r>
    </w:p>
    <w:p w:rsidR="005A30F9" w:rsidRDefault="00377676">
      <w:pPr>
        <w:ind w:left="1784" w:right="3372"/>
        <w:jc w:val="both"/>
      </w:pPr>
      <w:r>
        <w:t>В)</w:t>
      </w:r>
      <w:r>
        <w:rPr>
          <w:spacing w:val="6"/>
        </w:rPr>
        <w:t xml:space="preserve"> </w:t>
      </w:r>
      <w:r>
        <w:t>синтезируется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молекулы</w:t>
      </w:r>
      <w:r>
        <w:rPr>
          <w:spacing w:val="-9"/>
        </w:rPr>
        <w:t xml:space="preserve"> </w:t>
      </w:r>
      <w:r>
        <w:t>АТФ</w:t>
      </w:r>
      <w:r>
        <w:rPr>
          <w:spacing w:val="-53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синтезируется 36 молекул АТФ</w:t>
      </w:r>
      <w:r>
        <w:rPr>
          <w:spacing w:val="-52"/>
        </w:rPr>
        <w:t xml:space="preserve"> </w:t>
      </w:r>
      <w:r>
        <w:t>Д)</w:t>
      </w:r>
      <w:r>
        <w:rPr>
          <w:spacing w:val="17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митохондриях</w:t>
      </w:r>
    </w:p>
    <w:p w:rsidR="005A30F9" w:rsidRDefault="00377676">
      <w:pPr>
        <w:spacing w:line="252" w:lineRule="exact"/>
        <w:ind w:left="1784"/>
        <w:jc w:val="both"/>
      </w:pPr>
      <w:r>
        <w:t>Е)</w:t>
      </w:r>
      <w:r>
        <w:rPr>
          <w:spacing w:val="25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цитоплазме</w:t>
      </w:r>
    </w:p>
    <w:p w:rsidR="005A30F9" w:rsidRDefault="00377676">
      <w:pPr>
        <w:spacing w:line="252" w:lineRule="exact"/>
        <w:ind w:left="1424"/>
        <w:jc w:val="both"/>
        <w:rPr>
          <w:i/>
        </w:rPr>
      </w:pPr>
      <w:r>
        <w:rPr>
          <w:i/>
        </w:rPr>
        <w:t>В9.</w:t>
      </w:r>
      <w:r>
        <w:rPr>
          <w:i/>
          <w:spacing w:val="-8"/>
        </w:rPr>
        <w:t xml:space="preserve"> </w:t>
      </w:r>
      <w:r>
        <w:rPr>
          <w:i/>
        </w:rPr>
        <w:t>Установите</w:t>
      </w:r>
      <w:r>
        <w:rPr>
          <w:i/>
          <w:spacing w:val="-9"/>
        </w:rPr>
        <w:t xml:space="preserve"> </w:t>
      </w:r>
      <w:r>
        <w:rPr>
          <w:i/>
        </w:rPr>
        <w:t>правильную</w:t>
      </w:r>
      <w:r>
        <w:rPr>
          <w:i/>
          <w:spacing w:val="-8"/>
        </w:rPr>
        <w:t xml:space="preserve"> </w:t>
      </w:r>
      <w:r>
        <w:rPr>
          <w:i/>
        </w:rPr>
        <w:t>последовательность</w:t>
      </w:r>
      <w:r>
        <w:rPr>
          <w:i/>
          <w:spacing w:val="-8"/>
        </w:rPr>
        <w:t xml:space="preserve"> </w:t>
      </w:r>
      <w:r>
        <w:rPr>
          <w:i/>
        </w:rPr>
        <w:t>процесса</w:t>
      </w:r>
      <w:r>
        <w:rPr>
          <w:i/>
          <w:spacing w:val="-8"/>
        </w:rPr>
        <w:t xml:space="preserve"> </w:t>
      </w:r>
      <w:r>
        <w:rPr>
          <w:i/>
        </w:rPr>
        <w:t>фотосинтеза.</w:t>
      </w:r>
    </w:p>
    <w:p w:rsidR="005A30F9" w:rsidRDefault="00377676">
      <w:pPr>
        <w:spacing w:before="1" w:line="252" w:lineRule="exact"/>
        <w:ind w:left="1598"/>
      </w:pPr>
      <w:r>
        <w:t>А)</w:t>
      </w:r>
      <w:r>
        <w:rPr>
          <w:spacing w:val="39"/>
        </w:rPr>
        <w:t xml:space="preserve"> </w:t>
      </w:r>
      <w:r>
        <w:t>синтез</w:t>
      </w:r>
      <w:r>
        <w:rPr>
          <w:spacing w:val="-7"/>
        </w:rPr>
        <w:t xml:space="preserve"> </w:t>
      </w:r>
      <w:r>
        <w:t>глюкозы</w:t>
      </w:r>
    </w:p>
    <w:p w:rsidR="005A30F9" w:rsidRDefault="00377676">
      <w:pPr>
        <w:ind w:left="1598" w:right="4093"/>
      </w:pPr>
      <w:r>
        <w:t>Б)</w:t>
      </w:r>
      <w:r>
        <w:rPr>
          <w:spacing w:val="1"/>
        </w:rPr>
        <w:t xml:space="preserve"> </w:t>
      </w:r>
      <w:r>
        <w:t>соединение НАДФ</w:t>
      </w:r>
      <w:r>
        <w:rPr>
          <w:vertAlign w:val="superscript"/>
        </w:rPr>
        <w:t>+</w:t>
      </w:r>
      <w:r>
        <w:t xml:space="preserve"> и Н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фиксация</w:t>
      </w:r>
      <w:r>
        <w:rPr>
          <w:spacing w:val="-9"/>
        </w:rPr>
        <w:t xml:space="preserve"> </w:t>
      </w:r>
      <w:r>
        <w:t>углекислого</w:t>
      </w:r>
      <w:r>
        <w:rPr>
          <w:spacing w:val="-9"/>
        </w:rPr>
        <w:t xml:space="preserve"> </w:t>
      </w:r>
      <w:r>
        <w:t>газа</w:t>
      </w:r>
      <w:r>
        <w:rPr>
          <w:spacing w:val="-52"/>
        </w:rPr>
        <w:t xml:space="preserve"> </w:t>
      </w:r>
      <w:r>
        <w:t>Г)</w:t>
      </w:r>
      <w:r>
        <w:rPr>
          <w:spacing w:val="25"/>
        </w:rPr>
        <w:t xml:space="preserve"> </w:t>
      </w:r>
      <w:r>
        <w:t>фотолиз</w:t>
      </w:r>
      <w:r>
        <w:rPr>
          <w:spacing w:val="-1"/>
        </w:rPr>
        <w:t xml:space="preserve"> </w:t>
      </w:r>
      <w:r>
        <w:t>воды</w:t>
      </w:r>
    </w:p>
    <w:p w:rsidR="005A30F9" w:rsidRDefault="00377676">
      <w:pPr>
        <w:spacing w:before="1" w:line="252" w:lineRule="exact"/>
        <w:ind w:left="1424"/>
        <w:rPr>
          <w:i/>
        </w:rPr>
      </w:pPr>
      <w:r>
        <w:rPr>
          <w:i/>
        </w:rPr>
        <w:t>В10.</w:t>
      </w:r>
      <w:r>
        <w:rPr>
          <w:i/>
          <w:spacing w:val="-12"/>
        </w:rPr>
        <w:t xml:space="preserve"> </w:t>
      </w:r>
      <w:r>
        <w:rPr>
          <w:i/>
        </w:rPr>
        <w:t>Установите</w:t>
      </w:r>
      <w:r>
        <w:rPr>
          <w:i/>
          <w:spacing w:val="-13"/>
        </w:rPr>
        <w:t xml:space="preserve"> </w:t>
      </w:r>
      <w:r>
        <w:rPr>
          <w:i/>
        </w:rPr>
        <w:t>последовательность</w:t>
      </w:r>
      <w:r>
        <w:rPr>
          <w:i/>
          <w:spacing w:val="-12"/>
        </w:rPr>
        <w:t xml:space="preserve"> </w:t>
      </w:r>
      <w:r>
        <w:rPr>
          <w:i/>
        </w:rPr>
        <w:t>процессов</w:t>
      </w:r>
      <w:r>
        <w:rPr>
          <w:i/>
          <w:spacing w:val="-13"/>
        </w:rPr>
        <w:t xml:space="preserve"> </w:t>
      </w:r>
      <w:r>
        <w:rPr>
          <w:i/>
        </w:rPr>
        <w:t>энергетического</w:t>
      </w:r>
      <w:r>
        <w:rPr>
          <w:i/>
          <w:spacing w:val="-12"/>
        </w:rPr>
        <w:t xml:space="preserve"> </w:t>
      </w:r>
      <w:r>
        <w:rPr>
          <w:i/>
        </w:rPr>
        <w:t>обмена.</w:t>
      </w:r>
    </w:p>
    <w:p w:rsidR="005A30F9" w:rsidRDefault="00377676">
      <w:pPr>
        <w:spacing w:line="252" w:lineRule="exact"/>
        <w:ind w:left="1600"/>
      </w:pPr>
      <w:r>
        <w:t>А)</w:t>
      </w:r>
      <w:r>
        <w:rPr>
          <w:spacing w:val="-14"/>
        </w:rPr>
        <w:t xml:space="preserve"> </w:t>
      </w:r>
      <w:r>
        <w:t>бескислородное</w:t>
      </w:r>
      <w:r>
        <w:rPr>
          <w:spacing w:val="-11"/>
        </w:rPr>
        <w:t xml:space="preserve"> </w:t>
      </w:r>
      <w:r>
        <w:t>расщепление</w:t>
      </w:r>
      <w:r>
        <w:rPr>
          <w:spacing w:val="-11"/>
        </w:rPr>
        <w:t xml:space="preserve"> </w:t>
      </w:r>
      <w:r>
        <w:t>глюкозы</w:t>
      </w:r>
    </w:p>
    <w:p w:rsidR="005A30F9" w:rsidRDefault="00377676">
      <w:pPr>
        <w:spacing w:before="1"/>
        <w:ind w:left="1598" w:right="1214"/>
      </w:pPr>
      <w:r>
        <w:t>Б)</w:t>
      </w:r>
      <w:r>
        <w:rPr>
          <w:spacing w:val="17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углекислого</w:t>
      </w:r>
      <w:r>
        <w:rPr>
          <w:spacing w:val="-8"/>
        </w:rPr>
        <w:t xml:space="preserve"> </w:t>
      </w:r>
      <w:r>
        <w:t>газа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воды</w:t>
      </w:r>
      <w:r>
        <w:rPr>
          <w:spacing w:val="-52"/>
        </w:rPr>
        <w:t xml:space="preserve"> </w:t>
      </w:r>
      <w:r>
        <w:t>В)</w:t>
      </w:r>
      <w:r>
        <w:rPr>
          <w:spacing w:val="5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АТФ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кислородном</w:t>
      </w:r>
      <w:r>
        <w:rPr>
          <w:spacing w:val="-4"/>
        </w:rPr>
        <w:t xml:space="preserve"> </w:t>
      </w:r>
      <w:r>
        <w:t>этапе</w:t>
      </w:r>
    </w:p>
    <w:p w:rsidR="005A30F9" w:rsidRDefault="00377676">
      <w:pPr>
        <w:spacing w:line="252" w:lineRule="exact"/>
        <w:ind w:left="1598"/>
      </w:pPr>
      <w:r>
        <w:t>Г)</w:t>
      </w:r>
      <w:r>
        <w:rPr>
          <w:spacing w:val="12"/>
        </w:rPr>
        <w:t xml:space="preserve"> </w:t>
      </w:r>
      <w:r>
        <w:t>гидролиз</w:t>
      </w:r>
      <w:r>
        <w:rPr>
          <w:spacing w:val="-10"/>
        </w:rPr>
        <w:t xml:space="preserve"> </w:t>
      </w:r>
      <w:r>
        <w:t>высокомолекулярных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0"/>
        </w:rPr>
        <w:t xml:space="preserve"> </w:t>
      </w:r>
      <w:r>
        <w:t>соединений</w:t>
      </w:r>
    </w:p>
    <w:p w:rsidR="005A30F9" w:rsidRDefault="00377676">
      <w:pPr>
        <w:spacing w:line="252" w:lineRule="exact"/>
        <w:ind w:left="1882"/>
        <w:jc w:val="both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С</w:t>
      </w:r>
    </w:p>
    <w:p w:rsidR="005A30F9" w:rsidRDefault="00377676">
      <w:pPr>
        <w:pStyle w:val="a4"/>
        <w:numPr>
          <w:ilvl w:val="0"/>
          <w:numId w:val="29"/>
        </w:numPr>
        <w:tabs>
          <w:tab w:val="left" w:pos="608"/>
        </w:tabs>
        <w:spacing w:line="252" w:lineRule="exact"/>
      </w:pPr>
      <w:r>
        <w:rPr>
          <w:spacing w:val="-13"/>
        </w:rPr>
        <w:br w:type="column"/>
      </w:r>
      <w:r>
        <w:lastRenderedPageBreak/>
        <w:t>гликолиз</w:t>
      </w:r>
    </w:p>
    <w:p w:rsidR="005A30F9" w:rsidRDefault="00377676">
      <w:pPr>
        <w:pStyle w:val="a4"/>
        <w:numPr>
          <w:ilvl w:val="0"/>
          <w:numId w:val="29"/>
        </w:numPr>
        <w:tabs>
          <w:tab w:val="left" w:pos="608"/>
        </w:tabs>
        <w:spacing w:before="1"/>
        <w:ind w:left="643" w:right="1172" w:hanging="274"/>
      </w:pPr>
      <w:r>
        <w:t>кислородное</w:t>
      </w:r>
      <w:r>
        <w:rPr>
          <w:spacing w:val="1"/>
        </w:rPr>
        <w:t xml:space="preserve"> </w:t>
      </w:r>
      <w:r>
        <w:rPr>
          <w:spacing w:val="-1"/>
        </w:rPr>
        <w:t>расщепление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8492" w:space="40"/>
            <w:col w:w="3048"/>
          </w:cols>
        </w:sectPr>
      </w:pPr>
    </w:p>
    <w:p w:rsidR="005A30F9" w:rsidRDefault="00377676">
      <w:pPr>
        <w:spacing w:before="1"/>
        <w:ind w:left="1424" w:right="812"/>
        <w:jc w:val="both"/>
      </w:pPr>
      <w:r>
        <w:lastRenderedPageBreak/>
        <w:t>С1. Фрагмент цепи ДНК имеет следующую последовательность нуклеотидов: ТТАЦАГГТГТАТ.</w:t>
      </w:r>
      <w:r>
        <w:rPr>
          <w:spacing w:val="1"/>
        </w:rPr>
        <w:t xml:space="preserve"> </w:t>
      </w:r>
      <w:r>
        <w:t>Определите последовательность нуклеотидов на</w:t>
      </w:r>
      <w:r>
        <w:rPr>
          <w:spacing w:val="1"/>
        </w:rPr>
        <w:t xml:space="preserve"> </w:t>
      </w:r>
      <w:r>
        <w:t>иРНК,</w:t>
      </w:r>
      <w:r>
        <w:rPr>
          <w:spacing w:val="1"/>
        </w:rPr>
        <w:t xml:space="preserve"> </w:t>
      </w:r>
      <w:r>
        <w:t>антикодоны</w:t>
      </w:r>
      <w:r>
        <w:rPr>
          <w:spacing w:val="1"/>
        </w:rPr>
        <w:t xml:space="preserve"> </w:t>
      </w:r>
      <w:r>
        <w:t>соответствующих тРНК и</w:t>
      </w:r>
      <w:r>
        <w:rPr>
          <w:spacing w:val="1"/>
        </w:rPr>
        <w:t xml:space="preserve"> </w:t>
      </w:r>
      <w:r>
        <w:t xml:space="preserve">аминокислотную последовательность соответствующего </w:t>
      </w:r>
      <w:r>
        <w:t>фрагмента молекулы белка, используя</w:t>
      </w:r>
      <w:r>
        <w:rPr>
          <w:spacing w:val="1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генетического кода.</w:t>
      </w:r>
    </w:p>
    <w:p w:rsidR="005A30F9" w:rsidRDefault="005A30F9">
      <w:pPr>
        <w:jc w:val="both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72"/>
        <w:ind w:right="1393"/>
        <w:jc w:val="center"/>
        <w:rPr>
          <w:b/>
        </w:rPr>
      </w:pPr>
      <w:r>
        <w:rPr>
          <w:b/>
        </w:rPr>
        <w:lastRenderedPageBreak/>
        <w:t>Контрольная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биологии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полугодие.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</w:p>
    <w:p w:rsidR="005A30F9" w:rsidRDefault="00377676">
      <w:pPr>
        <w:spacing w:before="37"/>
        <w:ind w:left="3522" w:right="2899"/>
        <w:jc w:val="center"/>
        <w:rPr>
          <w:b/>
        </w:rPr>
      </w:pPr>
      <w:r>
        <w:rPr>
          <w:b/>
        </w:rPr>
        <w:t>Вариант -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5A30F9" w:rsidRDefault="00377676">
      <w:pPr>
        <w:spacing w:before="37"/>
        <w:ind w:left="849" w:right="232"/>
        <w:jc w:val="center"/>
      </w:pPr>
      <w:r>
        <w:rPr>
          <w:b/>
        </w:rPr>
        <w:t>ЧАСТЬ</w:t>
      </w:r>
      <w:r>
        <w:rPr>
          <w:b/>
          <w:spacing w:val="-9"/>
        </w:rPr>
        <w:t xml:space="preserve"> </w:t>
      </w:r>
      <w:r>
        <w:rPr>
          <w:b/>
        </w:rPr>
        <w:t>А.</w:t>
      </w:r>
      <w:r>
        <w:rPr>
          <w:b/>
          <w:spacing w:val="-5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выбором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верного</w:t>
      </w:r>
      <w:r>
        <w:rPr>
          <w:spacing w:val="-8"/>
        </w:rPr>
        <w:t xml:space="preserve"> </w:t>
      </w:r>
      <w:r>
        <w:t>ответа.</w:t>
      </w:r>
    </w:p>
    <w:p w:rsidR="005A30F9" w:rsidRDefault="005A30F9">
      <w:pPr>
        <w:jc w:val="center"/>
        <w:sectPr w:rsidR="005A30F9">
          <w:pgSz w:w="11900" w:h="16840"/>
          <w:pgMar w:top="360" w:right="40" w:bottom="0" w:left="280" w:header="720" w:footer="720" w:gutter="0"/>
          <w:cols w:space="720"/>
        </w:sectPr>
      </w:pPr>
    </w:p>
    <w:p w:rsidR="005A30F9" w:rsidRDefault="00377676">
      <w:pPr>
        <w:spacing w:line="253" w:lineRule="exact"/>
        <w:ind w:right="38"/>
        <w:jc w:val="right"/>
      </w:pPr>
      <w:r>
        <w:lastRenderedPageBreak/>
        <w:t>Часть</w:t>
      </w:r>
      <w:r>
        <w:rPr>
          <w:spacing w:val="-2"/>
        </w:rPr>
        <w:t xml:space="preserve"> </w:t>
      </w:r>
      <w:r>
        <w:t>А</w:t>
      </w:r>
    </w:p>
    <w:p w:rsidR="005A30F9" w:rsidRDefault="00377676">
      <w:pPr>
        <w:spacing w:before="37"/>
        <w:ind w:left="113"/>
        <w:rPr>
          <w:i/>
        </w:rPr>
      </w:pP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Главный</w:t>
      </w:r>
      <w:r>
        <w:rPr>
          <w:i/>
          <w:spacing w:val="-6"/>
        </w:rPr>
        <w:t xml:space="preserve"> </w:t>
      </w:r>
      <w:r>
        <w:rPr>
          <w:i/>
        </w:rPr>
        <w:t>признак</w:t>
      </w:r>
      <w:r>
        <w:rPr>
          <w:i/>
          <w:spacing w:val="-4"/>
        </w:rPr>
        <w:t xml:space="preserve"> </w:t>
      </w:r>
      <w:r>
        <w:rPr>
          <w:i/>
        </w:rPr>
        <w:t>живого</w:t>
      </w:r>
      <w:r>
        <w:rPr>
          <w:i/>
          <w:spacing w:val="-3"/>
        </w:rPr>
        <w:t xml:space="preserve"> </w:t>
      </w:r>
      <w:r>
        <w:rPr>
          <w:i/>
        </w:rPr>
        <w:t>–</w:t>
      </w:r>
    </w:p>
    <w:p w:rsidR="005A30F9" w:rsidRDefault="00377676">
      <w:pPr>
        <w:pStyle w:val="a4"/>
        <w:numPr>
          <w:ilvl w:val="0"/>
          <w:numId w:val="30"/>
        </w:numPr>
        <w:tabs>
          <w:tab w:val="left" w:pos="498"/>
        </w:tabs>
        <w:spacing w:line="276" w:lineRule="auto"/>
        <w:ind w:left="113" w:right="964" w:firstLine="0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Все</w:t>
      </w:r>
      <w:r>
        <w:rPr>
          <w:i/>
          <w:spacing w:val="-4"/>
        </w:rPr>
        <w:t xml:space="preserve"> </w:t>
      </w:r>
      <w:r>
        <w:rPr>
          <w:i/>
        </w:rPr>
        <w:t>организмы</w:t>
      </w:r>
      <w:r>
        <w:rPr>
          <w:i/>
          <w:spacing w:val="-3"/>
        </w:rPr>
        <w:t xml:space="preserve"> </w:t>
      </w:r>
      <w:r>
        <w:rPr>
          <w:i/>
        </w:rPr>
        <w:t>развиваются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6"/>
        </w:rPr>
        <w:t xml:space="preserve"> </w:t>
      </w:r>
      <w:r>
        <w:rPr>
          <w:i/>
        </w:rPr>
        <w:t>одной</w:t>
      </w:r>
      <w:r>
        <w:rPr>
          <w:i/>
          <w:spacing w:val="-4"/>
        </w:rPr>
        <w:t xml:space="preserve"> </w:t>
      </w:r>
      <w:r>
        <w:rPr>
          <w:i/>
        </w:rPr>
        <w:t>клетки,</w:t>
      </w:r>
      <w:r>
        <w:rPr>
          <w:i/>
          <w:spacing w:val="-52"/>
        </w:rPr>
        <w:t xml:space="preserve"> </w:t>
      </w:r>
      <w:r>
        <w:rPr>
          <w:i/>
        </w:rPr>
        <w:t>поэтому</w:t>
      </w:r>
      <w:r>
        <w:rPr>
          <w:i/>
          <w:spacing w:val="-3"/>
        </w:rPr>
        <w:t xml:space="preserve"> </w:t>
      </w:r>
      <w:r>
        <w:rPr>
          <w:i/>
        </w:rPr>
        <w:t>ее</w:t>
      </w:r>
      <w:r>
        <w:rPr>
          <w:i/>
          <w:spacing w:val="-4"/>
        </w:rPr>
        <w:t xml:space="preserve"> </w:t>
      </w:r>
      <w:r>
        <w:rPr>
          <w:i/>
        </w:rPr>
        <w:t>рассматривают</w:t>
      </w:r>
      <w:r>
        <w:rPr>
          <w:i/>
          <w:spacing w:val="-3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единицу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3327" w:space="2485"/>
            <w:col w:w="5768"/>
          </w:cols>
        </w:sectPr>
      </w:pPr>
    </w:p>
    <w:p w:rsidR="005A30F9" w:rsidRDefault="00377676">
      <w:pPr>
        <w:pStyle w:val="a4"/>
        <w:numPr>
          <w:ilvl w:val="1"/>
          <w:numId w:val="30"/>
        </w:numPr>
        <w:tabs>
          <w:tab w:val="left" w:pos="834"/>
        </w:tabs>
        <w:spacing w:line="251" w:lineRule="exact"/>
      </w:pPr>
      <w:r>
        <w:lastRenderedPageBreak/>
        <w:t>движение</w:t>
      </w:r>
    </w:p>
    <w:p w:rsidR="005A30F9" w:rsidRDefault="00377676">
      <w:pPr>
        <w:pStyle w:val="a4"/>
        <w:numPr>
          <w:ilvl w:val="1"/>
          <w:numId w:val="30"/>
        </w:numPr>
        <w:tabs>
          <w:tab w:val="left" w:pos="834"/>
        </w:tabs>
        <w:spacing w:before="1"/>
      </w:pPr>
      <w:r>
        <w:t>обмен</w:t>
      </w:r>
      <w:r>
        <w:rPr>
          <w:spacing w:val="-4"/>
        </w:rPr>
        <w:t xml:space="preserve"> </w:t>
      </w:r>
      <w:r>
        <w:t>веществ</w:t>
      </w:r>
    </w:p>
    <w:p w:rsidR="005A30F9" w:rsidRDefault="00377676">
      <w:pPr>
        <w:pStyle w:val="a4"/>
        <w:numPr>
          <w:ilvl w:val="0"/>
          <w:numId w:val="31"/>
        </w:numPr>
        <w:tabs>
          <w:tab w:val="left" w:pos="834"/>
        </w:tabs>
        <w:spacing w:line="251" w:lineRule="exact"/>
        <w:ind w:hanging="361"/>
      </w:pPr>
      <w:r>
        <w:br w:type="column"/>
      </w:r>
      <w:r>
        <w:lastRenderedPageBreak/>
        <w:t>размножения</w:t>
      </w:r>
    </w:p>
    <w:p w:rsidR="005A30F9" w:rsidRDefault="00377676">
      <w:pPr>
        <w:pStyle w:val="a4"/>
        <w:numPr>
          <w:ilvl w:val="0"/>
          <w:numId w:val="31"/>
        </w:numPr>
        <w:tabs>
          <w:tab w:val="left" w:pos="834"/>
        </w:tabs>
        <w:spacing w:before="1"/>
        <w:ind w:hanging="361"/>
      </w:pPr>
      <w:r>
        <w:t>строения</w:t>
      </w:r>
    </w:p>
    <w:p w:rsidR="005A30F9" w:rsidRDefault="00377676">
      <w:pPr>
        <w:pStyle w:val="a4"/>
        <w:numPr>
          <w:ilvl w:val="0"/>
          <w:numId w:val="31"/>
        </w:numPr>
        <w:tabs>
          <w:tab w:val="left" w:pos="834"/>
        </w:tabs>
        <w:spacing w:line="251" w:lineRule="exact"/>
        <w:ind w:hanging="361"/>
      </w:pPr>
      <w:r>
        <w:rPr>
          <w:spacing w:val="-3"/>
        </w:rPr>
        <w:br w:type="column"/>
      </w:r>
      <w:r>
        <w:lastRenderedPageBreak/>
        <w:t>функциональную</w:t>
      </w:r>
    </w:p>
    <w:p w:rsidR="005A30F9" w:rsidRDefault="00377676">
      <w:pPr>
        <w:pStyle w:val="a4"/>
        <w:numPr>
          <w:ilvl w:val="0"/>
          <w:numId w:val="31"/>
        </w:numPr>
        <w:tabs>
          <w:tab w:val="left" w:pos="834"/>
        </w:tabs>
        <w:spacing w:before="1"/>
        <w:ind w:hanging="361"/>
      </w:pPr>
      <w:r>
        <w:t>генетическую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271" w:space="3649"/>
            <w:col w:w="2108" w:space="722"/>
            <w:col w:w="2830"/>
          </w:cols>
        </w:sectPr>
      </w:pPr>
    </w:p>
    <w:p w:rsidR="005A30F9" w:rsidRDefault="00377676">
      <w:pPr>
        <w:pStyle w:val="a4"/>
        <w:numPr>
          <w:ilvl w:val="0"/>
          <w:numId w:val="32"/>
        </w:numPr>
        <w:tabs>
          <w:tab w:val="left" w:pos="834"/>
        </w:tabs>
        <w:spacing w:line="252" w:lineRule="exact"/>
      </w:pPr>
      <w:r>
        <w:lastRenderedPageBreak/>
        <w:t>увеличение</w:t>
      </w:r>
      <w:r>
        <w:rPr>
          <w:spacing w:val="-6"/>
        </w:rPr>
        <w:t xml:space="preserve"> </w:t>
      </w:r>
      <w:r>
        <w:t>массы</w:t>
      </w:r>
    </w:p>
    <w:p w:rsidR="005A30F9" w:rsidRDefault="00377676">
      <w:pPr>
        <w:pStyle w:val="a4"/>
        <w:numPr>
          <w:ilvl w:val="0"/>
          <w:numId w:val="32"/>
        </w:numPr>
        <w:tabs>
          <w:tab w:val="left" w:pos="834"/>
        </w:tabs>
        <w:spacing w:before="1"/>
      </w:pPr>
      <w:r>
        <w:t>преобразование</w:t>
      </w:r>
      <w:r>
        <w:rPr>
          <w:spacing w:val="-7"/>
        </w:rPr>
        <w:t xml:space="preserve"> </w:t>
      </w:r>
      <w:r>
        <w:t>веществ</w:t>
      </w:r>
    </w:p>
    <w:p w:rsidR="005A30F9" w:rsidRDefault="00377676">
      <w:pPr>
        <w:pStyle w:val="a4"/>
        <w:numPr>
          <w:ilvl w:val="0"/>
          <w:numId w:val="30"/>
        </w:numPr>
        <w:tabs>
          <w:tab w:val="left" w:pos="804"/>
        </w:tabs>
        <w:spacing w:line="276" w:lineRule="auto"/>
        <w:ind w:left="473" w:right="802" w:firstLine="0"/>
        <w:jc w:val="left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Белки,</w:t>
      </w:r>
      <w:r>
        <w:rPr>
          <w:i/>
          <w:spacing w:val="-12"/>
        </w:rPr>
        <w:t xml:space="preserve"> </w:t>
      </w:r>
      <w:r>
        <w:rPr>
          <w:i/>
        </w:rPr>
        <w:t>способные</w:t>
      </w:r>
      <w:r>
        <w:rPr>
          <w:i/>
          <w:spacing w:val="-13"/>
        </w:rPr>
        <w:t xml:space="preserve"> </w:t>
      </w:r>
      <w:r>
        <w:rPr>
          <w:i/>
        </w:rPr>
        <w:t>ускорять</w:t>
      </w:r>
      <w:r>
        <w:rPr>
          <w:i/>
          <w:spacing w:val="-11"/>
        </w:rPr>
        <w:t xml:space="preserve"> </w:t>
      </w:r>
      <w:r>
        <w:rPr>
          <w:i/>
        </w:rPr>
        <w:t>химические</w:t>
      </w:r>
      <w:r>
        <w:rPr>
          <w:i/>
          <w:spacing w:val="-10"/>
        </w:rPr>
        <w:t xml:space="preserve"> </w:t>
      </w:r>
      <w:r>
        <w:rPr>
          <w:i/>
        </w:rPr>
        <w:t>реакции,</w:t>
      </w:r>
      <w:r>
        <w:rPr>
          <w:i/>
          <w:spacing w:val="-52"/>
        </w:rPr>
        <w:t xml:space="preserve"> </w:t>
      </w:r>
      <w:r>
        <w:rPr>
          <w:i/>
        </w:rPr>
        <w:t>выполняют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клетке функцию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3178" w:space="2274"/>
            <w:col w:w="6128"/>
          </w:cols>
        </w:sectPr>
      </w:pP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line="214" w:lineRule="exact"/>
        <w:ind w:hanging="221"/>
        <w:rPr>
          <w:i/>
        </w:rPr>
      </w:pPr>
      <w:r>
        <w:rPr>
          <w:i/>
        </w:rPr>
        <w:lastRenderedPageBreak/>
        <w:t>Какой</w:t>
      </w:r>
      <w:r>
        <w:rPr>
          <w:i/>
          <w:spacing w:val="-7"/>
        </w:rPr>
        <w:t xml:space="preserve"> </w:t>
      </w:r>
      <w:r>
        <w:rPr>
          <w:i/>
        </w:rPr>
        <w:t>уровень</w:t>
      </w:r>
      <w:r>
        <w:rPr>
          <w:i/>
          <w:spacing w:val="-6"/>
        </w:rPr>
        <w:t xml:space="preserve"> </w:t>
      </w:r>
      <w:r>
        <w:rPr>
          <w:i/>
        </w:rPr>
        <w:t>организации</w:t>
      </w:r>
      <w:r>
        <w:rPr>
          <w:i/>
          <w:spacing w:val="-8"/>
        </w:rPr>
        <w:t xml:space="preserve"> </w:t>
      </w:r>
      <w:r>
        <w:rPr>
          <w:i/>
        </w:rPr>
        <w:t>живого</w:t>
      </w:r>
      <w:r>
        <w:rPr>
          <w:i/>
          <w:spacing w:val="-9"/>
        </w:rPr>
        <w:t xml:space="preserve"> </w:t>
      </w:r>
      <w:r>
        <w:rPr>
          <w:i/>
        </w:rPr>
        <w:t>служит</w:t>
      </w:r>
      <w:r>
        <w:rPr>
          <w:i/>
          <w:spacing w:val="-6"/>
        </w:rPr>
        <w:t xml:space="preserve"> </w:t>
      </w:r>
      <w:r>
        <w:rPr>
          <w:i/>
        </w:rPr>
        <w:t>основным</w:t>
      </w:r>
    </w:p>
    <w:p w:rsidR="005A30F9" w:rsidRDefault="00377676">
      <w:pPr>
        <w:spacing w:before="37"/>
        <w:ind w:left="113"/>
        <w:rPr>
          <w:i/>
        </w:rPr>
      </w:pPr>
      <w:r>
        <w:rPr>
          <w:i/>
        </w:rPr>
        <w:t>объектом</w:t>
      </w:r>
      <w:r>
        <w:rPr>
          <w:i/>
          <w:spacing w:val="-10"/>
        </w:rPr>
        <w:t xml:space="preserve"> </w:t>
      </w:r>
      <w:r>
        <w:rPr>
          <w:i/>
        </w:rPr>
        <w:t>изучения</w:t>
      </w:r>
      <w:r>
        <w:rPr>
          <w:i/>
          <w:spacing w:val="-11"/>
        </w:rPr>
        <w:t xml:space="preserve"> </w:t>
      </w:r>
      <w:r>
        <w:rPr>
          <w:i/>
        </w:rPr>
        <w:t>цитологии</w:t>
      </w:r>
    </w:p>
    <w:p w:rsidR="005A30F9" w:rsidRDefault="00377676">
      <w:pPr>
        <w:pStyle w:val="a4"/>
        <w:numPr>
          <w:ilvl w:val="0"/>
          <w:numId w:val="34"/>
        </w:numPr>
        <w:tabs>
          <w:tab w:val="left" w:pos="474"/>
        </w:tabs>
        <w:spacing w:line="250" w:lineRule="exact"/>
        <w:ind w:hanging="361"/>
      </w:pPr>
      <w:r>
        <w:rPr>
          <w:spacing w:val="-7"/>
        </w:rPr>
        <w:br w:type="column"/>
      </w:r>
      <w:r>
        <w:lastRenderedPageBreak/>
        <w:t>гормональную</w:t>
      </w:r>
    </w:p>
    <w:p w:rsidR="005A30F9" w:rsidRDefault="00377676">
      <w:pPr>
        <w:pStyle w:val="a4"/>
        <w:numPr>
          <w:ilvl w:val="0"/>
          <w:numId w:val="34"/>
        </w:numPr>
        <w:tabs>
          <w:tab w:val="left" w:pos="474"/>
        </w:tabs>
        <w:spacing w:before="1"/>
        <w:ind w:hanging="361"/>
      </w:pPr>
      <w:r>
        <w:t>сигнальную</w:t>
      </w:r>
    </w:p>
    <w:p w:rsidR="005A30F9" w:rsidRDefault="00377676">
      <w:pPr>
        <w:pStyle w:val="a4"/>
        <w:numPr>
          <w:ilvl w:val="0"/>
          <w:numId w:val="34"/>
        </w:numPr>
        <w:tabs>
          <w:tab w:val="left" w:pos="474"/>
        </w:tabs>
        <w:spacing w:line="250" w:lineRule="exact"/>
        <w:ind w:hanging="361"/>
      </w:pPr>
      <w:r>
        <w:rPr>
          <w:spacing w:val="-1"/>
        </w:rPr>
        <w:br w:type="column"/>
      </w:r>
      <w:r>
        <w:lastRenderedPageBreak/>
        <w:t>ферментативную</w:t>
      </w:r>
    </w:p>
    <w:p w:rsidR="005A30F9" w:rsidRDefault="00377676">
      <w:pPr>
        <w:pStyle w:val="a4"/>
        <w:numPr>
          <w:ilvl w:val="0"/>
          <w:numId w:val="34"/>
        </w:numPr>
        <w:tabs>
          <w:tab w:val="left" w:pos="474"/>
        </w:tabs>
        <w:spacing w:before="1"/>
        <w:ind w:hanging="361"/>
      </w:pPr>
      <w:r>
        <w:t>информационную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5484" w:space="796"/>
            <w:col w:w="1880" w:space="950"/>
            <w:col w:w="2470"/>
          </w:cols>
        </w:sectPr>
      </w:pPr>
    </w:p>
    <w:p w:rsidR="005A30F9" w:rsidRDefault="00377676">
      <w:pPr>
        <w:pStyle w:val="a4"/>
        <w:numPr>
          <w:ilvl w:val="1"/>
          <w:numId w:val="34"/>
        </w:numPr>
        <w:tabs>
          <w:tab w:val="left" w:pos="942"/>
        </w:tabs>
        <w:spacing w:before="37" w:line="252" w:lineRule="exact"/>
      </w:pPr>
      <w:r>
        <w:lastRenderedPageBreak/>
        <w:t>популяционный</w:t>
      </w:r>
    </w:p>
    <w:p w:rsidR="005A30F9" w:rsidRDefault="00377676">
      <w:pPr>
        <w:pStyle w:val="a4"/>
        <w:numPr>
          <w:ilvl w:val="1"/>
          <w:numId w:val="34"/>
        </w:numPr>
        <w:tabs>
          <w:tab w:val="left" w:pos="942"/>
        </w:tabs>
        <w:spacing w:line="252" w:lineRule="exact"/>
      </w:pPr>
      <w:r>
        <w:t>клеточный</w:t>
      </w:r>
    </w:p>
    <w:p w:rsidR="005A30F9" w:rsidRDefault="00377676">
      <w:pPr>
        <w:pStyle w:val="a4"/>
        <w:numPr>
          <w:ilvl w:val="1"/>
          <w:numId w:val="34"/>
        </w:numPr>
        <w:tabs>
          <w:tab w:val="left" w:pos="942"/>
        </w:tabs>
        <w:spacing w:before="37" w:line="252" w:lineRule="exact"/>
        <w:ind w:hanging="361"/>
      </w:pPr>
      <w:r>
        <w:br w:type="column"/>
      </w:r>
      <w:r>
        <w:lastRenderedPageBreak/>
        <w:t>организменный</w:t>
      </w:r>
    </w:p>
    <w:p w:rsidR="005A30F9" w:rsidRDefault="00377676">
      <w:pPr>
        <w:pStyle w:val="a4"/>
        <w:numPr>
          <w:ilvl w:val="1"/>
          <w:numId w:val="34"/>
        </w:numPr>
        <w:tabs>
          <w:tab w:val="left" w:pos="942"/>
        </w:tabs>
        <w:spacing w:line="252" w:lineRule="exact"/>
        <w:ind w:hanging="361"/>
      </w:pPr>
      <w:r>
        <w:t>видовой</w:t>
      </w:r>
    </w:p>
    <w:p w:rsidR="005A30F9" w:rsidRDefault="00377676">
      <w:pPr>
        <w:spacing w:line="276" w:lineRule="auto"/>
        <w:ind w:left="582" w:right="1452"/>
        <w:rPr>
          <w:i/>
        </w:rPr>
      </w:pPr>
      <w:r>
        <w:br w:type="column"/>
      </w:r>
      <w:r>
        <w:rPr>
          <w:i/>
        </w:rPr>
        <w:lastRenderedPageBreak/>
        <w:t>15.</w:t>
      </w:r>
      <w:r>
        <w:rPr>
          <w:i/>
          <w:spacing w:val="-6"/>
        </w:rPr>
        <w:t xml:space="preserve"> </w:t>
      </w:r>
      <w:r>
        <w:rPr>
          <w:i/>
        </w:rPr>
        <w:t>Какое</w:t>
      </w:r>
      <w:r>
        <w:rPr>
          <w:i/>
          <w:spacing w:val="-8"/>
        </w:rPr>
        <w:t xml:space="preserve"> </w:t>
      </w:r>
      <w:r>
        <w:rPr>
          <w:i/>
        </w:rPr>
        <w:t>свойство</w:t>
      </w:r>
      <w:r>
        <w:rPr>
          <w:i/>
          <w:spacing w:val="-7"/>
        </w:rPr>
        <w:t xml:space="preserve"> </w:t>
      </w:r>
      <w:r>
        <w:rPr>
          <w:i/>
        </w:rPr>
        <w:t>воды</w:t>
      </w:r>
      <w:r>
        <w:rPr>
          <w:i/>
          <w:spacing w:val="-6"/>
        </w:rPr>
        <w:t xml:space="preserve"> </w:t>
      </w:r>
      <w:r>
        <w:rPr>
          <w:i/>
        </w:rPr>
        <w:t>делает</w:t>
      </w:r>
      <w:r>
        <w:rPr>
          <w:i/>
          <w:spacing w:val="-8"/>
        </w:rPr>
        <w:t xml:space="preserve"> </w:t>
      </w:r>
      <w:r>
        <w:rPr>
          <w:i/>
        </w:rPr>
        <w:t>ее</w:t>
      </w:r>
      <w:r>
        <w:rPr>
          <w:i/>
          <w:spacing w:val="-7"/>
        </w:rPr>
        <w:t xml:space="preserve"> </w:t>
      </w:r>
      <w:r>
        <w:rPr>
          <w:i/>
        </w:rPr>
        <w:t>хорошим</w:t>
      </w:r>
      <w:r>
        <w:rPr>
          <w:i/>
          <w:spacing w:val="-52"/>
        </w:rPr>
        <w:t xml:space="preserve"> </w:t>
      </w:r>
      <w:r>
        <w:rPr>
          <w:i/>
        </w:rPr>
        <w:t>растворителем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биологических</w:t>
      </w:r>
      <w:r>
        <w:rPr>
          <w:i/>
          <w:spacing w:val="-3"/>
        </w:rPr>
        <w:t xml:space="preserve"> </w:t>
      </w:r>
      <w:r>
        <w:rPr>
          <w:i/>
        </w:rPr>
        <w:t>системах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482" w:space="348"/>
            <w:col w:w="2446" w:space="68"/>
            <w:col w:w="6236"/>
          </w:cols>
        </w:sectPr>
      </w:pP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line="214" w:lineRule="exact"/>
        <w:ind w:hanging="221"/>
        <w:rPr>
          <w:i/>
        </w:rPr>
      </w:pPr>
      <w:r>
        <w:rPr>
          <w:i/>
        </w:rPr>
        <w:lastRenderedPageBreak/>
        <w:t>Клевер</w:t>
      </w:r>
      <w:r>
        <w:rPr>
          <w:i/>
          <w:spacing w:val="-6"/>
        </w:rPr>
        <w:t xml:space="preserve"> </w:t>
      </w:r>
      <w:r>
        <w:rPr>
          <w:i/>
        </w:rPr>
        <w:t>красный,</w:t>
      </w:r>
      <w:r>
        <w:rPr>
          <w:i/>
          <w:spacing w:val="-3"/>
        </w:rPr>
        <w:t xml:space="preserve"> </w:t>
      </w:r>
      <w:r>
        <w:rPr>
          <w:i/>
        </w:rPr>
        <w:t>занимающий</w:t>
      </w:r>
      <w:r>
        <w:rPr>
          <w:i/>
          <w:spacing w:val="-6"/>
        </w:rPr>
        <w:t xml:space="preserve"> </w:t>
      </w:r>
      <w:r>
        <w:rPr>
          <w:i/>
        </w:rPr>
        <w:t>определенный</w:t>
      </w:r>
      <w:r>
        <w:rPr>
          <w:i/>
          <w:spacing w:val="-5"/>
        </w:rPr>
        <w:t xml:space="preserve"> </w:t>
      </w:r>
      <w:r>
        <w:rPr>
          <w:i/>
        </w:rPr>
        <w:t>ареал,</w:t>
      </w:r>
    </w:p>
    <w:p w:rsidR="005A30F9" w:rsidRDefault="00377676">
      <w:pPr>
        <w:spacing w:before="37"/>
        <w:ind w:left="113"/>
        <w:rPr>
          <w:i/>
        </w:rPr>
      </w:pPr>
      <w:r>
        <w:rPr>
          <w:i/>
        </w:rPr>
        <w:t>представляет</w:t>
      </w:r>
      <w:r>
        <w:rPr>
          <w:i/>
          <w:spacing w:val="-10"/>
        </w:rPr>
        <w:t xml:space="preserve"> </w:t>
      </w:r>
      <w:r>
        <w:rPr>
          <w:i/>
        </w:rPr>
        <w:t>собой</w:t>
      </w:r>
      <w:r>
        <w:rPr>
          <w:i/>
          <w:spacing w:val="-8"/>
        </w:rPr>
        <w:t xml:space="preserve"> </w:t>
      </w:r>
      <w:r>
        <w:rPr>
          <w:i/>
        </w:rPr>
        <w:t>уровень</w:t>
      </w:r>
      <w:r>
        <w:rPr>
          <w:i/>
          <w:spacing w:val="-8"/>
        </w:rPr>
        <w:t xml:space="preserve"> </w:t>
      </w:r>
      <w:r>
        <w:rPr>
          <w:i/>
        </w:rPr>
        <w:t>организации</w:t>
      </w:r>
    </w:p>
    <w:p w:rsidR="005A30F9" w:rsidRDefault="00377676">
      <w:pPr>
        <w:pStyle w:val="a4"/>
        <w:numPr>
          <w:ilvl w:val="0"/>
          <w:numId w:val="35"/>
        </w:numPr>
        <w:tabs>
          <w:tab w:val="left" w:pos="474"/>
        </w:tabs>
        <w:spacing w:line="250" w:lineRule="exact"/>
        <w:ind w:hanging="361"/>
      </w:pPr>
      <w:r>
        <w:rPr>
          <w:spacing w:val="-10"/>
        </w:rPr>
        <w:br w:type="column"/>
      </w:r>
      <w:r>
        <w:lastRenderedPageBreak/>
        <w:t>хорошая</w:t>
      </w:r>
      <w:r>
        <w:rPr>
          <w:spacing w:val="-12"/>
        </w:rPr>
        <w:t xml:space="preserve"> </w:t>
      </w:r>
      <w:r>
        <w:t>теплопроводность</w:t>
      </w:r>
    </w:p>
    <w:p w:rsidR="005A30F9" w:rsidRDefault="00377676">
      <w:pPr>
        <w:pStyle w:val="a4"/>
        <w:numPr>
          <w:ilvl w:val="0"/>
          <w:numId w:val="35"/>
        </w:numPr>
        <w:tabs>
          <w:tab w:val="left" w:pos="474"/>
        </w:tabs>
        <w:spacing w:before="1"/>
        <w:ind w:hanging="361"/>
      </w:pPr>
      <w:r>
        <w:t>малые</w:t>
      </w:r>
      <w:r>
        <w:rPr>
          <w:spacing w:val="-5"/>
        </w:rPr>
        <w:t xml:space="preserve"> </w:t>
      </w:r>
      <w:r>
        <w:t>размеры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167" w:space="1005"/>
            <w:col w:w="5408"/>
          </w:cols>
        </w:sectPr>
      </w:pPr>
    </w:p>
    <w:p w:rsidR="005A30F9" w:rsidRDefault="00377676">
      <w:pPr>
        <w:pStyle w:val="a4"/>
        <w:numPr>
          <w:ilvl w:val="1"/>
          <w:numId w:val="35"/>
        </w:numPr>
        <w:tabs>
          <w:tab w:val="left" w:pos="942"/>
        </w:tabs>
        <w:spacing w:before="37" w:line="252" w:lineRule="exact"/>
      </w:pPr>
      <w:r>
        <w:lastRenderedPageBreak/>
        <w:t>организменный</w:t>
      </w:r>
    </w:p>
    <w:p w:rsidR="005A30F9" w:rsidRDefault="00377676">
      <w:pPr>
        <w:pStyle w:val="a4"/>
        <w:numPr>
          <w:ilvl w:val="1"/>
          <w:numId w:val="35"/>
        </w:numPr>
        <w:tabs>
          <w:tab w:val="left" w:pos="942"/>
        </w:tabs>
        <w:ind w:right="82"/>
      </w:pPr>
      <w:r>
        <w:rPr>
          <w:spacing w:val="-2"/>
        </w:rPr>
        <w:t>популяционно-</w:t>
      </w:r>
      <w:r>
        <w:rPr>
          <w:spacing w:val="-52"/>
        </w:rPr>
        <w:t xml:space="preserve"> </w:t>
      </w:r>
      <w:r>
        <w:t>видовой</w:t>
      </w:r>
    </w:p>
    <w:p w:rsidR="005A30F9" w:rsidRDefault="00377676">
      <w:pPr>
        <w:pStyle w:val="a4"/>
        <w:numPr>
          <w:ilvl w:val="1"/>
          <w:numId w:val="35"/>
        </w:numPr>
        <w:tabs>
          <w:tab w:val="left" w:pos="942"/>
        </w:tabs>
        <w:spacing w:before="37" w:line="252" w:lineRule="exact"/>
        <w:ind w:hanging="361"/>
      </w:pPr>
      <w:r>
        <w:rPr>
          <w:spacing w:val="-1"/>
        </w:rPr>
        <w:br w:type="column"/>
      </w:r>
      <w:r>
        <w:lastRenderedPageBreak/>
        <w:t>биосферный</w:t>
      </w:r>
    </w:p>
    <w:p w:rsidR="005A30F9" w:rsidRDefault="00377676">
      <w:pPr>
        <w:pStyle w:val="a4"/>
        <w:numPr>
          <w:ilvl w:val="1"/>
          <w:numId w:val="35"/>
        </w:numPr>
        <w:tabs>
          <w:tab w:val="left" w:pos="942"/>
        </w:tabs>
        <w:spacing w:line="252" w:lineRule="exact"/>
        <w:ind w:hanging="361"/>
      </w:pPr>
      <w:r>
        <w:rPr>
          <w:spacing w:val="-1"/>
        </w:rPr>
        <w:t>биоценотический</w:t>
      </w:r>
    </w:p>
    <w:p w:rsidR="005A30F9" w:rsidRDefault="00377676">
      <w:pPr>
        <w:pStyle w:val="a4"/>
        <w:numPr>
          <w:ilvl w:val="2"/>
          <w:numId w:val="35"/>
        </w:numPr>
        <w:tabs>
          <w:tab w:val="left" w:pos="1238"/>
        </w:tabs>
        <w:spacing w:line="252" w:lineRule="exact"/>
        <w:ind w:hanging="361"/>
      </w:pPr>
      <w:r>
        <w:rPr>
          <w:spacing w:val="-1"/>
        </w:rPr>
        <w:br w:type="column"/>
      </w:r>
      <w:r>
        <w:lastRenderedPageBreak/>
        <w:t>ионная</w:t>
      </w:r>
      <w:r>
        <w:rPr>
          <w:spacing w:val="-6"/>
        </w:rPr>
        <w:t xml:space="preserve"> </w:t>
      </w:r>
      <w:r>
        <w:t>связь</w:t>
      </w:r>
    </w:p>
    <w:p w:rsidR="005A30F9" w:rsidRDefault="00377676">
      <w:pPr>
        <w:pStyle w:val="a4"/>
        <w:numPr>
          <w:ilvl w:val="2"/>
          <w:numId w:val="35"/>
        </w:numPr>
        <w:tabs>
          <w:tab w:val="left" w:pos="1238"/>
        </w:tabs>
        <w:spacing w:before="1"/>
        <w:ind w:hanging="361"/>
      </w:pPr>
      <w:r>
        <w:t>полярность</w:t>
      </w:r>
      <w:r>
        <w:rPr>
          <w:spacing w:val="-12"/>
        </w:rPr>
        <w:t xml:space="preserve"> </w:t>
      </w:r>
      <w:r>
        <w:t>молекул</w:t>
      </w:r>
    </w:p>
    <w:p w:rsidR="005A30F9" w:rsidRDefault="00377676">
      <w:pPr>
        <w:spacing w:before="37"/>
        <w:ind w:left="517"/>
        <w:rPr>
          <w:i/>
        </w:rPr>
      </w:pPr>
      <w:r>
        <w:rPr>
          <w:i/>
        </w:rPr>
        <w:t>16.</w:t>
      </w:r>
      <w:r>
        <w:rPr>
          <w:i/>
          <w:spacing w:val="-5"/>
        </w:rPr>
        <w:t xml:space="preserve"> </w:t>
      </w:r>
      <w:r>
        <w:rPr>
          <w:i/>
        </w:rPr>
        <w:t>Какой</w:t>
      </w:r>
      <w:r>
        <w:rPr>
          <w:i/>
          <w:spacing w:val="-5"/>
        </w:rPr>
        <w:t xml:space="preserve"> </w:t>
      </w:r>
      <w:r>
        <w:rPr>
          <w:i/>
        </w:rPr>
        <w:t>процент</w:t>
      </w:r>
      <w:r>
        <w:rPr>
          <w:i/>
          <w:spacing w:val="-6"/>
        </w:rPr>
        <w:t xml:space="preserve"> </w:t>
      </w:r>
      <w:r>
        <w:rPr>
          <w:i/>
        </w:rPr>
        <w:t>нуклеотидов</w:t>
      </w:r>
      <w:r>
        <w:rPr>
          <w:i/>
          <w:spacing w:val="-5"/>
        </w:rPr>
        <w:t xml:space="preserve"> </w:t>
      </w:r>
      <w:r>
        <w:rPr>
          <w:i/>
        </w:rPr>
        <w:t>с</w:t>
      </w:r>
      <w:r>
        <w:rPr>
          <w:i/>
          <w:spacing w:val="-7"/>
        </w:rPr>
        <w:t xml:space="preserve"> </w:t>
      </w:r>
      <w:r>
        <w:rPr>
          <w:i/>
        </w:rPr>
        <w:t>цитозином</w:t>
      </w:r>
      <w:r>
        <w:rPr>
          <w:i/>
          <w:spacing w:val="-5"/>
        </w:rPr>
        <w:t xml:space="preserve"> </w:t>
      </w:r>
      <w:r>
        <w:rPr>
          <w:i/>
        </w:rPr>
        <w:t>содержит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445" w:space="339"/>
            <w:col w:w="2585" w:space="40"/>
            <w:col w:w="6171"/>
          </w:cols>
        </w:sectPr>
      </w:pP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line="276" w:lineRule="auto"/>
        <w:ind w:left="113" w:right="38" w:firstLine="0"/>
        <w:rPr>
          <w:i/>
        </w:rPr>
      </w:pPr>
      <w:r>
        <w:rPr>
          <w:i/>
        </w:rPr>
        <w:lastRenderedPageBreak/>
        <w:t>Какая</w:t>
      </w:r>
      <w:r>
        <w:rPr>
          <w:i/>
          <w:spacing w:val="-6"/>
        </w:rPr>
        <w:t xml:space="preserve"> </w:t>
      </w:r>
      <w:r>
        <w:rPr>
          <w:i/>
        </w:rPr>
        <w:t>наука</w:t>
      </w:r>
      <w:r>
        <w:rPr>
          <w:i/>
          <w:spacing w:val="-6"/>
        </w:rPr>
        <w:t xml:space="preserve"> </w:t>
      </w:r>
      <w:r>
        <w:rPr>
          <w:i/>
        </w:rPr>
        <w:t>изучает</w:t>
      </w:r>
      <w:r>
        <w:rPr>
          <w:i/>
          <w:spacing w:val="-6"/>
        </w:rPr>
        <w:t xml:space="preserve"> </w:t>
      </w:r>
      <w:r>
        <w:rPr>
          <w:i/>
        </w:rPr>
        <w:t>строение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функции</w:t>
      </w:r>
      <w:r>
        <w:rPr>
          <w:i/>
          <w:spacing w:val="-6"/>
        </w:rPr>
        <w:t xml:space="preserve"> </w:t>
      </w:r>
      <w:r>
        <w:rPr>
          <w:i/>
        </w:rPr>
        <w:t>клеток</w:t>
      </w:r>
      <w:r>
        <w:rPr>
          <w:i/>
          <w:spacing w:val="-52"/>
        </w:rPr>
        <w:t xml:space="preserve"> </w:t>
      </w:r>
      <w:r>
        <w:rPr>
          <w:i/>
        </w:rPr>
        <w:t>организмов</w:t>
      </w:r>
      <w:r>
        <w:rPr>
          <w:i/>
          <w:spacing w:val="-1"/>
        </w:rPr>
        <w:t xml:space="preserve"> </w:t>
      </w:r>
      <w:r>
        <w:rPr>
          <w:i/>
        </w:rPr>
        <w:t>разных</w:t>
      </w:r>
      <w:r>
        <w:rPr>
          <w:i/>
          <w:spacing w:val="-3"/>
        </w:rPr>
        <w:t xml:space="preserve"> </w:t>
      </w:r>
      <w:r>
        <w:rPr>
          <w:i/>
        </w:rPr>
        <w:t>царств живой</w:t>
      </w:r>
      <w:r>
        <w:rPr>
          <w:i/>
          <w:spacing w:val="-1"/>
        </w:rPr>
        <w:t xml:space="preserve"> </w:t>
      </w:r>
      <w:r>
        <w:rPr>
          <w:i/>
        </w:rPr>
        <w:t>природы?</w:t>
      </w:r>
    </w:p>
    <w:p w:rsidR="005A30F9" w:rsidRDefault="00377676">
      <w:pPr>
        <w:spacing w:before="37"/>
        <w:ind w:left="113"/>
        <w:rPr>
          <w:i/>
        </w:rPr>
      </w:pPr>
      <w:r>
        <w:br w:type="column"/>
      </w:r>
      <w:r>
        <w:rPr>
          <w:i/>
        </w:rPr>
        <w:lastRenderedPageBreak/>
        <w:t>ДНК,</w:t>
      </w:r>
      <w:r>
        <w:rPr>
          <w:i/>
          <w:spacing w:val="-5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доля</w:t>
      </w:r>
      <w:r>
        <w:rPr>
          <w:i/>
          <w:spacing w:val="-6"/>
        </w:rPr>
        <w:t xml:space="preserve"> </w:t>
      </w:r>
      <w:r>
        <w:rPr>
          <w:i/>
        </w:rPr>
        <w:t>адениновых</w:t>
      </w:r>
      <w:r>
        <w:rPr>
          <w:i/>
          <w:spacing w:val="-5"/>
        </w:rPr>
        <w:t xml:space="preserve"> </w:t>
      </w:r>
      <w:r>
        <w:rPr>
          <w:i/>
        </w:rPr>
        <w:t>нуклеотидов</w:t>
      </w:r>
      <w:r>
        <w:rPr>
          <w:i/>
          <w:spacing w:val="-4"/>
        </w:rPr>
        <w:t xml:space="preserve"> </w:t>
      </w:r>
      <w:r>
        <w:rPr>
          <w:i/>
        </w:rPr>
        <w:t>составляет</w:t>
      </w:r>
      <w:r>
        <w:rPr>
          <w:i/>
          <w:spacing w:val="-4"/>
        </w:rPr>
        <w:t xml:space="preserve"> </w:t>
      </w:r>
      <w:r>
        <w:rPr>
          <w:i/>
        </w:rPr>
        <w:t>5%</w:t>
      </w:r>
    </w:p>
    <w:p w:rsidR="005A30F9" w:rsidRDefault="00377676">
      <w:pPr>
        <w:tabs>
          <w:tab w:val="left" w:pos="1841"/>
          <w:tab w:val="left" w:pos="3259"/>
          <w:tab w:val="left" w:pos="4675"/>
        </w:tabs>
        <w:spacing w:before="37"/>
        <w:ind w:left="425"/>
      </w:pPr>
      <w:r>
        <w:t>1)</w:t>
      </w:r>
      <w:r>
        <w:rPr>
          <w:spacing w:val="44"/>
        </w:rPr>
        <w:t xml:space="preserve"> </w:t>
      </w:r>
      <w:r>
        <w:t>40%</w:t>
      </w:r>
      <w:r>
        <w:tab/>
        <w:t>2)</w:t>
      </w:r>
      <w:r>
        <w:rPr>
          <w:spacing w:val="45"/>
        </w:rPr>
        <w:t xml:space="preserve"> </w:t>
      </w:r>
      <w:r>
        <w:t>45%</w:t>
      </w:r>
      <w:r>
        <w:tab/>
        <w:t>3)</w:t>
      </w:r>
      <w:r>
        <w:rPr>
          <w:spacing w:val="44"/>
        </w:rPr>
        <w:t xml:space="preserve"> </w:t>
      </w:r>
      <w:r>
        <w:t>80%</w:t>
      </w:r>
      <w:r>
        <w:tab/>
        <w:t>4)</w:t>
      </w:r>
      <w:r>
        <w:rPr>
          <w:spacing w:val="45"/>
        </w:rPr>
        <w:t xml:space="preserve"> </w:t>
      </w:r>
      <w:r>
        <w:t>90%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012" w:space="800"/>
            <w:col w:w="5768"/>
          </w:cols>
        </w:sectPr>
      </w:pPr>
    </w:p>
    <w:p w:rsidR="005A30F9" w:rsidRDefault="00377676">
      <w:pPr>
        <w:pStyle w:val="a4"/>
        <w:numPr>
          <w:ilvl w:val="1"/>
          <w:numId w:val="33"/>
        </w:numPr>
        <w:tabs>
          <w:tab w:val="left" w:pos="942"/>
        </w:tabs>
        <w:spacing w:line="250" w:lineRule="exact"/>
      </w:pPr>
      <w:r>
        <w:lastRenderedPageBreak/>
        <w:t>экология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942"/>
        </w:tabs>
        <w:spacing w:before="1"/>
      </w:pPr>
      <w:r>
        <w:t>генетика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942"/>
        </w:tabs>
        <w:spacing w:line="250" w:lineRule="exact"/>
        <w:ind w:hanging="361"/>
      </w:pPr>
      <w:r>
        <w:rPr>
          <w:spacing w:val="-1"/>
        </w:rPr>
        <w:br w:type="column"/>
      </w:r>
      <w:r>
        <w:lastRenderedPageBreak/>
        <w:t>цитология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942"/>
        </w:tabs>
        <w:spacing w:before="1"/>
        <w:ind w:hanging="361"/>
      </w:pPr>
      <w:r>
        <w:t>селекция</w:t>
      </w:r>
    </w:p>
    <w:p w:rsidR="005A30F9" w:rsidRDefault="00377676">
      <w:pPr>
        <w:spacing w:line="250" w:lineRule="exact"/>
        <w:ind w:left="582"/>
        <w:rPr>
          <w:i/>
        </w:rPr>
      </w:pPr>
      <w:r>
        <w:br w:type="column"/>
      </w:r>
      <w:r>
        <w:rPr>
          <w:i/>
        </w:rPr>
        <w:lastRenderedPageBreak/>
        <w:t>17. Нуклеиновые</w:t>
      </w:r>
      <w:r>
        <w:rPr>
          <w:i/>
          <w:spacing w:val="-2"/>
        </w:rPr>
        <w:t xml:space="preserve"> </w:t>
      </w:r>
      <w:r>
        <w:rPr>
          <w:i/>
        </w:rPr>
        <w:t>кислоты,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отличие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крахмала,</w:t>
      </w:r>
    </w:p>
    <w:p w:rsidR="005A30F9" w:rsidRDefault="00377676">
      <w:pPr>
        <w:spacing w:before="37" w:line="225" w:lineRule="exact"/>
        <w:ind w:left="582"/>
        <w:rPr>
          <w:i/>
        </w:rPr>
      </w:pPr>
      <w:r>
        <w:rPr>
          <w:i/>
        </w:rPr>
        <w:t>содержат</w:t>
      </w:r>
      <w:r>
        <w:rPr>
          <w:i/>
          <w:spacing w:val="-13"/>
        </w:rPr>
        <w:t xml:space="preserve"> </w:t>
      </w:r>
      <w:r>
        <w:rPr>
          <w:i/>
        </w:rPr>
        <w:t>атомы</w:t>
      </w:r>
    </w:p>
    <w:p w:rsidR="005A30F9" w:rsidRDefault="005A30F9">
      <w:pPr>
        <w:spacing w:line="225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1807" w:space="1023"/>
            <w:col w:w="1945" w:space="569"/>
            <w:col w:w="6236"/>
          </w:cols>
        </w:sectPr>
      </w:pPr>
    </w:p>
    <w:p w:rsidR="005A30F9" w:rsidRDefault="00377676">
      <w:pPr>
        <w:pStyle w:val="a4"/>
        <w:numPr>
          <w:ilvl w:val="0"/>
          <w:numId w:val="33"/>
        </w:numPr>
        <w:tabs>
          <w:tab w:val="left" w:pos="388"/>
        </w:tabs>
        <w:spacing w:line="244" w:lineRule="exact"/>
        <w:ind w:left="387" w:hanging="221"/>
        <w:rPr>
          <w:i/>
        </w:rPr>
      </w:pPr>
      <w:r>
        <w:rPr>
          <w:i/>
        </w:rPr>
        <w:lastRenderedPageBreak/>
        <w:t>В</w:t>
      </w:r>
      <w:r>
        <w:rPr>
          <w:i/>
          <w:spacing w:val="-6"/>
        </w:rPr>
        <w:t xml:space="preserve"> </w:t>
      </w:r>
      <w:r>
        <w:rPr>
          <w:i/>
        </w:rPr>
        <w:t>цитологии</w:t>
      </w:r>
      <w:r>
        <w:rPr>
          <w:i/>
          <w:spacing w:val="-5"/>
        </w:rPr>
        <w:t xml:space="preserve"> </w:t>
      </w:r>
      <w:r>
        <w:rPr>
          <w:i/>
        </w:rPr>
        <w:t>используют</w:t>
      </w:r>
      <w:r>
        <w:rPr>
          <w:i/>
          <w:spacing w:val="-6"/>
        </w:rPr>
        <w:t xml:space="preserve"> </w:t>
      </w:r>
      <w:r>
        <w:rPr>
          <w:i/>
        </w:rPr>
        <w:t>метод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37"/>
        <w:ind w:left="834"/>
      </w:pPr>
      <w:r>
        <w:rPr>
          <w:spacing w:val="-1"/>
        </w:rPr>
        <w:t>гибридологического</w:t>
      </w:r>
      <w:r>
        <w:rPr>
          <w:spacing w:val="-6"/>
        </w:rPr>
        <w:t xml:space="preserve"> </w:t>
      </w:r>
      <w:r>
        <w:t>анализа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 w:line="252" w:lineRule="exact"/>
        <w:ind w:left="834"/>
      </w:pPr>
      <w:r>
        <w:t>электронной</w:t>
      </w:r>
      <w:r>
        <w:rPr>
          <w:spacing w:val="-10"/>
        </w:rPr>
        <w:t xml:space="preserve"> </w:t>
      </w:r>
      <w:r>
        <w:t>микроскопии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искусственного</w:t>
      </w:r>
      <w:r>
        <w:rPr>
          <w:spacing w:val="-12"/>
        </w:rPr>
        <w:t xml:space="preserve"> </w:t>
      </w:r>
      <w:r>
        <w:t>отбора</w:t>
      </w:r>
    </w:p>
    <w:p w:rsidR="005A30F9" w:rsidRDefault="00377676">
      <w:pPr>
        <w:pStyle w:val="a4"/>
        <w:numPr>
          <w:ilvl w:val="0"/>
          <w:numId w:val="36"/>
        </w:numPr>
        <w:tabs>
          <w:tab w:val="left" w:pos="528"/>
        </w:tabs>
        <w:spacing w:before="64"/>
        <w:ind w:hanging="361"/>
      </w:pPr>
      <w:r>
        <w:br w:type="column"/>
      </w:r>
      <w:r>
        <w:lastRenderedPageBreak/>
        <w:t>азота и</w:t>
      </w:r>
      <w:r>
        <w:rPr>
          <w:spacing w:val="-1"/>
        </w:rPr>
        <w:t xml:space="preserve"> </w:t>
      </w:r>
      <w:r>
        <w:t>фосфора</w:t>
      </w:r>
    </w:p>
    <w:p w:rsidR="005A30F9" w:rsidRDefault="00377676">
      <w:pPr>
        <w:pStyle w:val="a4"/>
        <w:numPr>
          <w:ilvl w:val="0"/>
          <w:numId w:val="36"/>
        </w:numPr>
        <w:tabs>
          <w:tab w:val="left" w:pos="528"/>
        </w:tabs>
        <w:spacing w:before="1"/>
        <w:ind w:left="527" w:right="545"/>
      </w:pPr>
      <w:r>
        <w:rPr>
          <w:spacing w:val="-2"/>
        </w:rPr>
        <w:t xml:space="preserve">водорода </w:t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кислорода</w:t>
      </w:r>
    </w:p>
    <w:p w:rsidR="005A30F9" w:rsidRDefault="00377676">
      <w:pPr>
        <w:pStyle w:val="a4"/>
        <w:numPr>
          <w:ilvl w:val="0"/>
          <w:numId w:val="36"/>
        </w:numPr>
        <w:tabs>
          <w:tab w:val="left" w:pos="528"/>
        </w:tabs>
        <w:spacing w:before="64"/>
        <w:ind w:hanging="361"/>
      </w:pPr>
      <w:r>
        <w:rPr>
          <w:spacing w:val="-3"/>
        </w:rPr>
        <w:br w:type="column"/>
      </w:r>
      <w:r>
        <w:lastRenderedPageBreak/>
        <w:t>калия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кальция</w:t>
      </w:r>
    </w:p>
    <w:p w:rsidR="005A30F9" w:rsidRDefault="00377676">
      <w:pPr>
        <w:pStyle w:val="a4"/>
        <w:numPr>
          <w:ilvl w:val="0"/>
          <w:numId w:val="36"/>
        </w:numPr>
        <w:tabs>
          <w:tab w:val="left" w:pos="528"/>
        </w:tabs>
        <w:spacing w:before="1"/>
        <w:ind w:hanging="361"/>
      </w:pPr>
      <w:r>
        <w:t>серы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магния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3557" w:space="2669"/>
            <w:col w:w="2098" w:space="732"/>
            <w:col w:w="2524"/>
          </w:cols>
        </w:sectPr>
      </w:pPr>
    </w:p>
    <w:p w:rsidR="005A30F9" w:rsidRDefault="00377676">
      <w:pPr>
        <w:spacing w:before="1"/>
        <w:ind w:left="474"/>
      </w:pPr>
      <w:r>
        <w:lastRenderedPageBreak/>
        <w:t>4)</w:t>
      </w:r>
      <w:r>
        <w:rPr>
          <w:spacing w:val="58"/>
        </w:rPr>
        <w:t xml:space="preserve"> </w:t>
      </w:r>
      <w:r>
        <w:t>близнецовый</w:t>
      </w: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before="37"/>
        <w:ind w:hanging="221"/>
        <w:rPr>
          <w:i/>
        </w:rPr>
      </w:pPr>
      <w:r>
        <w:rPr>
          <w:i/>
        </w:rPr>
        <w:t>Первыми</w:t>
      </w:r>
      <w:r>
        <w:rPr>
          <w:i/>
          <w:spacing w:val="-4"/>
        </w:rPr>
        <w:t xml:space="preserve"> </w:t>
      </w:r>
      <w:r>
        <w:rPr>
          <w:i/>
        </w:rPr>
        <w:t>живыми</w:t>
      </w:r>
      <w:r>
        <w:rPr>
          <w:i/>
          <w:spacing w:val="-4"/>
        </w:rPr>
        <w:t xml:space="preserve"> </w:t>
      </w:r>
      <w:r>
        <w:rPr>
          <w:i/>
        </w:rPr>
        <w:t>организмами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48"/>
        </w:rPr>
        <w:t xml:space="preserve"> </w:t>
      </w:r>
      <w:r>
        <w:rPr>
          <w:i/>
        </w:rPr>
        <w:t>планете</w:t>
      </w:r>
      <w:r>
        <w:rPr>
          <w:i/>
          <w:spacing w:val="-2"/>
        </w:rPr>
        <w:t xml:space="preserve"> </w:t>
      </w:r>
      <w:r>
        <w:rPr>
          <w:i/>
        </w:rPr>
        <w:t>были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37" w:line="252" w:lineRule="exact"/>
        <w:ind w:left="834"/>
      </w:pPr>
      <w:r>
        <w:t>аэробные</w:t>
      </w:r>
      <w:r>
        <w:rPr>
          <w:spacing w:val="-5"/>
        </w:rPr>
        <w:t xml:space="preserve"> </w:t>
      </w:r>
      <w:r>
        <w:t>гетеротрофы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автотрофы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 w:line="252" w:lineRule="exact"/>
        <w:ind w:left="834"/>
      </w:pPr>
      <w:r>
        <w:t>анаэробные</w:t>
      </w:r>
      <w:r>
        <w:rPr>
          <w:spacing w:val="-6"/>
        </w:rPr>
        <w:t xml:space="preserve"> </w:t>
      </w:r>
      <w:r>
        <w:t>гетеротрофы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организмы-симбионты</w:t>
      </w: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before="37"/>
        <w:ind w:hanging="221"/>
        <w:rPr>
          <w:i/>
        </w:rPr>
      </w:pPr>
      <w:r>
        <w:rPr>
          <w:i/>
        </w:rPr>
        <w:t>Сущность</w:t>
      </w:r>
      <w:r>
        <w:rPr>
          <w:i/>
          <w:spacing w:val="-5"/>
        </w:rPr>
        <w:t xml:space="preserve"> </w:t>
      </w:r>
      <w:r>
        <w:rPr>
          <w:i/>
        </w:rPr>
        <w:t>теории</w:t>
      </w:r>
      <w:r>
        <w:rPr>
          <w:i/>
          <w:spacing w:val="-4"/>
        </w:rPr>
        <w:t xml:space="preserve"> </w:t>
      </w:r>
      <w:r>
        <w:rPr>
          <w:i/>
        </w:rPr>
        <w:t>абиогенеза</w:t>
      </w:r>
      <w:r>
        <w:rPr>
          <w:i/>
          <w:spacing w:val="-4"/>
        </w:rPr>
        <w:t xml:space="preserve"> </w:t>
      </w:r>
      <w:r>
        <w:rPr>
          <w:i/>
        </w:rPr>
        <w:t>состоит</w:t>
      </w:r>
      <w:r>
        <w:rPr>
          <w:i/>
          <w:spacing w:val="-5"/>
        </w:rPr>
        <w:t xml:space="preserve"> </w:t>
      </w:r>
      <w:r>
        <w:rPr>
          <w:i/>
        </w:rPr>
        <w:t>в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37"/>
        <w:ind w:left="834"/>
      </w:pPr>
      <w:r>
        <w:t>сотворении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Богом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 w:line="252" w:lineRule="exact"/>
        <w:ind w:left="834"/>
      </w:pPr>
      <w:r>
        <w:t>происхождении</w:t>
      </w:r>
      <w:r>
        <w:rPr>
          <w:spacing w:val="-13"/>
        </w:rPr>
        <w:t xml:space="preserve"> </w:t>
      </w:r>
      <w:r>
        <w:t>живого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неживого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происхождении</w:t>
      </w:r>
      <w:r>
        <w:rPr>
          <w:spacing w:val="-13"/>
        </w:rPr>
        <w:t xml:space="preserve"> </w:t>
      </w:r>
      <w:r>
        <w:t>живого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живого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/>
        <w:ind w:left="834"/>
      </w:pPr>
      <w:r>
        <w:t>занесении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Космоса</w:t>
      </w: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before="37"/>
        <w:ind w:left="334" w:hanging="221"/>
        <w:rPr>
          <w:i/>
        </w:rPr>
      </w:pPr>
      <w:r>
        <w:rPr>
          <w:i/>
        </w:rPr>
        <w:t>Опыты</w:t>
      </w:r>
      <w:r>
        <w:rPr>
          <w:i/>
          <w:spacing w:val="-8"/>
        </w:rPr>
        <w:t xml:space="preserve"> </w:t>
      </w:r>
      <w:r>
        <w:rPr>
          <w:i/>
        </w:rPr>
        <w:t>Луи</w:t>
      </w:r>
      <w:r>
        <w:rPr>
          <w:i/>
          <w:spacing w:val="-7"/>
        </w:rPr>
        <w:t xml:space="preserve"> </w:t>
      </w:r>
      <w:r>
        <w:rPr>
          <w:i/>
        </w:rPr>
        <w:t>Пастера</w:t>
      </w:r>
      <w:r>
        <w:rPr>
          <w:i/>
          <w:spacing w:val="-7"/>
        </w:rPr>
        <w:t xml:space="preserve"> </w:t>
      </w:r>
      <w:r>
        <w:rPr>
          <w:i/>
        </w:rPr>
        <w:t>доказали</w:t>
      </w:r>
      <w:r>
        <w:rPr>
          <w:i/>
          <w:spacing w:val="-7"/>
        </w:rPr>
        <w:t xml:space="preserve"> </w:t>
      </w:r>
      <w:r>
        <w:rPr>
          <w:i/>
        </w:rPr>
        <w:t>невозможность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37" w:line="252" w:lineRule="exact"/>
        <w:ind w:left="834"/>
      </w:pPr>
      <w:r>
        <w:t>самозарождения</w:t>
      </w:r>
      <w:r>
        <w:rPr>
          <w:spacing w:val="-9"/>
        </w:rPr>
        <w:t xml:space="preserve"> </w:t>
      </w:r>
      <w:r>
        <w:t>жизни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появления</w:t>
      </w:r>
      <w:r>
        <w:rPr>
          <w:spacing w:val="-11"/>
        </w:rPr>
        <w:t xml:space="preserve"> </w:t>
      </w:r>
      <w:r>
        <w:t>живого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живого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 w:line="252" w:lineRule="exact"/>
        <w:ind w:left="834"/>
      </w:pPr>
      <w:r>
        <w:t>занесения</w:t>
      </w:r>
      <w:r>
        <w:rPr>
          <w:spacing w:val="-3"/>
        </w:rPr>
        <w:t xml:space="preserve"> </w:t>
      </w:r>
      <w:r>
        <w:t>«семян</w:t>
      </w:r>
      <w:r>
        <w:rPr>
          <w:spacing w:val="-1"/>
        </w:rPr>
        <w:t xml:space="preserve"> </w:t>
      </w:r>
      <w:r>
        <w:t>жизни»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Космоса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биохимической</w:t>
      </w:r>
      <w:r>
        <w:rPr>
          <w:spacing w:val="-14"/>
        </w:rPr>
        <w:t xml:space="preserve"> </w:t>
      </w:r>
      <w:r>
        <w:t>эволюции</w:t>
      </w:r>
    </w:p>
    <w:p w:rsidR="005A30F9" w:rsidRDefault="00377676">
      <w:pPr>
        <w:pStyle w:val="a4"/>
        <w:numPr>
          <w:ilvl w:val="0"/>
          <w:numId w:val="33"/>
        </w:numPr>
        <w:tabs>
          <w:tab w:val="left" w:pos="334"/>
        </w:tabs>
        <w:spacing w:before="37"/>
        <w:ind w:hanging="221"/>
        <w:rPr>
          <w:i/>
        </w:rPr>
      </w:pPr>
      <w:r>
        <w:rPr>
          <w:i/>
        </w:rPr>
        <w:t>Состав</w:t>
      </w:r>
      <w:r>
        <w:rPr>
          <w:i/>
          <w:spacing w:val="-2"/>
        </w:rPr>
        <w:t xml:space="preserve"> </w:t>
      </w:r>
      <w:r>
        <w:rPr>
          <w:i/>
        </w:rPr>
        <w:t>первичной</w:t>
      </w:r>
      <w:r>
        <w:rPr>
          <w:i/>
          <w:spacing w:val="-3"/>
        </w:rPr>
        <w:t xml:space="preserve"> </w:t>
      </w:r>
      <w:r>
        <w:rPr>
          <w:i/>
        </w:rPr>
        <w:t>атмосферы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Земле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37"/>
        <w:ind w:left="834"/>
      </w:pPr>
      <w:r>
        <w:t>Азотсодержащая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 w:line="252" w:lineRule="exact"/>
        <w:ind w:left="834"/>
      </w:pPr>
      <w:r>
        <w:t>Кислородсодержащая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line="252" w:lineRule="exact"/>
        <w:ind w:left="834"/>
      </w:pPr>
      <w:r>
        <w:t>Углеродсодержащая</w:t>
      </w:r>
    </w:p>
    <w:p w:rsidR="005A30F9" w:rsidRDefault="00377676">
      <w:pPr>
        <w:pStyle w:val="a4"/>
        <w:numPr>
          <w:ilvl w:val="1"/>
          <w:numId w:val="33"/>
        </w:numPr>
        <w:tabs>
          <w:tab w:val="left" w:pos="834"/>
        </w:tabs>
        <w:spacing w:before="1"/>
        <w:ind w:left="834"/>
      </w:pPr>
      <w:r>
        <w:t>Водородсодержащая</w:t>
      </w:r>
    </w:p>
    <w:p w:rsidR="005A30F9" w:rsidRDefault="00377676">
      <w:pPr>
        <w:pStyle w:val="a4"/>
        <w:numPr>
          <w:ilvl w:val="0"/>
          <w:numId w:val="33"/>
        </w:numPr>
        <w:tabs>
          <w:tab w:val="left" w:pos="444"/>
        </w:tabs>
        <w:spacing w:before="37"/>
        <w:ind w:left="443" w:hanging="331"/>
        <w:rPr>
          <w:i/>
        </w:rPr>
      </w:pPr>
      <w:r>
        <w:rPr>
          <w:i/>
        </w:rPr>
        <w:t>Автор</w:t>
      </w:r>
      <w:r>
        <w:rPr>
          <w:i/>
          <w:spacing w:val="-7"/>
        </w:rPr>
        <w:t xml:space="preserve"> </w:t>
      </w:r>
      <w:r>
        <w:rPr>
          <w:i/>
        </w:rPr>
        <w:t>коацерватной</w:t>
      </w:r>
      <w:r>
        <w:rPr>
          <w:i/>
          <w:spacing w:val="-7"/>
        </w:rPr>
        <w:t xml:space="preserve"> </w:t>
      </w:r>
      <w:r>
        <w:rPr>
          <w:i/>
        </w:rPr>
        <w:t>гипотезы</w:t>
      </w:r>
    </w:p>
    <w:p w:rsidR="005A30F9" w:rsidRDefault="00377676">
      <w:pPr>
        <w:pStyle w:val="a4"/>
        <w:numPr>
          <w:ilvl w:val="0"/>
          <w:numId w:val="37"/>
        </w:numPr>
        <w:tabs>
          <w:tab w:val="left" w:pos="444"/>
        </w:tabs>
        <w:spacing w:before="65" w:line="276" w:lineRule="auto"/>
        <w:ind w:left="113" w:right="1191" w:firstLine="0"/>
        <w:jc w:val="left"/>
        <w:rPr>
          <w:i/>
        </w:rPr>
      </w:pPr>
      <w:r>
        <w:rPr>
          <w:i/>
          <w:spacing w:val="-1"/>
        </w:rPr>
        <w:br w:type="column"/>
      </w:r>
      <w:r>
        <w:rPr>
          <w:i/>
        </w:rPr>
        <w:lastRenderedPageBreak/>
        <w:t>При</w:t>
      </w:r>
      <w:r>
        <w:rPr>
          <w:i/>
          <w:spacing w:val="-10"/>
        </w:rPr>
        <w:t xml:space="preserve"> </w:t>
      </w:r>
      <w:r>
        <w:rPr>
          <w:i/>
        </w:rPr>
        <w:t>обратимой</w:t>
      </w:r>
      <w:r>
        <w:rPr>
          <w:i/>
          <w:spacing w:val="-9"/>
        </w:rPr>
        <w:t xml:space="preserve"> </w:t>
      </w:r>
      <w:r>
        <w:rPr>
          <w:i/>
        </w:rPr>
        <w:t>денатурации</w:t>
      </w:r>
      <w:r>
        <w:rPr>
          <w:i/>
          <w:spacing w:val="-10"/>
        </w:rPr>
        <w:t xml:space="preserve"> </w:t>
      </w:r>
      <w:r>
        <w:rPr>
          <w:i/>
        </w:rPr>
        <w:t>молекул</w:t>
      </w:r>
      <w:r>
        <w:rPr>
          <w:i/>
          <w:spacing w:val="-9"/>
        </w:rPr>
        <w:t xml:space="preserve"> </w:t>
      </w:r>
      <w:r>
        <w:rPr>
          <w:i/>
        </w:rPr>
        <w:t>белка</w:t>
      </w:r>
      <w:r>
        <w:rPr>
          <w:i/>
          <w:spacing w:val="-52"/>
        </w:rPr>
        <w:t xml:space="preserve"> </w:t>
      </w:r>
      <w:r>
        <w:rPr>
          <w:i/>
        </w:rPr>
        <w:t>происходит</w:t>
      </w:r>
    </w:p>
    <w:p w:rsidR="005A30F9" w:rsidRDefault="005A30F9">
      <w:pPr>
        <w:pStyle w:val="a3"/>
        <w:spacing w:before="2"/>
        <w:rPr>
          <w:i/>
        </w:rPr>
      </w:pP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ind w:hanging="295"/>
      </w:pPr>
      <w:r>
        <w:t>нарушение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первичной</w:t>
      </w:r>
      <w:r>
        <w:rPr>
          <w:spacing w:val="-11"/>
        </w:rPr>
        <w:t xml:space="preserve"> </w:t>
      </w:r>
      <w:r>
        <w:t>структуры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нарушение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третичной</w:t>
      </w:r>
      <w:r>
        <w:rPr>
          <w:spacing w:val="-10"/>
        </w:rPr>
        <w:t xml:space="preserve"> </w:t>
      </w:r>
      <w:r>
        <w:t>структуры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образование</w:t>
      </w:r>
      <w:r>
        <w:rPr>
          <w:spacing w:val="-11"/>
        </w:rPr>
        <w:t xml:space="preserve"> </w:t>
      </w:r>
      <w:r>
        <w:t>водородных</w:t>
      </w:r>
      <w:r>
        <w:rPr>
          <w:spacing w:val="-11"/>
        </w:rPr>
        <w:t xml:space="preserve"> </w:t>
      </w:r>
      <w:r>
        <w:t>связей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образование</w:t>
      </w:r>
      <w:r>
        <w:rPr>
          <w:spacing w:val="-6"/>
        </w:rPr>
        <w:t xml:space="preserve"> </w:t>
      </w:r>
      <w:r>
        <w:t>пептидных</w:t>
      </w:r>
      <w:r>
        <w:rPr>
          <w:spacing w:val="-8"/>
        </w:rPr>
        <w:t xml:space="preserve"> </w:t>
      </w:r>
      <w:r>
        <w:t>связей</w:t>
      </w:r>
    </w:p>
    <w:p w:rsidR="005A30F9" w:rsidRDefault="005A30F9">
      <w:pPr>
        <w:pStyle w:val="a3"/>
        <w:spacing w:before="6"/>
        <w:rPr>
          <w:sz w:val="27"/>
        </w:rPr>
      </w:pPr>
    </w:p>
    <w:p w:rsidR="005A30F9" w:rsidRDefault="00377676">
      <w:pPr>
        <w:pStyle w:val="a4"/>
        <w:numPr>
          <w:ilvl w:val="0"/>
          <w:numId w:val="37"/>
        </w:numPr>
        <w:tabs>
          <w:tab w:val="left" w:pos="444"/>
        </w:tabs>
        <w:spacing w:before="1"/>
        <w:ind w:left="443" w:hanging="331"/>
        <w:jc w:val="left"/>
        <w:rPr>
          <w:i/>
        </w:rPr>
      </w:pPr>
      <w:r>
        <w:rPr>
          <w:i/>
        </w:rPr>
        <w:t>Роль</w:t>
      </w:r>
      <w:r>
        <w:rPr>
          <w:i/>
          <w:spacing w:val="-7"/>
        </w:rPr>
        <w:t xml:space="preserve"> </w:t>
      </w:r>
      <w:r>
        <w:rPr>
          <w:i/>
        </w:rPr>
        <w:t>матрицы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синтезе</w:t>
      </w:r>
      <w:r>
        <w:rPr>
          <w:i/>
          <w:spacing w:val="-6"/>
        </w:rPr>
        <w:t xml:space="preserve"> </w:t>
      </w:r>
      <w:r>
        <w:rPr>
          <w:i/>
        </w:rPr>
        <w:t>молекул</w:t>
      </w:r>
      <w:r>
        <w:rPr>
          <w:i/>
          <w:spacing w:val="-7"/>
        </w:rPr>
        <w:t xml:space="preserve"> </w:t>
      </w:r>
      <w:r>
        <w:rPr>
          <w:i/>
        </w:rPr>
        <w:t>иРНК</w:t>
      </w:r>
      <w:r>
        <w:rPr>
          <w:i/>
          <w:spacing w:val="-6"/>
        </w:rPr>
        <w:t xml:space="preserve"> </w:t>
      </w:r>
      <w:r>
        <w:rPr>
          <w:i/>
        </w:rPr>
        <w:t>выполняет</w:t>
      </w:r>
    </w:p>
    <w:p w:rsidR="005A30F9" w:rsidRDefault="005A30F9">
      <w:pPr>
        <w:pStyle w:val="a3"/>
        <w:spacing w:before="6"/>
        <w:rPr>
          <w:i/>
          <w:sz w:val="27"/>
        </w:rPr>
      </w:pP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ind w:hanging="295"/>
      </w:pPr>
      <w:r>
        <w:t>полипептидная</w:t>
      </w:r>
      <w:r>
        <w:rPr>
          <w:spacing w:val="-8"/>
        </w:rPr>
        <w:t xml:space="preserve"> </w:t>
      </w:r>
      <w:r>
        <w:t>нить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плазматическая</w:t>
      </w:r>
      <w:r>
        <w:rPr>
          <w:spacing w:val="-11"/>
        </w:rPr>
        <w:t xml:space="preserve"> </w:t>
      </w:r>
      <w:r>
        <w:t>мембрана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одна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цепей</w:t>
      </w:r>
      <w:r>
        <w:rPr>
          <w:spacing w:val="-9"/>
        </w:rPr>
        <w:t xml:space="preserve"> </w:t>
      </w:r>
      <w:r>
        <w:t>молекулы</w:t>
      </w:r>
      <w:r>
        <w:rPr>
          <w:spacing w:val="-4"/>
        </w:rPr>
        <w:t xml:space="preserve"> </w:t>
      </w:r>
      <w:r>
        <w:t>ДНК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866"/>
        </w:tabs>
        <w:spacing w:before="37"/>
        <w:ind w:hanging="295"/>
      </w:pPr>
      <w:r>
        <w:t>мембрана</w:t>
      </w:r>
      <w:r>
        <w:rPr>
          <w:spacing w:val="-11"/>
        </w:rPr>
        <w:t xml:space="preserve"> </w:t>
      </w:r>
      <w:r>
        <w:t>эндоплазматической</w:t>
      </w:r>
      <w:r>
        <w:rPr>
          <w:spacing w:val="-10"/>
        </w:rPr>
        <w:t xml:space="preserve"> </w:t>
      </w:r>
      <w:r>
        <w:t>сети</w:t>
      </w:r>
    </w:p>
    <w:p w:rsidR="005A30F9" w:rsidRDefault="00377676">
      <w:pPr>
        <w:pStyle w:val="a4"/>
        <w:numPr>
          <w:ilvl w:val="0"/>
          <w:numId w:val="37"/>
        </w:numPr>
        <w:tabs>
          <w:tab w:val="left" w:pos="444"/>
        </w:tabs>
        <w:spacing w:before="37"/>
        <w:ind w:left="444" w:hanging="331"/>
        <w:jc w:val="left"/>
        <w:rPr>
          <w:i/>
        </w:rPr>
      </w:pPr>
      <w:r>
        <w:rPr>
          <w:i/>
        </w:rPr>
        <w:t>Антикодону</w:t>
      </w:r>
      <w:r>
        <w:rPr>
          <w:i/>
          <w:spacing w:val="-7"/>
        </w:rPr>
        <w:t xml:space="preserve"> </w:t>
      </w:r>
      <w:r>
        <w:rPr>
          <w:i/>
        </w:rPr>
        <w:t>УУЦ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тРНК</w:t>
      </w:r>
      <w:r>
        <w:rPr>
          <w:i/>
          <w:spacing w:val="-4"/>
        </w:rPr>
        <w:t xml:space="preserve"> </w:t>
      </w:r>
      <w:r>
        <w:rPr>
          <w:i/>
        </w:rPr>
        <w:t>соответствует</w:t>
      </w:r>
      <w:r>
        <w:rPr>
          <w:i/>
          <w:spacing w:val="44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ДНК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708"/>
          <w:tab w:val="left" w:pos="1653"/>
          <w:tab w:val="left" w:pos="3177"/>
          <w:tab w:val="left" w:pos="4595"/>
        </w:tabs>
        <w:spacing w:before="37" w:line="252" w:lineRule="exact"/>
        <w:ind w:left="708" w:hanging="283"/>
      </w:pPr>
      <w:r>
        <w:t>ААГ</w:t>
      </w:r>
      <w:r>
        <w:tab/>
        <w:t>2)</w:t>
      </w:r>
      <w:r>
        <w:rPr>
          <w:spacing w:val="45"/>
        </w:rPr>
        <w:t xml:space="preserve"> </w:t>
      </w:r>
      <w:r>
        <w:t>ТЦУ</w:t>
      </w:r>
      <w:r>
        <w:tab/>
        <w:t>3)</w:t>
      </w:r>
      <w:r>
        <w:rPr>
          <w:spacing w:val="44"/>
        </w:rPr>
        <w:t xml:space="preserve"> </w:t>
      </w:r>
      <w:r>
        <w:t>ТТЦ</w:t>
      </w:r>
      <w:r>
        <w:tab/>
        <w:t>4)</w:t>
      </w:r>
      <w:r>
        <w:rPr>
          <w:spacing w:val="45"/>
        </w:rPr>
        <w:t xml:space="preserve"> </w:t>
      </w:r>
      <w:r>
        <w:t>УУЦ</w:t>
      </w:r>
    </w:p>
    <w:p w:rsidR="005A30F9" w:rsidRDefault="00377676">
      <w:pPr>
        <w:pStyle w:val="a4"/>
        <w:numPr>
          <w:ilvl w:val="0"/>
          <w:numId w:val="37"/>
        </w:numPr>
        <w:tabs>
          <w:tab w:val="left" w:pos="444"/>
        </w:tabs>
        <w:spacing w:line="276" w:lineRule="auto"/>
        <w:ind w:left="113" w:right="305" w:firstLine="0"/>
        <w:jc w:val="left"/>
        <w:rPr>
          <w:i/>
        </w:rPr>
      </w:pP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рибосоме</w:t>
      </w:r>
      <w:r>
        <w:rPr>
          <w:i/>
          <w:spacing w:val="-8"/>
        </w:rPr>
        <w:t xml:space="preserve"> </w:t>
      </w:r>
      <w:r>
        <w:rPr>
          <w:i/>
        </w:rPr>
        <w:t>при</w:t>
      </w:r>
      <w:r>
        <w:rPr>
          <w:i/>
          <w:spacing w:val="-9"/>
        </w:rPr>
        <w:t xml:space="preserve"> </w:t>
      </w:r>
      <w:r>
        <w:rPr>
          <w:i/>
        </w:rPr>
        <w:t>биосинтезе</w:t>
      </w:r>
      <w:r>
        <w:rPr>
          <w:i/>
          <w:spacing w:val="-7"/>
        </w:rPr>
        <w:t xml:space="preserve"> </w:t>
      </w:r>
      <w:r>
        <w:rPr>
          <w:i/>
        </w:rPr>
        <w:t>белка</w:t>
      </w:r>
      <w:r>
        <w:rPr>
          <w:i/>
          <w:spacing w:val="-8"/>
        </w:rPr>
        <w:t xml:space="preserve"> </w:t>
      </w:r>
      <w:r>
        <w:rPr>
          <w:i/>
        </w:rPr>
        <w:t>располагаются</w:t>
      </w:r>
      <w:r>
        <w:rPr>
          <w:i/>
          <w:spacing w:val="-7"/>
        </w:rPr>
        <w:t xml:space="preserve"> </w:t>
      </w:r>
      <w:r>
        <w:rPr>
          <w:i/>
        </w:rPr>
        <w:t>два</w:t>
      </w:r>
      <w:r>
        <w:rPr>
          <w:i/>
          <w:spacing w:val="-52"/>
        </w:rPr>
        <w:t xml:space="preserve"> </w:t>
      </w:r>
      <w:r>
        <w:rPr>
          <w:i/>
        </w:rPr>
        <w:t>триплета иРНК, к которым в соответствии с</w:t>
      </w:r>
      <w:r>
        <w:rPr>
          <w:i/>
          <w:spacing w:val="1"/>
        </w:rPr>
        <w:t xml:space="preserve"> </w:t>
      </w:r>
      <w:r>
        <w:rPr>
          <w:i/>
        </w:rPr>
        <w:t>принципом комплементарности</w:t>
      </w:r>
      <w:r>
        <w:rPr>
          <w:i/>
          <w:spacing w:val="1"/>
        </w:rPr>
        <w:t xml:space="preserve"> </w:t>
      </w:r>
      <w:r>
        <w:rPr>
          <w:i/>
        </w:rPr>
        <w:t>присоединяются</w:t>
      </w:r>
      <w:r>
        <w:rPr>
          <w:i/>
          <w:spacing w:val="1"/>
        </w:rPr>
        <w:t xml:space="preserve"> </w:t>
      </w:r>
      <w:r>
        <w:rPr>
          <w:i/>
        </w:rPr>
        <w:t>триплеты</w:t>
      </w:r>
    </w:p>
    <w:p w:rsidR="005A30F9" w:rsidRDefault="00377676">
      <w:pPr>
        <w:pStyle w:val="a4"/>
        <w:numPr>
          <w:ilvl w:val="1"/>
          <w:numId w:val="37"/>
        </w:numPr>
        <w:tabs>
          <w:tab w:val="left" w:pos="708"/>
          <w:tab w:val="left" w:pos="1653"/>
          <w:tab w:val="left" w:pos="3177"/>
          <w:tab w:val="left" w:pos="4595"/>
        </w:tabs>
        <w:spacing w:line="146" w:lineRule="exact"/>
        <w:ind w:left="708" w:hanging="283"/>
      </w:pPr>
      <w:r>
        <w:t>тРНК</w:t>
      </w:r>
      <w:r>
        <w:tab/>
        <w:t>2)</w:t>
      </w:r>
      <w:r>
        <w:rPr>
          <w:spacing w:val="44"/>
        </w:rPr>
        <w:t xml:space="preserve"> </w:t>
      </w:r>
      <w:r>
        <w:t>рРНК</w:t>
      </w:r>
      <w:r>
        <w:tab/>
        <w:t>3)</w:t>
      </w:r>
      <w:r>
        <w:rPr>
          <w:spacing w:val="41"/>
        </w:rPr>
        <w:t xml:space="preserve"> </w:t>
      </w:r>
      <w:r>
        <w:t>белка</w:t>
      </w:r>
      <w:r>
        <w:tab/>
        <w:t>4)</w:t>
      </w:r>
      <w:r>
        <w:rPr>
          <w:spacing w:val="44"/>
        </w:rPr>
        <w:t xml:space="preserve"> </w:t>
      </w:r>
      <w:r>
        <w:t>ДНК</w:t>
      </w:r>
    </w:p>
    <w:p w:rsidR="005A30F9" w:rsidRDefault="005A30F9">
      <w:pPr>
        <w:spacing w:line="146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051" w:space="761"/>
            <w:col w:w="5768"/>
          </w:cols>
        </w:sectPr>
      </w:pPr>
    </w:p>
    <w:p w:rsidR="005A30F9" w:rsidRDefault="00377676">
      <w:pPr>
        <w:pStyle w:val="a4"/>
        <w:numPr>
          <w:ilvl w:val="2"/>
          <w:numId w:val="37"/>
        </w:numPr>
        <w:tabs>
          <w:tab w:val="left" w:pos="942"/>
        </w:tabs>
        <w:spacing w:line="243" w:lineRule="exact"/>
      </w:pPr>
      <w:r>
        <w:lastRenderedPageBreak/>
        <w:t>Л.</w:t>
      </w:r>
      <w:r>
        <w:rPr>
          <w:spacing w:val="-3"/>
        </w:rPr>
        <w:t xml:space="preserve"> </w:t>
      </w:r>
      <w:r>
        <w:t>Пастер</w:t>
      </w:r>
    </w:p>
    <w:p w:rsidR="005A30F9" w:rsidRDefault="00377676">
      <w:pPr>
        <w:pStyle w:val="a4"/>
        <w:numPr>
          <w:ilvl w:val="2"/>
          <w:numId w:val="37"/>
        </w:numPr>
        <w:tabs>
          <w:tab w:val="left" w:pos="942"/>
        </w:tabs>
        <w:spacing w:line="252" w:lineRule="exact"/>
      </w:pPr>
      <w:r>
        <w:t>С.</w:t>
      </w:r>
      <w:r>
        <w:rPr>
          <w:spacing w:val="-4"/>
        </w:rPr>
        <w:t xml:space="preserve"> </w:t>
      </w:r>
      <w:r>
        <w:t>Миллер</w:t>
      </w:r>
    </w:p>
    <w:p w:rsidR="005A30F9" w:rsidRDefault="00377676">
      <w:pPr>
        <w:pStyle w:val="a4"/>
        <w:numPr>
          <w:ilvl w:val="2"/>
          <w:numId w:val="37"/>
        </w:numPr>
        <w:tabs>
          <w:tab w:val="left" w:pos="942"/>
        </w:tabs>
        <w:spacing w:line="243" w:lineRule="exact"/>
        <w:ind w:hanging="361"/>
      </w:pPr>
      <w:r>
        <w:br w:type="column"/>
      </w:r>
      <w:r>
        <w:lastRenderedPageBreak/>
        <w:t>Ф.</w:t>
      </w:r>
      <w:r>
        <w:rPr>
          <w:spacing w:val="-5"/>
        </w:rPr>
        <w:t xml:space="preserve"> </w:t>
      </w:r>
      <w:r>
        <w:t>Реди</w:t>
      </w:r>
    </w:p>
    <w:p w:rsidR="005A30F9" w:rsidRDefault="00377676">
      <w:pPr>
        <w:pStyle w:val="a4"/>
        <w:numPr>
          <w:ilvl w:val="2"/>
          <w:numId w:val="37"/>
        </w:numPr>
        <w:tabs>
          <w:tab w:val="left" w:pos="942"/>
        </w:tabs>
        <w:spacing w:line="252" w:lineRule="exact"/>
        <w:ind w:hanging="361"/>
      </w:pPr>
      <w:r>
        <w:t>А.</w:t>
      </w:r>
      <w:r>
        <w:rPr>
          <w:spacing w:val="-2"/>
        </w:rPr>
        <w:t xml:space="preserve"> </w:t>
      </w:r>
      <w:r>
        <w:t>Опарин</w:t>
      </w:r>
    </w:p>
    <w:p w:rsidR="005A30F9" w:rsidRDefault="00377676">
      <w:pPr>
        <w:pStyle w:val="a4"/>
        <w:numPr>
          <w:ilvl w:val="0"/>
          <w:numId w:val="37"/>
        </w:numPr>
        <w:tabs>
          <w:tab w:val="left" w:pos="912"/>
        </w:tabs>
        <w:spacing w:before="47" w:line="290" w:lineRule="atLeast"/>
        <w:ind w:left="582" w:right="721" w:firstLine="0"/>
        <w:jc w:val="left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Белок состоит из 300 аминокислот. Сколько</w:t>
      </w:r>
      <w:r>
        <w:rPr>
          <w:i/>
          <w:spacing w:val="1"/>
        </w:rPr>
        <w:t xml:space="preserve"> </w:t>
      </w:r>
      <w:r>
        <w:rPr>
          <w:i/>
        </w:rPr>
        <w:t>нуклеотидов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гене,</w:t>
      </w:r>
      <w:r>
        <w:rPr>
          <w:i/>
          <w:spacing w:val="-5"/>
        </w:rPr>
        <w:t xml:space="preserve"> </w:t>
      </w:r>
      <w:r>
        <w:rPr>
          <w:i/>
        </w:rPr>
        <w:t>который</w:t>
      </w:r>
      <w:r>
        <w:rPr>
          <w:i/>
          <w:spacing w:val="-5"/>
        </w:rPr>
        <w:t xml:space="preserve"> </w:t>
      </w:r>
      <w:r>
        <w:rPr>
          <w:i/>
        </w:rPr>
        <w:t>служит</w:t>
      </w:r>
      <w:r>
        <w:rPr>
          <w:i/>
          <w:spacing w:val="-5"/>
        </w:rPr>
        <w:t xml:space="preserve"> </w:t>
      </w:r>
      <w:r>
        <w:rPr>
          <w:i/>
        </w:rPr>
        <w:t>матрицей</w:t>
      </w:r>
      <w:r>
        <w:rPr>
          <w:i/>
          <w:spacing w:val="-3"/>
        </w:rPr>
        <w:t xml:space="preserve"> </w:t>
      </w:r>
      <w:r>
        <w:rPr>
          <w:i/>
        </w:rPr>
        <w:t>для</w:t>
      </w:r>
    </w:p>
    <w:p w:rsidR="005A30F9" w:rsidRDefault="005A30F9">
      <w:pPr>
        <w:spacing w:line="290" w:lineRule="atLeas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1977" w:space="853"/>
            <w:col w:w="1969" w:space="545"/>
            <w:col w:w="6236"/>
          </w:cols>
        </w:sectPr>
      </w:pPr>
    </w:p>
    <w:p w:rsidR="005A30F9" w:rsidRDefault="00377676">
      <w:pPr>
        <w:pStyle w:val="a4"/>
        <w:numPr>
          <w:ilvl w:val="0"/>
          <w:numId w:val="38"/>
        </w:numPr>
        <w:tabs>
          <w:tab w:val="left" w:pos="428"/>
        </w:tabs>
        <w:spacing w:line="123" w:lineRule="exact"/>
        <w:ind w:hanging="315"/>
        <w:rPr>
          <w:i/>
        </w:rPr>
      </w:pPr>
      <w:r>
        <w:rPr>
          <w:i/>
        </w:rPr>
        <w:lastRenderedPageBreak/>
        <w:t>Фазовообособленная</w:t>
      </w:r>
      <w:r>
        <w:rPr>
          <w:i/>
          <w:spacing w:val="-12"/>
        </w:rPr>
        <w:t xml:space="preserve"> </w:t>
      </w:r>
      <w:r>
        <w:rPr>
          <w:i/>
        </w:rPr>
        <w:t>система,</w:t>
      </w:r>
      <w:r>
        <w:rPr>
          <w:i/>
          <w:spacing w:val="-10"/>
        </w:rPr>
        <w:t xml:space="preserve"> </w:t>
      </w:r>
      <w:r>
        <w:rPr>
          <w:i/>
        </w:rPr>
        <w:t>взаимодействующая</w:t>
      </w:r>
      <w:r>
        <w:rPr>
          <w:i/>
          <w:spacing w:val="-11"/>
        </w:rPr>
        <w:t xml:space="preserve"> </w:t>
      </w:r>
      <w:r>
        <w:rPr>
          <w:i/>
        </w:rPr>
        <w:t>с</w:t>
      </w:r>
    </w:p>
    <w:p w:rsidR="005A30F9" w:rsidRDefault="00377676">
      <w:pPr>
        <w:spacing w:before="37" w:line="197" w:lineRule="exact"/>
        <w:ind w:left="113"/>
        <w:rPr>
          <w:i/>
        </w:rPr>
      </w:pPr>
      <w:r>
        <w:rPr>
          <w:i/>
        </w:rPr>
        <w:t>внешней</w:t>
      </w:r>
      <w:r>
        <w:rPr>
          <w:i/>
          <w:spacing w:val="-4"/>
        </w:rPr>
        <w:t xml:space="preserve"> </w:t>
      </w:r>
      <w:r>
        <w:rPr>
          <w:i/>
        </w:rPr>
        <w:t>средой</w:t>
      </w:r>
      <w:r>
        <w:rPr>
          <w:i/>
          <w:spacing w:val="-4"/>
        </w:rPr>
        <w:t xml:space="preserve"> </w:t>
      </w:r>
      <w:r>
        <w:rPr>
          <w:i/>
        </w:rPr>
        <w:t>по</w:t>
      </w:r>
      <w:r>
        <w:rPr>
          <w:i/>
          <w:spacing w:val="-6"/>
        </w:rPr>
        <w:t xml:space="preserve"> </w:t>
      </w:r>
      <w:r>
        <w:rPr>
          <w:i/>
        </w:rPr>
        <w:t>типу</w:t>
      </w:r>
      <w:r>
        <w:rPr>
          <w:i/>
          <w:spacing w:val="-3"/>
        </w:rPr>
        <w:t xml:space="preserve"> </w:t>
      </w:r>
      <w:r>
        <w:rPr>
          <w:i/>
        </w:rPr>
        <w:t>открытой</w:t>
      </w:r>
      <w:r>
        <w:rPr>
          <w:i/>
          <w:spacing w:val="-4"/>
        </w:rPr>
        <w:t xml:space="preserve"> </w:t>
      </w:r>
      <w:r>
        <w:rPr>
          <w:i/>
        </w:rPr>
        <w:t>системы</w:t>
      </w:r>
    </w:p>
    <w:p w:rsidR="005A30F9" w:rsidRDefault="00377676">
      <w:pPr>
        <w:spacing w:before="57"/>
        <w:ind w:left="113"/>
        <w:rPr>
          <w:i/>
        </w:rPr>
      </w:pPr>
      <w:r>
        <w:br w:type="column"/>
      </w:r>
      <w:r>
        <w:rPr>
          <w:i/>
          <w:spacing w:val="-1"/>
        </w:rPr>
        <w:lastRenderedPageBreak/>
        <w:t>этого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белка?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485" w:space="327"/>
            <w:col w:w="5768"/>
          </w:cols>
        </w:sectPr>
      </w:pPr>
    </w:p>
    <w:p w:rsidR="005A30F9" w:rsidRDefault="00377676">
      <w:pPr>
        <w:pStyle w:val="a4"/>
        <w:numPr>
          <w:ilvl w:val="1"/>
          <w:numId w:val="38"/>
        </w:numPr>
        <w:tabs>
          <w:tab w:val="left" w:pos="942"/>
        </w:tabs>
        <w:spacing w:before="92" w:line="252" w:lineRule="exact"/>
      </w:pPr>
      <w:r>
        <w:lastRenderedPageBreak/>
        <w:t>прокариот</w:t>
      </w:r>
    </w:p>
    <w:p w:rsidR="005A30F9" w:rsidRDefault="00377676">
      <w:pPr>
        <w:pStyle w:val="a4"/>
        <w:numPr>
          <w:ilvl w:val="1"/>
          <w:numId w:val="38"/>
        </w:numPr>
        <w:tabs>
          <w:tab w:val="left" w:pos="942"/>
        </w:tabs>
        <w:spacing w:line="197" w:lineRule="exact"/>
      </w:pPr>
      <w:r>
        <w:t>протобионт</w:t>
      </w:r>
    </w:p>
    <w:p w:rsidR="005A30F9" w:rsidRDefault="00377676">
      <w:pPr>
        <w:pStyle w:val="a4"/>
        <w:numPr>
          <w:ilvl w:val="1"/>
          <w:numId w:val="38"/>
        </w:numPr>
        <w:tabs>
          <w:tab w:val="left" w:pos="942"/>
        </w:tabs>
        <w:spacing w:before="92" w:line="252" w:lineRule="exact"/>
        <w:ind w:hanging="361"/>
      </w:pPr>
      <w:r>
        <w:rPr>
          <w:spacing w:val="-1"/>
        </w:rPr>
        <w:br w:type="column"/>
      </w:r>
      <w:r>
        <w:lastRenderedPageBreak/>
        <w:t>фагоцителла</w:t>
      </w:r>
    </w:p>
    <w:p w:rsidR="005A30F9" w:rsidRDefault="00377676">
      <w:pPr>
        <w:pStyle w:val="a4"/>
        <w:numPr>
          <w:ilvl w:val="1"/>
          <w:numId w:val="38"/>
        </w:numPr>
        <w:tabs>
          <w:tab w:val="left" w:pos="942"/>
        </w:tabs>
        <w:spacing w:line="197" w:lineRule="exact"/>
        <w:ind w:hanging="361"/>
      </w:pPr>
      <w:r>
        <w:t>коацерват</w:t>
      </w:r>
    </w:p>
    <w:p w:rsidR="005A30F9" w:rsidRDefault="00377676">
      <w:pPr>
        <w:tabs>
          <w:tab w:val="left" w:pos="2121"/>
          <w:tab w:val="left" w:pos="3645"/>
          <w:tab w:val="left" w:pos="5063"/>
        </w:tabs>
        <w:spacing w:line="243" w:lineRule="exact"/>
        <w:ind w:left="893"/>
      </w:pPr>
      <w:r>
        <w:br w:type="column"/>
      </w:r>
      <w:r>
        <w:lastRenderedPageBreak/>
        <w:t>1)</w:t>
      </w:r>
      <w:r>
        <w:rPr>
          <w:spacing w:val="44"/>
        </w:rPr>
        <w:t xml:space="preserve"> </w:t>
      </w:r>
      <w:r>
        <w:t>300</w:t>
      </w:r>
      <w:r>
        <w:tab/>
        <w:t>2)</w:t>
      </w:r>
      <w:r>
        <w:rPr>
          <w:spacing w:val="45"/>
        </w:rPr>
        <w:t xml:space="preserve"> </w:t>
      </w:r>
      <w:r>
        <w:t>600</w:t>
      </w:r>
      <w:r>
        <w:tab/>
        <w:t>3)</w:t>
      </w:r>
      <w:r>
        <w:rPr>
          <w:spacing w:val="44"/>
        </w:rPr>
        <w:t xml:space="preserve"> </w:t>
      </w:r>
      <w:r>
        <w:t>900</w:t>
      </w:r>
      <w:r>
        <w:tab/>
        <w:t>4)</w:t>
      </w:r>
      <w:r>
        <w:rPr>
          <w:spacing w:val="45"/>
        </w:rPr>
        <w:t xml:space="preserve"> </w:t>
      </w:r>
      <w:r>
        <w:t>1500</w:t>
      </w:r>
    </w:p>
    <w:p w:rsidR="005A30F9" w:rsidRDefault="00377676">
      <w:pPr>
        <w:spacing w:line="252" w:lineRule="exact"/>
        <w:ind w:left="582"/>
        <w:rPr>
          <w:i/>
        </w:rPr>
      </w:pPr>
      <w:r>
        <w:rPr>
          <w:i/>
        </w:rPr>
        <w:t>23.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процессе</w:t>
      </w:r>
      <w:r>
        <w:rPr>
          <w:i/>
          <w:spacing w:val="-5"/>
        </w:rPr>
        <w:t xml:space="preserve"> </w:t>
      </w:r>
      <w:r>
        <w:rPr>
          <w:i/>
        </w:rPr>
        <w:t>биосинтеза</w:t>
      </w:r>
      <w:r>
        <w:rPr>
          <w:i/>
          <w:spacing w:val="-6"/>
        </w:rPr>
        <w:t xml:space="preserve"> </w:t>
      </w:r>
      <w:r>
        <w:rPr>
          <w:i/>
        </w:rPr>
        <w:t>белка</w:t>
      </w:r>
      <w:r>
        <w:rPr>
          <w:i/>
          <w:spacing w:val="-5"/>
        </w:rPr>
        <w:t xml:space="preserve"> </w:t>
      </w:r>
      <w:r>
        <w:rPr>
          <w:i/>
        </w:rPr>
        <w:t>молекулы</w:t>
      </w:r>
      <w:r>
        <w:rPr>
          <w:i/>
          <w:spacing w:val="-6"/>
        </w:rPr>
        <w:t xml:space="preserve"> </w:t>
      </w:r>
      <w:r>
        <w:rPr>
          <w:i/>
        </w:rPr>
        <w:t>иРНК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2072" w:space="758"/>
            <w:col w:w="2162" w:space="352"/>
            <w:col w:w="6236"/>
          </w:cols>
        </w:sectPr>
      </w:pPr>
    </w:p>
    <w:p w:rsidR="005A30F9" w:rsidRDefault="00377676">
      <w:pPr>
        <w:pStyle w:val="a4"/>
        <w:numPr>
          <w:ilvl w:val="0"/>
          <w:numId w:val="38"/>
        </w:numPr>
        <w:tabs>
          <w:tab w:val="left" w:pos="444"/>
        </w:tabs>
        <w:spacing w:before="57" w:line="233" w:lineRule="exact"/>
        <w:ind w:left="444" w:hanging="331"/>
        <w:rPr>
          <w:i/>
        </w:rPr>
      </w:pPr>
      <w:r>
        <w:rPr>
          <w:i/>
        </w:rPr>
        <w:lastRenderedPageBreak/>
        <w:t>О</w:t>
      </w:r>
      <w:r>
        <w:rPr>
          <w:i/>
          <w:spacing w:val="-10"/>
        </w:rPr>
        <w:t xml:space="preserve"> </w:t>
      </w:r>
      <w:r>
        <w:rPr>
          <w:i/>
        </w:rPr>
        <w:t>единстве</w:t>
      </w:r>
      <w:r>
        <w:rPr>
          <w:i/>
          <w:spacing w:val="-9"/>
        </w:rPr>
        <w:t xml:space="preserve"> </w:t>
      </w:r>
      <w:r>
        <w:rPr>
          <w:i/>
        </w:rPr>
        <w:t>органического</w:t>
      </w:r>
      <w:r>
        <w:rPr>
          <w:i/>
          <w:spacing w:val="-9"/>
        </w:rPr>
        <w:t xml:space="preserve"> </w:t>
      </w:r>
      <w:r>
        <w:rPr>
          <w:i/>
        </w:rPr>
        <w:t>мира</w:t>
      </w:r>
      <w:r>
        <w:rPr>
          <w:i/>
          <w:spacing w:val="-8"/>
        </w:rPr>
        <w:t xml:space="preserve"> </w:t>
      </w:r>
      <w:r>
        <w:rPr>
          <w:i/>
        </w:rPr>
        <w:t>свидетельствует</w:t>
      </w:r>
    </w:p>
    <w:p w:rsidR="005A30F9" w:rsidRDefault="00377676">
      <w:pPr>
        <w:spacing w:line="244" w:lineRule="exact"/>
        <w:ind w:left="113"/>
        <w:rPr>
          <w:i/>
        </w:rPr>
      </w:pPr>
      <w:r>
        <w:br w:type="column"/>
      </w:r>
      <w:r>
        <w:rPr>
          <w:i/>
        </w:rPr>
        <w:lastRenderedPageBreak/>
        <w:t>переносят</w:t>
      </w:r>
      <w:r>
        <w:rPr>
          <w:i/>
          <w:spacing w:val="-11"/>
        </w:rPr>
        <w:t xml:space="preserve"> </w:t>
      </w:r>
      <w:r>
        <w:rPr>
          <w:i/>
        </w:rPr>
        <w:t>наследственную</w:t>
      </w:r>
      <w:r>
        <w:rPr>
          <w:i/>
          <w:spacing w:val="-11"/>
        </w:rPr>
        <w:t xml:space="preserve"> </w:t>
      </w:r>
      <w:r>
        <w:rPr>
          <w:i/>
        </w:rPr>
        <w:t>информацию</w:t>
      </w:r>
      <w:r>
        <w:rPr>
          <w:i/>
          <w:spacing w:val="-10"/>
        </w:rPr>
        <w:t xml:space="preserve"> </w:t>
      </w:r>
      <w:r>
        <w:rPr>
          <w:i/>
        </w:rPr>
        <w:t>из</w:t>
      </w:r>
    </w:p>
    <w:p w:rsidR="005A30F9" w:rsidRDefault="005A30F9">
      <w:pPr>
        <w:spacing w:line="244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195" w:space="617"/>
            <w:col w:w="5768"/>
          </w:cols>
        </w:sectPr>
      </w:pPr>
    </w:p>
    <w:p w:rsidR="005A30F9" w:rsidRDefault="00377676">
      <w:pPr>
        <w:pStyle w:val="a4"/>
        <w:numPr>
          <w:ilvl w:val="1"/>
          <w:numId w:val="38"/>
        </w:numPr>
        <w:tabs>
          <w:tab w:val="left" w:pos="834"/>
        </w:tabs>
        <w:spacing w:before="57" w:line="252" w:lineRule="exact"/>
        <w:ind w:left="834"/>
      </w:pPr>
      <w:r>
        <w:lastRenderedPageBreak/>
        <w:t>клеточное</w:t>
      </w:r>
      <w:r>
        <w:rPr>
          <w:spacing w:val="-8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царств</w:t>
      </w:r>
    </w:p>
    <w:p w:rsidR="005A30F9" w:rsidRDefault="00377676">
      <w:pPr>
        <w:pStyle w:val="a4"/>
        <w:numPr>
          <w:ilvl w:val="1"/>
          <w:numId w:val="38"/>
        </w:numPr>
        <w:tabs>
          <w:tab w:val="left" w:pos="834"/>
        </w:tabs>
        <w:spacing w:line="252" w:lineRule="exact"/>
        <w:ind w:left="834"/>
      </w:pPr>
      <w:r>
        <w:t>наличие</w:t>
      </w:r>
      <w:r>
        <w:rPr>
          <w:spacing w:val="-5"/>
        </w:rPr>
        <w:t xml:space="preserve"> </w:t>
      </w:r>
      <w:r>
        <w:t>ядра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5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</w:p>
    <w:p w:rsidR="005A30F9" w:rsidRDefault="00377676">
      <w:pPr>
        <w:pStyle w:val="a4"/>
        <w:numPr>
          <w:ilvl w:val="1"/>
          <w:numId w:val="38"/>
        </w:numPr>
        <w:tabs>
          <w:tab w:val="left" w:pos="834"/>
        </w:tabs>
        <w:spacing w:before="1" w:line="197" w:lineRule="exact"/>
        <w:ind w:left="834"/>
      </w:pPr>
      <w:r>
        <w:t>объединение</w:t>
      </w:r>
      <w:r>
        <w:rPr>
          <w:spacing w:val="-9"/>
        </w:rPr>
        <w:t xml:space="preserve"> </w:t>
      </w:r>
      <w:r>
        <w:t>организмов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систематические</w:t>
      </w:r>
    </w:p>
    <w:p w:rsidR="005A30F9" w:rsidRDefault="00377676">
      <w:pPr>
        <w:pStyle w:val="a4"/>
        <w:numPr>
          <w:ilvl w:val="0"/>
          <w:numId w:val="39"/>
        </w:numPr>
        <w:tabs>
          <w:tab w:val="left" w:pos="834"/>
        </w:tabs>
        <w:spacing w:line="244" w:lineRule="exact"/>
        <w:ind w:hanging="361"/>
      </w:pPr>
      <w:r>
        <w:rPr>
          <w:spacing w:val="-2"/>
        </w:rPr>
        <w:br w:type="column"/>
      </w:r>
      <w:r>
        <w:lastRenderedPageBreak/>
        <w:t>цитоплазмы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ядро</w:t>
      </w:r>
    </w:p>
    <w:p w:rsidR="005A30F9" w:rsidRDefault="00377676">
      <w:pPr>
        <w:pStyle w:val="a4"/>
        <w:numPr>
          <w:ilvl w:val="0"/>
          <w:numId w:val="39"/>
        </w:numPr>
        <w:tabs>
          <w:tab w:val="left" w:pos="834"/>
        </w:tabs>
        <w:spacing w:before="1"/>
        <w:ind w:left="833" w:right="408"/>
      </w:pPr>
      <w:r>
        <w:t>одной</w:t>
      </w:r>
      <w:r>
        <w:rPr>
          <w:spacing w:val="-11"/>
        </w:rPr>
        <w:t xml:space="preserve"> </w:t>
      </w:r>
      <w:r>
        <w:t>клетки</w:t>
      </w:r>
      <w:r>
        <w:rPr>
          <w:spacing w:val="-1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другую</w:t>
      </w:r>
    </w:p>
    <w:p w:rsidR="005A30F9" w:rsidRDefault="00377676">
      <w:pPr>
        <w:pStyle w:val="a4"/>
        <w:numPr>
          <w:ilvl w:val="0"/>
          <w:numId w:val="39"/>
        </w:numPr>
        <w:tabs>
          <w:tab w:val="left" w:pos="834"/>
        </w:tabs>
        <w:spacing w:line="244" w:lineRule="exact"/>
        <w:ind w:hanging="361"/>
      </w:pPr>
      <w:r>
        <w:br w:type="column"/>
      </w:r>
      <w:r>
        <w:lastRenderedPageBreak/>
        <w:t>ядра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митохондрии</w:t>
      </w:r>
    </w:p>
    <w:p w:rsidR="005A30F9" w:rsidRDefault="00377676">
      <w:pPr>
        <w:pStyle w:val="a4"/>
        <w:numPr>
          <w:ilvl w:val="0"/>
          <w:numId w:val="39"/>
        </w:numPr>
        <w:tabs>
          <w:tab w:val="left" w:pos="834"/>
        </w:tabs>
        <w:spacing w:before="1"/>
        <w:ind w:hanging="361"/>
      </w:pPr>
      <w:r>
        <w:t>ядра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рибосомам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3" w:space="720" w:equalWidth="0">
            <w:col w:w="5003" w:space="917"/>
            <w:col w:w="2652" w:space="178"/>
            <w:col w:w="2830"/>
          </w:cols>
        </w:sectPr>
      </w:pPr>
    </w:p>
    <w:p w:rsidR="005A30F9" w:rsidRDefault="00377676">
      <w:pPr>
        <w:spacing w:before="92" w:line="252" w:lineRule="exact"/>
        <w:ind w:left="834"/>
      </w:pPr>
      <w:r>
        <w:lastRenderedPageBreak/>
        <w:pict>
          <v:rect id="_x0000_s1036" style="position:absolute;left:0;text-align:left;margin-left:304.6pt;margin-top:63.25pt;width:.5pt;height:765.4pt;z-index:251651584;mso-position-horizontal-relative:page;mso-position-vertical-relative:page;mso-width-relative:page;mso-height-relative:page" fillcolor="#000009" stroked="f">
            <w10:wrap anchorx="page" anchory="page"/>
          </v:rect>
        </w:pict>
      </w:r>
      <w:r>
        <w:t>группы</w:t>
      </w:r>
    </w:p>
    <w:p w:rsidR="005A30F9" w:rsidRDefault="00377676">
      <w:pPr>
        <w:spacing w:line="252" w:lineRule="exact"/>
        <w:ind w:left="474"/>
      </w:pPr>
      <w:r>
        <w:t>4)</w:t>
      </w:r>
      <w:r>
        <w:rPr>
          <w:spacing w:val="58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организмов,</w:t>
      </w:r>
      <w:r>
        <w:rPr>
          <w:spacing w:val="-4"/>
        </w:rPr>
        <w:t xml:space="preserve"> </w:t>
      </w:r>
      <w:r>
        <w:t>населяющих</w:t>
      </w:r>
      <w:r>
        <w:rPr>
          <w:spacing w:val="-3"/>
        </w:rPr>
        <w:t xml:space="preserve"> </w:t>
      </w:r>
      <w:r>
        <w:t>Землю</w:t>
      </w:r>
    </w:p>
    <w:p w:rsidR="005A30F9" w:rsidRDefault="00377676">
      <w:pPr>
        <w:pStyle w:val="a4"/>
        <w:numPr>
          <w:ilvl w:val="0"/>
          <w:numId w:val="40"/>
        </w:numPr>
        <w:tabs>
          <w:tab w:val="left" w:pos="804"/>
        </w:tabs>
        <w:spacing w:line="276" w:lineRule="auto"/>
        <w:ind w:left="473" w:right="951" w:firstLine="0"/>
        <w:jc w:val="left"/>
        <w:rPr>
          <w:i/>
        </w:rPr>
      </w:pPr>
      <w:r>
        <w:rPr>
          <w:i/>
          <w:spacing w:val="-8"/>
        </w:rPr>
        <w:br w:type="column"/>
      </w:r>
      <w:r>
        <w:rPr>
          <w:i/>
        </w:rPr>
        <w:lastRenderedPageBreak/>
        <w:t>Генетический</w:t>
      </w:r>
      <w:r>
        <w:rPr>
          <w:i/>
          <w:spacing w:val="-10"/>
        </w:rPr>
        <w:t xml:space="preserve"> </w:t>
      </w:r>
      <w:r>
        <w:rPr>
          <w:i/>
        </w:rPr>
        <w:t>код</w:t>
      </w:r>
      <w:r>
        <w:rPr>
          <w:i/>
          <w:spacing w:val="-8"/>
        </w:rPr>
        <w:t xml:space="preserve"> </w:t>
      </w:r>
      <w:r>
        <w:rPr>
          <w:i/>
        </w:rPr>
        <w:t>един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9"/>
        </w:rPr>
        <w:t xml:space="preserve"> </w:t>
      </w:r>
      <w:r>
        <w:rPr>
          <w:i/>
        </w:rPr>
        <w:t>всех</w:t>
      </w:r>
      <w:r>
        <w:rPr>
          <w:i/>
          <w:spacing w:val="-9"/>
        </w:rPr>
        <w:t xml:space="preserve"> </w:t>
      </w:r>
      <w:r>
        <w:rPr>
          <w:i/>
        </w:rPr>
        <w:t>царств</w:t>
      </w:r>
      <w:r>
        <w:rPr>
          <w:i/>
          <w:spacing w:val="-8"/>
        </w:rPr>
        <w:t xml:space="preserve"> </w:t>
      </w:r>
      <w:r>
        <w:rPr>
          <w:i/>
        </w:rPr>
        <w:t>живой</w:t>
      </w:r>
      <w:r>
        <w:rPr>
          <w:i/>
          <w:spacing w:val="-52"/>
        </w:rPr>
        <w:t xml:space="preserve"> </w:t>
      </w:r>
      <w:r>
        <w:rPr>
          <w:i/>
        </w:rPr>
        <w:t>природы,</w:t>
      </w:r>
      <w:r>
        <w:rPr>
          <w:i/>
          <w:spacing w:val="-2"/>
        </w:rPr>
        <w:t xml:space="preserve"> </w:t>
      </w:r>
      <w:r>
        <w:rPr>
          <w:i/>
        </w:rPr>
        <w:t>в чем</w:t>
      </w:r>
      <w:r>
        <w:rPr>
          <w:i/>
          <w:spacing w:val="-1"/>
        </w:rPr>
        <w:t xml:space="preserve"> </w:t>
      </w:r>
      <w:r>
        <w:rPr>
          <w:i/>
        </w:rPr>
        <w:t>проявляется его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229" w:space="223"/>
            <w:col w:w="6128"/>
          </w:cols>
        </w:sectPr>
      </w:pPr>
    </w:p>
    <w:p w:rsidR="005A30F9" w:rsidRDefault="00377676">
      <w:pPr>
        <w:pStyle w:val="a4"/>
        <w:numPr>
          <w:ilvl w:val="1"/>
          <w:numId w:val="40"/>
        </w:numPr>
        <w:tabs>
          <w:tab w:val="left" w:pos="6754"/>
        </w:tabs>
        <w:spacing w:before="62" w:line="252" w:lineRule="exact"/>
        <w:jc w:val="left"/>
      </w:pPr>
      <w:r>
        <w:lastRenderedPageBreak/>
        <w:pict>
          <v:rect id="_x0000_s1037" style="position:absolute;left:0;text-align:left;margin-left:304.6pt;margin-top:3.05pt;width:.5pt;height:79.7pt;z-index:251652608;mso-position-horizontal-relative:page;mso-width-relative:page;mso-height-relative:page" fillcolor="#000009" stroked="f">
            <w10:wrap anchorx="page"/>
          </v:rect>
        </w:pict>
      </w:r>
      <w:r>
        <w:rPr>
          <w:spacing w:val="-1"/>
        </w:rPr>
        <w:t>универсальность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6754"/>
        </w:tabs>
        <w:spacing w:line="252" w:lineRule="exact"/>
        <w:jc w:val="left"/>
      </w:pPr>
      <w:r>
        <w:t>вырожденность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1200"/>
        </w:tabs>
        <w:spacing w:before="62" w:line="252" w:lineRule="exact"/>
        <w:ind w:left="1199" w:hanging="361"/>
        <w:jc w:val="left"/>
      </w:pPr>
      <w:r>
        <w:rPr>
          <w:spacing w:val="1"/>
        </w:rPr>
        <w:br w:type="column"/>
      </w:r>
      <w:r>
        <w:lastRenderedPageBreak/>
        <w:t>триплетность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1200"/>
        </w:tabs>
        <w:spacing w:line="252" w:lineRule="exact"/>
        <w:ind w:left="1199" w:hanging="361"/>
        <w:jc w:val="left"/>
      </w:pPr>
      <w:r>
        <w:t>однозначность</w:t>
      </w:r>
    </w:p>
    <w:p w:rsidR="005A30F9" w:rsidRDefault="005A30F9">
      <w:pPr>
        <w:spacing w:line="252" w:lineRule="exact"/>
        <w:sectPr w:rsidR="005A30F9">
          <w:pgSz w:w="11900" w:h="16840"/>
          <w:pgMar w:top="80" w:right="40" w:bottom="280" w:left="280" w:header="720" w:footer="720" w:gutter="0"/>
          <w:cols w:num="2" w:space="720" w:equalWidth="0">
            <w:col w:w="8345" w:space="40"/>
            <w:col w:w="3195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6310"/>
        </w:tabs>
        <w:spacing w:before="1" w:line="276" w:lineRule="auto"/>
        <w:ind w:left="5926" w:right="628" w:firstLine="0"/>
        <w:jc w:val="left"/>
      </w:pPr>
      <w:r>
        <w:lastRenderedPageBreak/>
        <w:t>В</w:t>
      </w:r>
      <w:r>
        <w:rPr>
          <w:spacing w:val="-9"/>
        </w:rPr>
        <w:t xml:space="preserve"> </w:t>
      </w:r>
      <w:r>
        <w:t>клетке</w:t>
      </w:r>
      <w:r>
        <w:rPr>
          <w:spacing w:val="-10"/>
        </w:rPr>
        <w:t xml:space="preserve"> </w:t>
      </w:r>
      <w:r>
        <w:t>ферментативное</w:t>
      </w:r>
      <w:r>
        <w:rPr>
          <w:spacing w:val="-9"/>
        </w:rPr>
        <w:t xml:space="preserve"> </w:t>
      </w:r>
      <w:r>
        <w:t>расщепление</w:t>
      </w:r>
      <w:r>
        <w:rPr>
          <w:spacing w:val="-10"/>
        </w:rPr>
        <w:t xml:space="preserve"> </w:t>
      </w:r>
      <w:r>
        <w:t>белков</w:t>
      </w:r>
      <w:r>
        <w:rPr>
          <w:spacing w:val="-8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аминокислот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</w:p>
    <w:p w:rsidR="005A30F9" w:rsidRDefault="005A30F9">
      <w:pPr>
        <w:spacing w:line="276" w:lineRule="auto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1"/>
          <w:numId w:val="40"/>
        </w:numPr>
        <w:tabs>
          <w:tab w:val="left" w:pos="6754"/>
        </w:tabs>
        <w:spacing w:line="251" w:lineRule="exact"/>
        <w:jc w:val="left"/>
      </w:pPr>
      <w:r>
        <w:rPr>
          <w:spacing w:val="-3"/>
        </w:rPr>
        <w:lastRenderedPageBreak/>
        <w:t>митохондриях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6754"/>
        </w:tabs>
        <w:spacing w:line="252" w:lineRule="exact"/>
        <w:jc w:val="left"/>
      </w:pPr>
      <w:r>
        <w:t>лизосомах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1417"/>
        </w:tabs>
        <w:spacing w:line="251" w:lineRule="exact"/>
        <w:ind w:left="1416" w:hanging="361"/>
        <w:jc w:val="left"/>
      </w:pPr>
      <w:r>
        <w:br w:type="column"/>
      </w:r>
      <w:r>
        <w:lastRenderedPageBreak/>
        <w:t>ЭПС</w:t>
      </w:r>
    </w:p>
    <w:p w:rsidR="005A30F9" w:rsidRDefault="00377676">
      <w:pPr>
        <w:pStyle w:val="a4"/>
        <w:numPr>
          <w:ilvl w:val="1"/>
          <w:numId w:val="40"/>
        </w:numPr>
        <w:tabs>
          <w:tab w:val="left" w:pos="1417"/>
        </w:tabs>
        <w:spacing w:line="252" w:lineRule="exact"/>
        <w:ind w:left="1416" w:hanging="361"/>
        <w:jc w:val="left"/>
      </w:pPr>
      <w:r>
        <w:t>ядрышках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8088" w:space="40"/>
            <w:col w:w="3452"/>
          </w:cols>
        </w:sectPr>
      </w:pPr>
    </w:p>
    <w:p w:rsidR="005A30F9" w:rsidRDefault="00377676">
      <w:pPr>
        <w:spacing w:before="74"/>
        <w:ind w:left="2132"/>
      </w:pPr>
      <w:r>
        <w:rPr>
          <w:b/>
        </w:rPr>
        <w:lastRenderedPageBreak/>
        <w:t>ЧАСТЬ</w:t>
      </w:r>
      <w:r>
        <w:rPr>
          <w:b/>
          <w:spacing w:val="-8"/>
        </w:rPr>
        <w:t xml:space="preserve"> </w:t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выбором</w:t>
      </w:r>
      <w:r>
        <w:rPr>
          <w:spacing w:val="-7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верных</w:t>
      </w:r>
      <w:r>
        <w:rPr>
          <w:spacing w:val="-7"/>
        </w:rPr>
        <w:t xml:space="preserve"> </w:t>
      </w:r>
      <w:r>
        <w:t>ответов.</w:t>
      </w: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before="1"/>
        <w:ind w:left="1753"/>
        <w:jc w:val="left"/>
        <w:rPr>
          <w:i/>
        </w:rPr>
      </w:pPr>
      <w:r>
        <w:rPr>
          <w:i/>
        </w:rPr>
        <w:t>Какие</w:t>
      </w:r>
      <w:r>
        <w:rPr>
          <w:i/>
          <w:spacing w:val="-4"/>
        </w:rPr>
        <w:t xml:space="preserve"> </w:t>
      </w:r>
      <w:r>
        <w:rPr>
          <w:i/>
        </w:rPr>
        <w:t>методы</w:t>
      </w:r>
      <w:r>
        <w:rPr>
          <w:i/>
          <w:spacing w:val="-3"/>
        </w:rPr>
        <w:t xml:space="preserve"> </w:t>
      </w:r>
      <w:r>
        <w:rPr>
          <w:i/>
        </w:rPr>
        <w:t>используют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7"/>
        </w:rPr>
        <w:t xml:space="preserve"> </w:t>
      </w:r>
      <w:r>
        <w:rPr>
          <w:i/>
        </w:rPr>
        <w:t>изучения</w:t>
      </w:r>
      <w:r>
        <w:rPr>
          <w:i/>
          <w:spacing w:val="-4"/>
        </w:rPr>
        <w:t xml:space="preserve"> </w:t>
      </w:r>
      <w:r>
        <w:rPr>
          <w:i/>
        </w:rPr>
        <w:t>строения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функций</w:t>
      </w:r>
      <w:r>
        <w:rPr>
          <w:i/>
          <w:spacing w:val="-5"/>
        </w:rPr>
        <w:t xml:space="preserve"> </w:t>
      </w:r>
      <w:r>
        <w:rPr>
          <w:i/>
        </w:rPr>
        <w:t>клетки?</w:t>
      </w:r>
    </w:p>
    <w:p w:rsidR="005A30F9" w:rsidRDefault="005A30F9">
      <w:pPr>
        <w:sectPr w:rsidR="005A30F9">
          <w:pgSz w:w="11900" w:h="16840"/>
          <w:pgMar w:top="32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41"/>
        </w:numPr>
        <w:tabs>
          <w:tab w:val="left" w:pos="1784"/>
        </w:tabs>
        <w:spacing w:line="253" w:lineRule="exact"/>
        <w:jc w:val="left"/>
      </w:pPr>
      <w:r>
        <w:lastRenderedPageBreak/>
        <w:t>Микроскопирование</w:t>
      </w:r>
    </w:p>
    <w:p w:rsidR="005A30F9" w:rsidRDefault="00377676">
      <w:pPr>
        <w:pStyle w:val="a4"/>
        <w:numPr>
          <w:ilvl w:val="0"/>
          <w:numId w:val="41"/>
        </w:numPr>
        <w:tabs>
          <w:tab w:val="left" w:pos="1784"/>
        </w:tabs>
        <w:spacing w:before="1" w:line="252" w:lineRule="exact"/>
        <w:jc w:val="left"/>
      </w:pPr>
      <w:r>
        <w:t>Генная</w:t>
      </w:r>
      <w:r>
        <w:rPr>
          <w:spacing w:val="-14"/>
        </w:rPr>
        <w:t xml:space="preserve"> </w:t>
      </w:r>
      <w:r>
        <w:t>инженерия</w:t>
      </w:r>
    </w:p>
    <w:p w:rsidR="005A30F9" w:rsidRDefault="00377676">
      <w:pPr>
        <w:pStyle w:val="a4"/>
        <w:numPr>
          <w:ilvl w:val="0"/>
          <w:numId w:val="41"/>
        </w:numPr>
        <w:tabs>
          <w:tab w:val="left" w:pos="1784"/>
        </w:tabs>
        <w:spacing w:line="252" w:lineRule="exact"/>
        <w:jc w:val="left"/>
      </w:pPr>
      <w:r>
        <w:t>Цитогенетический</w:t>
      </w:r>
      <w:r>
        <w:rPr>
          <w:spacing w:val="-12"/>
        </w:rPr>
        <w:t xml:space="preserve"> </w:t>
      </w:r>
      <w:r>
        <w:t>анализ</w:t>
      </w:r>
    </w:p>
    <w:p w:rsidR="005A30F9" w:rsidRDefault="00377676">
      <w:pPr>
        <w:pStyle w:val="a4"/>
        <w:numPr>
          <w:ilvl w:val="0"/>
          <w:numId w:val="41"/>
        </w:numPr>
        <w:tabs>
          <w:tab w:val="left" w:pos="1468"/>
        </w:tabs>
        <w:spacing w:line="253" w:lineRule="exact"/>
        <w:ind w:left="1467" w:hanging="361"/>
        <w:jc w:val="left"/>
      </w:pPr>
      <w:r>
        <w:rPr>
          <w:spacing w:val="-1"/>
        </w:rPr>
        <w:br w:type="column"/>
      </w:r>
      <w:r>
        <w:lastRenderedPageBreak/>
        <w:t>Центрифугирование</w:t>
      </w:r>
    </w:p>
    <w:p w:rsidR="005A30F9" w:rsidRDefault="00377676">
      <w:pPr>
        <w:pStyle w:val="a4"/>
        <w:numPr>
          <w:ilvl w:val="0"/>
          <w:numId w:val="41"/>
        </w:numPr>
        <w:tabs>
          <w:tab w:val="left" w:pos="1468"/>
        </w:tabs>
        <w:spacing w:before="1" w:line="252" w:lineRule="exact"/>
        <w:ind w:left="1467" w:hanging="361"/>
        <w:jc w:val="left"/>
      </w:pPr>
      <w:r>
        <w:t>Культуры</w:t>
      </w:r>
      <w:r>
        <w:rPr>
          <w:spacing w:val="-11"/>
        </w:rPr>
        <w:t xml:space="preserve"> </w:t>
      </w:r>
      <w:r>
        <w:t>клеток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тканей</w:t>
      </w:r>
    </w:p>
    <w:p w:rsidR="005A30F9" w:rsidRDefault="00377676">
      <w:pPr>
        <w:pStyle w:val="a4"/>
        <w:numPr>
          <w:ilvl w:val="0"/>
          <w:numId w:val="41"/>
        </w:numPr>
        <w:tabs>
          <w:tab w:val="left" w:pos="1468"/>
        </w:tabs>
        <w:spacing w:line="252" w:lineRule="exact"/>
        <w:ind w:left="1467" w:hanging="361"/>
        <w:jc w:val="left"/>
      </w:pPr>
      <w:r>
        <w:t>Гибридизация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4211" w:space="40"/>
            <w:col w:w="7329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before="1"/>
        <w:ind w:left="1753"/>
        <w:jc w:val="left"/>
        <w:rPr>
          <w:i/>
        </w:rPr>
      </w:pPr>
      <w:r>
        <w:rPr>
          <w:i/>
        </w:rPr>
        <w:lastRenderedPageBreak/>
        <w:t>Липиды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клетке</w:t>
      </w:r>
      <w:r>
        <w:rPr>
          <w:i/>
          <w:spacing w:val="-2"/>
        </w:rPr>
        <w:t xml:space="preserve"> </w:t>
      </w:r>
      <w:r>
        <w:rPr>
          <w:i/>
          <w:u w:val="single"/>
        </w:rPr>
        <w:t>не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выполняют</w:t>
      </w:r>
      <w:r>
        <w:rPr>
          <w:i/>
          <w:spacing w:val="-2"/>
        </w:rPr>
        <w:t xml:space="preserve"> </w:t>
      </w:r>
      <w:r>
        <w:rPr>
          <w:i/>
        </w:rPr>
        <w:t>функции: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before="37" w:line="252" w:lineRule="exact"/>
      </w:pPr>
      <w:r>
        <w:lastRenderedPageBreak/>
        <w:t>запасающую</w:t>
      </w: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line="252" w:lineRule="exact"/>
      </w:pPr>
      <w:r>
        <w:t>гормональную</w:t>
      </w: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before="1"/>
      </w:pPr>
      <w:r>
        <w:t>транспортную</w:t>
      </w: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before="37" w:line="252" w:lineRule="exact"/>
        <w:ind w:hanging="361"/>
      </w:pPr>
      <w:r>
        <w:rPr>
          <w:spacing w:val="-1"/>
        </w:rPr>
        <w:br w:type="column"/>
      </w:r>
      <w:r>
        <w:lastRenderedPageBreak/>
        <w:t>ферментативную</w:t>
      </w: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line="252" w:lineRule="exact"/>
        <w:ind w:hanging="361"/>
      </w:pPr>
      <w:r>
        <w:t>переносчик</w:t>
      </w:r>
      <w:r>
        <w:rPr>
          <w:spacing w:val="-10"/>
        </w:rPr>
        <w:t xml:space="preserve"> </w:t>
      </w:r>
      <w:r>
        <w:t>наследственной</w:t>
      </w:r>
      <w:r>
        <w:rPr>
          <w:spacing w:val="-10"/>
        </w:rPr>
        <w:t xml:space="preserve"> </w:t>
      </w:r>
      <w:r>
        <w:t>информации</w:t>
      </w:r>
    </w:p>
    <w:p w:rsidR="005A30F9" w:rsidRDefault="00377676">
      <w:pPr>
        <w:pStyle w:val="a4"/>
        <w:numPr>
          <w:ilvl w:val="0"/>
          <w:numId w:val="42"/>
        </w:numPr>
        <w:tabs>
          <w:tab w:val="left" w:pos="1784"/>
        </w:tabs>
        <w:spacing w:before="1"/>
        <w:ind w:hanging="361"/>
      </w:pPr>
      <w:r>
        <w:t>энергетическую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3190" w:space="744"/>
            <w:col w:w="7646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line="252" w:lineRule="exact"/>
        <w:ind w:left="1753"/>
        <w:jc w:val="left"/>
        <w:rPr>
          <w:i/>
        </w:rPr>
      </w:pPr>
      <w:r>
        <w:rPr>
          <w:i/>
        </w:rPr>
        <w:lastRenderedPageBreak/>
        <w:t>Каковы</w:t>
      </w:r>
      <w:r>
        <w:rPr>
          <w:i/>
          <w:spacing w:val="-6"/>
        </w:rPr>
        <w:t xml:space="preserve"> </w:t>
      </w:r>
      <w:r>
        <w:rPr>
          <w:i/>
        </w:rPr>
        <w:t>свойства,</w:t>
      </w:r>
      <w:r>
        <w:rPr>
          <w:i/>
          <w:spacing w:val="-6"/>
        </w:rPr>
        <w:t xml:space="preserve"> </w:t>
      </w:r>
      <w:r>
        <w:rPr>
          <w:i/>
        </w:rPr>
        <w:t>строение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функции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клетке</w:t>
      </w:r>
      <w:r>
        <w:rPr>
          <w:i/>
          <w:spacing w:val="-6"/>
        </w:rPr>
        <w:t xml:space="preserve"> </w:t>
      </w:r>
      <w:r>
        <w:rPr>
          <w:i/>
        </w:rPr>
        <w:t>полисахаридов?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43"/>
        </w:numPr>
        <w:tabs>
          <w:tab w:val="left" w:pos="1784"/>
        </w:tabs>
        <w:spacing w:before="37"/>
        <w:jc w:val="left"/>
      </w:pPr>
      <w:r>
        <w:lastRenderedPageBreak/>
        <w:t>растворяются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воде</w:t>
      </w:r>
    </w:p>
    <w:p w:rsidR="005A30F9" w:rsidRDefault="00377676">
      <w:pPr>
        <w:pStyle w:val="a4"/>
        <w:numPr>
          <w:ilvl w:val="0"/>
          <w:numId w:val="43"/>
        </w:numPr>
        <w:tabs>
          <w:tab w:val="left" w:pos="1784"/>
        </w:tabs>
        <w:spacing w:before="1" w:line="252" w:lineRule="exact"/>
        <w:jc w:val="left"/>
      </w:pPr>
      <w:r>
        <w:t>не</w:t>
      </w:r>
      <w:r>
        <w:rPr>
          <w:spacing w:val="-5"/>
        </w:rPr>
        <w:t xml:space="preserve"> </w:t>
      </w:r>
      <w:r>
        <w:t>растворяются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</w:t>
      </w:r>
    </w:p>
    <w:p w:rsidR="005A30F9" w:rsidRDefault="00377676">
      <w:pPr>
        <w:pStyle w:val="a4"/>
        <w:numPr>
          <w:ilvl w:val="0"/>
          <w:numId w:val="43"/>
        </w:numPr>
        <w:tabs>
          <w:tab w:val="left" w:pos="1784"/>
        </w:tabs>
        <w:spacing w:line="252" w:lineRule="exact"/>
        <w:jc w:val="left"/>
      </w:pPr>
      <w:r>
        <w:t>состоят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остатков</w:t>
      </w:r>
      <w:r>
        <w:rPr>
          <w:spacing w:val="39"/>
        </w:rPr>
        <w:t xml:space="preserve"> </w:t>
      </w:r>
      <w:r>
        <w:t>аминокислот</w:t>
      </w:r>
    </w:p>
    <w:p w:rsidR="005A30F9" w:rsidRDefault="00377676">
      <w:pPr>
        <w:pStyle w:val="a4"/>
        <w:numPr>
          <w:ilvl w:val="0"/>
          <w:numId w:val="43"/>
        </w:numPr>
        <w:tabs>
          <w:tab w:val="left" w:pos="743"/>
        </w:tabs>
        <w:spacing w:before="37"/>
        <w:ind w:left="742" w:hanging="361"/>
        <w:jc w:val="left"/>
      </w:pPr>
      <w:r>
        <w:rPr>
          <w:spacing w:val="-1"/>
        </w:rPr>
        <w:br w:type="column"/>
      </w:r>
      <w:r>
        <w:lastRenderedPageBreak/>
        <w:t>выполняют</w:t>
      </w:r>
      <w:r>
        <w:rPr>
          <w:spacing w:val="-8"/>
        </w:rPr>
        <w:t xml:space="preserve"> </w:t>
      </w:r>
      <w:r>
        <w:t>структурную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запасающую</w:t>
      </w:r>
      <w:r>
        <w:rPr>
          <w:spacing w:val="-6"/>
        </w:rPr>
        <w:t xml:space="preserve"> </w:t>
      </w:r>
      <w:r>
        <w:t>функции</w:t>
      </w:r>
    </w:p>
    <w:p w:rsidR="005A30F9" w:rsidRDefault="00377676">
      <w:pPr>
        <w:pStyle w:val="a4"/>
        <w:numPr>
          <w:ilvl w:val="0"/>
          <w:numId w:val="43"/>
        </w:numPr>
        <w:tabs>
          <w:tab w:val="left" w:pos="743"/>
        </w:tabs>
        <w:spacing w:before="1"/>
        <w:ind w:left="742" w:right="1653"/>
        <w:jc w:val="left"/>
      </w:pPr>
      <w:r>
        <w:t>выполняют</w:t>
      </w:r>
      <w:r>
        <w:rPr>
          <w:spacing w:val="-10"/>
        </w:rPr>
        <w:t xml:space="preserve"> </w:t>
      </w:r>
      <w:r>
        <w:t>каталитическую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транспортную</w:t>
      </w:r>
      <w:r>
        <w:rPr>
          <w:spacing w:val="-52"/>
        </w:rPr>
        <w:t xml:space="preserve"> </w:t>
      </w:r>
      <w:r>
        <w:t>функции</w:t>
      </w:r>
    </w:p>
    <w:p w:rsidR="005A30F9" w:rsidRDefault="00377676">
      <w:pPr>
        <w:pStyle w:val="a4"/>
        <w:numPr>
          <w:ilvl w:val="0"/>
          <w:numId w:val="43"/>
        </w:numPr>
        <w:tabs>
          <w:tab w:val="left" w:pos="743"/>
        </w:tabs>
        <w:ind w:left="742" w:hanging="361"/>
        <w:jc w:val="left"/>
      </w:pP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остатков</w:t>
      </w:r>
      <w:r>
        <w:rPr>
          <w:spacing w:val="49"/>
        </w:rPr>
        <w:t xml:space="preserve"> </w:t>
      </w:r>
      <w:r>
        <w:t>моносахаридов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4936" w:space="40"/>
            <w:col w:w="6604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line="252" w:lineRule="exact"/>
        <w:ind w:left="1753"/>
        <w:jc w:val="left"/>
        <w:rPr>
          <w:i/>
        </w:rPr>
      </w:pPr>
      <w:r>
        <w:rPr>
          <w:i/>
        </w:rPr>
        <w:lastRenderedPageBreak/>
        <w:t>В</w:t>
      </w:r>
      <w:r>
        <w:rPr>
          <w:i/>
          <w:spacing w:val="-7"/>
        </w:rPr>
        <w:t xml:space="preserve"> </w:t>
      </w:r>
      <w:r>
        <w:rPr>
          <w:i/>
        </w:rPr>
        <w:t>световую</w:t>
      </w:r>
      <w:r>
        <w:rPr>
          <w:i/>
          <w:spacing w:val="-6"/>
        </w:rPr>
        <w:t xml:space="preserve"> </w:t>
      </w:r>
      <w:r>
        <w:rPr>
          <w:i/>
        </w:rPr>
        <w:t>фазу</w:t>
      </w:r>
      <w:r>
        <w:rPr>
          <w:i/>
          <w:spacing w:val="-5"/>
        </w:rPr>
        <w:t xml:space="preserve"> </w:t>
      </w:r>
      <w:r>
        <w:rPr>
          <w:i/>
        </w:rPr>
        <w:t>фотосинтеза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клетке</w:t>
      </w:r>
      <w:r>
        <w:rPr>
          <w:i/>
          <w:spacing w:val="-4"/>
        </w:rPr>
        <w:t xml:space="preserve"> </w:t>
      </w:r>
      <w:r>
        <w:rPr>
          <w:i/>
        </w:rPr>
        <w:t>происходит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pStyle w:val="a4"/>
        <w:numPr>
          <w:ilvl w:val="0"/>
          <w:numId w:val="44"/>
        </w:numPr>
        <w:tabs>
          <w:tab w:val="left" w:pos="1784"/>
        </w:tabs>
        <w:spacing w:before="37"/>
        <w:jc w:val="left"/>
      </w:pPr>
      <w:r>
        <w:lastRenderedPageBreak/>
        <w:t>синтез</w:t>
      </w:r>
      <w:r>
        <w:rPr>
          <w:spacing w:val="-8"/>
        </w:rPr>
        <w:t xml:space="preserve"> </w:t>
      </w:r>
      <w:r>
        <w:t>углеводов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5A30F9" w:rsidRDefault="00377676">
      <w:pPr>
        <w:pStyle w:val="a4"/>
        <w:numPr>
          <w:ilvl w:val="0"/>
          <w:numId w:val="44"/>
        </w:numPr>
        <w:tabs>
          <w:tab w:val="left" w:pos="1784"/>
        </w:tabs>
        <w:spacing w:before="1" w:line="252" w:lineRule="exact"/>
        <w:jc w:val="left"/>
      </w:pPr>
      <w:r>
        <w:rPr>
          <w:spacing w:val="-1"/>
        </w:rPr>
        <w:t>синтез</w:t>
      </w:r>
      <w:r>
        <w:rPr>
          <w:spacing w:val="-12"/>
        </w:rPr>
        <w:t xml:space="preserve"> </w:t>
      </w:r>
      <w:r>
        <w:rPr>
          <w:spacing w:val="-1"/>
        </w:rPr>
        <w:t>молекул</w:t>
      </w:r>
      <w:r>
        <w:rPr>
          <w:spacing w:val="-9"/>
        </w:rPr>
        <w:t xml:space="preserve"> </w:t>
      </w:r>
      <w:r>
        <w:t>АТФ</w:t>
      </w:r>
    </w:p>
    <w:p w:rsidR="005A30F9" w:rsidRDefault="00377676">
      <w:pPr>
        <w:pStyle w:val="a4"/>
        <w:numPr>
          <w:ilvl w:val="0"/>
          <w:numId w:val="44"/>
        </w:numPr>
        <w:tabs>
          <w:tab w:val="left" w:pos="1784"/>
        </w:tabs>
        <w:spacing w:line="252" w:lineRule="exact"/>
        <w:jc w:val="left"/>
      </w:pPr>
      <w:r>
        <w:rPr>
          <w:spacing w:val="-1"/>
        </w:rPr>
        <w:t>образование</w:t>
      </w:r>
      <w:r>
        <w:rPr>
          <w:spacing w:val="-9"/>
        </w:rPr>
        <w:t xml:space="preserve"> </w:t>
      </w:r>
      <w:r>
        <w:rPr>
          <w:spacing w:val="-1"/>
        </w:rPr>
        <w:t>протонов</w:t>
      </w:r>
      <w:r>
        <w:rPr>
          <w:spacing w:val="-10"/>
        </w:rPr>
        <w:t xml:space="preserve"> </w:t>
      </w:r>
      <w:r>
        <w:rPr>
          <w:spacing w:val="-1"/>
        </w:rPr>
        <w:t>водорода</w:t>
      </w:r>
    </w:p>
    <w:p w:rsidR="005A30F9" w:rsidRDefault="00377676">
      <w:pPr>
        <w:pStyle w:val="a4"/>
        <w:numPr>
          <w:ilvl w:val="0"/>
          <w:numId w:val="44"/>
        </w:numPr>
        <w:tabs>
          <w:tab w:val="left" w:pos="912"/>
        </w:tabs>
        <w:spacing w:before="37"/>
        <w:ind w:left="911" w:hanging="361"/>
        <w:jc w:val="left"/>
      </w:pPr>
      <w:r>
        <w:br w:type="column"/>
      </w:r>
      <w:r>
        <w:lastRenderedPageBreak/>
        <w:t>образование</w:t>
      </w:r>
      <w:r>
        <w:rPr>
          <w:spacing w:val="-7"/>
        </w:rPr>
        <w:t xml:space="preserve"> </w:t>
      </w:r>
      <w:r>
        <w:t>кислорода</w:t>
      </w:r>
      <w:r>
        <w:rPr>
          <w:spacing w:val="46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разложении</w:t>
      </w:r>
      <w:r>
        <w:rPr>
          <w:spacing w:val="43"/>
        </w:rPr>
        <w:t xml:space="preserve"> </w:t>
      </w:r>
      <w:r>
        <w:t>воды</w:t>
      </w:r>
    </w:p>
    <w:p w:rsidR="005A30F9" w:rsidRDefault="00377676">
      <w:pPr>
        <w:pStyle w:val="a4"/>
        <w:numPr>
          <w:ilvl w:val="0"/>
          <w:numId w:val="44"/>
        </w:numPr>
        <w:tabs>
          <w:tab w:val="left" w:pos="912"/>
        </w:tabs>
        <w:spacing w:before="1" w:line="252" w:lineRule="exact"/>
        <w:ind w:left="911" w:hanging="361"/>
        <w:jc w:val="left"/>
      </w:pPr>
      <w:r>
        <w:t>полимеризация</w:t>
      </w:r>
      <w:r>
        <w:rPr>
          <w:spacing w:val="39"/>
        </w:rPr>
        <w:t xml:space="preserve"> </w:t>
      </w:r>
      <w:r>
        <w:t>глюкозы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образованием</w:t>
      </w:r>
      <w:r>
        <w:rPr>
          <w:spacing w:val="-7"/>
        </w:rPr>
        <w:t xml:space="preserve"> </w:t>
      </w:r>
      <w:r>
        <w:t>крахмала</w:t>
      </w:r>
    </w:p>
    <w:p w:rsidR="005A30F9" w:rsidRDefault="00377676">
      <w:pPr>
        <w:pStyle w:val="a4"/>
        <w:numPr>
          <w:ilvl w:val="0"/>
          <w:numId w:val="44"/>
        </w:numPr>
        <w:tabs>
          <w:tab w:val="left" w:pos="912"/>
        </w:tabs>
        <w:spacing w:line="252" w:lineRule="exact"/>
        <w:ind w:left="911" w:hanging="361"/>
        <w:jc w:val="left"/>
      </w:pPr>
      <w:r>
        <w:t>энергия</w:t>
      </w:r>
      <w:r>
        <w:rPr>
          <w:spacing w:val="33"/>
        </w:rPr>
        <w:t xml:space="preserve"> </w:t>
      </w:r>
      <w:r>
        <w:t>АТФ</w:t>
      </w:r>
      <w:r>
        <w:rPr>
          <w:spacing w:val="-11"/>
        </w:rPr>
        <w:t xml:space="preserve"> </w:t>
      </w:r>
      <w:r>
        <w:t>расходуется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синтез</w:t>
      </w:r>
      <w:r>
        <w:rPr>
          <w:spacing w:val="-11"/>
        </w:rPr>
        <w:t xml:space="preserve"> </w:t>
      </w:r>
      <w:r>
        <w:t>углеводов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4767" w:space="40"/>
            <w:col w:w="6773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before="1"/>
        <w:ind w:left="1753"/>
        <w:jc w:val="left"/>
        <w:rPr>
          <w:i/>
        </w:rPr>
      </w:pPr>
      <w:r>
        <w:rPr>
          <w:i/>
        </w:rPr>
        <w:lastRenderedPageBreak/>
        <w:t>Установите</w:t>
      </w:r>
      <w:r>
        <w:rPr>
          <w:i/>
          <w:spacing w:val="-6"/>
        </w:rPr>
        <w:t xml:space="preserve"> </w:t>
      </w:r>
      <w:r>
        <w:rPr>
          <w:i/>
        </w:rPr>
        <w:t>соответствие</w:t>
      </w:r>
      <w:r>
        <w:rPr>
          <w:i/>
          <w:spacing w:val="-7"/>
        </w:rPr>
        <w:t xml:space="preserve"> </w:t>
      </w:r>
      <w:r>
        <w:rPr>
          <w:i/>
        </w:rPr>
        <w:t>между</w:t>
      </w:r>
      <w:r>
        <w:rPr>
          <w:i/>
          <w:spacing w:val="-7"/>
        </w:rPr>
        <w:t xml:space="preserve"> </w:t>
      </w:r>
      <w:r>
        <w:rPr>
          <w:i/>
        </w:rPr>
        <w:t>строением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функцией</w:t>
      </w:r>
      <w:r>
        <w:rPr>
          <w:i/>
          <w:spacing w:val="42"/>
        </w:rPr>
        <w:t xml:space="preserve"> </w:t>
      </w:r>
      <w:r>
        <w:rPr>
          <w:i/>
        </w:rPr>
        <w:t>вещества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его</w:t>
      </w:r>
      <w:r>
        <w:rPr>
          <w:i/>
          <w:spacing w:val="-7"/>
        </w:rPr>
        <w:t xml:space="preserve"> </w:t>
      </w:r>
      <w:r>
        <w:rPr>
          <w:i/>
        </w:rPr>
        <w:t>видом.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37"/>
        <w:ind w:left="1424"/>
      </w:pPr>
      <w:r>
        <w:lastRenderedPageBreak/>
        <w:t>А)</w:t>
      </w:r>
      <w:r>
        <w:rPr>
          <w:spacing w:val="2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остатков</w:t>
      </w:r>
      <w:r>
        <w:rPr>
          <w:spacing w:val="-7"/>
        </w:rPr>
        <w:t xml:space="preserve"> </w:t>
      </w:r>
      <w:r>
        <w:t>молекул</w:t>
      </w:r>
      <w:r>
        <w:rPr>
          <w:spacing w:val="-5"/>
        </w:rPr>
        <w:t xml:space="preserve"> </w:t>
      </w:r>
      <w:r>
        <w:t>глицерина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кислот</w:t>
      </w:r>
      <w:r>
        <w:rPr>
          <w:spacing w:val="-52"/>
        </w:rPr>
        <w:t xml:space="preserve"> </w:t>
      </w:r>
      <w:r>
        <w:t>Б)</w:t>
      </w:r>
      <w:r>
        <w:rPr>
          <w:spacing w:val="47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аминокислот</w:t>
      </w:r>
    </w:p>
    <w:p w:rsidR="005A30F9" w:rsidRDefault="00377676">
      <w:pPr>
        <w:spacing w:line="252" w:lineRule="exact"/>
        <w:ind w:left="1424"/>
      </w:pPr>
      <w:r>
        <w:t>В)</w:t>
      </w:r>
      <w:r>
        <w:rPr>
          <w:spacing w:val="18"/>
        </w:rPr>
        <w:t xml:space="preserve"> </w:t>
      </w:r>
      <w:r>
        <w:t>защищают</w:t>
      </w:r>
      <w:r>
        <w:rPr>
          <w:spacing w:val="-6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переохлаждения</w:t>
      </w:r>
    </w:p>
    <w:p w:rsidR="005A30F9" w:rsidRDefault="00377676">
      <w:pPr>
        <w:ind w:left="1424" w:right="1199"/>
      </w:pPr>
      <w:r>
        <w:t>Г)</w:t>
      </w:r>
      <w:r>
        <w:rPr>
          <w:spacing w:val="36"/>
        </w:rPr>
        <w:t xml:space="preserve"> </w:t>
      </w:r>
      <w:r>
        <w:t>защищают</w:t>
      </w:r>
      <w:r>
        <w:rPr>
          <w:spacing w:val="-6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чужеродных</w:t>
      </w:r>
      <w:r>
        <w:rPr>
          <w:spacing w:val="-6"/>
        </w:rPr>
        <w:t xml:space="preserve"> </w:t>
      </w:r>
      <w:r>
        <w:t>веществ</w:t>
      </w:r>
      <w:r>
        <w:rPr>
          <w:spacing w:val="-52"/>
        </w:rPr>
        <w:t xml:space="preserve"> </w:t>
      </w:r>
      <w:r>
        <w:t>Д)</w:t>
      </w:r>
      <w:r>
        <w:rPr>
          <w:spacing w:val="28"/>
        </w:rPr>
        <w:t xml:space="preserve"> </w:t>
      </w:r>
      <w:r>
        <w:t>относятся к полимерам</w:t>
      </w:r>
    </w:p>
    <w:p w:rsidR="005A30F9" w:rsidRDefault="00377676">
      <w:pPr>
        <w:ind w:left="1424"/>
      </w:pPr>
      <w:r>
        <w:t>Е)</w:t>
      </w:r>
      <w:r>
        <w:rPr>
          <w:spacing w:val="3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полимерами</w:t>
      </w:r>
    </w:p>
    <w:p w:rsidR="005A30F9" w:rsidRDefault="00377676">
      <w:pPr>
        <w:pStyle w:val="a4"/>
        <w:numPr>
          <w:ilvl w:val="0"/>
          <w:numId w:val="45"/>
        </w:numPr>
        <w:tabs>
          <w:tab w:val="left" w:pos="611"/>
        </w:tabs>
        <w:spacing w:before="37" w:line="252" w:lineRule="exact"/>
        <w:ind w:hanging="361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Липиды</w:t>
      </w:r>
    </w:p>
    <w:p w:rsidR="005A30F9" w:rsidRDefault="00377676">
      <w:pPr>
        <w:pStyle w:val="a4"/>
        <w:numPr>
          <w:ilvl w:val="0"/>
          <w:numId w:val="45"/>
        </w:numPr>
        <w:tabs>
          <w:tab w:val="left" w:pos="611"/>
        </w:tabs>
        <w:spacing w:line="252" w:lineRule="exact"/>
        <w:ind w:hanging="361"/>
        <w:rPr>
          <w:i/>
        </w:rPr>
      </w:pPr>
      <w:r>
        <w:rPr>
          <w:i/>
        </w:rPr>
        <w:t>Белки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7336" w:space="40"/>
            <w:col w:w="4204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ind w:left="1753"/>
        <w:jc w:val="left"/>
        <w:rPr>
          <w:i/>
        </w:rPr>
      </w:pPr>
      <w:r>
        <w:rPr>
          <w:i/>
        </w:rPr>
        <w:lastRenderedPageBreak/>
        <w:t>Установите</w:t>
      </w:r>
      <w:r>
        <w:rPr>
          <w:i/>
          <w:spacing w:val="-8"/>
        </w:rPr>
        <w:t xml:space="preserve"> </w:t>
      </w:r>
      <w:r>
        <w:rPr>
          <w:i/>
        </w:rPr>
        <w:t>соответствие</w:t>
      </w:r>
      <w:r>
        <w:rPr>
          <w:i/>
          <w:spacing w:val="-9"/>
        </w:rPr>
        <w:t xml:space="preserve"> </w:t>
      </w:r>
      <w:r>
        <w:rPr>
          <w:i/>
        </w:rPr>
        <w:t>между</w:t>
      </w:r>
      <w:r>
        <w:rPr>
          <w:i/>
          <w:spacing w:val="-10"/>
        </w:rPr>
        <w:t xml:space="preserve"> </w:t>
      </w:r>
      <w:r>
        <w:rPr>
          <w:i/>
        </w:rPr>
        <w:t>характеристикой</w:t>
      </w:r>
      <w:r>
        <w:rPr>
          <w:i/>
          <w:spacing w:val="-8"/>
        </w:rPr>
        <w:t xml:space="preserve"> </w:t>
      </w:r>
      <w:r>
        <w:rPr>
          <w:i/>
        </w:rPr>
        <w:t>молекулы</w:t>
      </w:r>
      <w:r>
        <w:rPr>
          <w:i/>
          <w:spacing w:val="39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ее</w:t>
      </w:r>
      <w:r>
        <w:rPr>
          <w:i/>
          <w:spacing w:val="-9"/>
        </w:rPr>
        <w:t xml:space="preserve"> </w:t>
      </w:r>
      <w:r>
        <w:rPr>
          <w:i/>
        </w:rPr>
        <w:t>видом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37" w:line="252" w:lineRule="exact"/>
        <w:ind w:left="1424"/>
      </w:pPr>
      <w:r>
        <w:lastRenderedPageBreak/>
        <w:t>А)</w:t>
      </w:r>
      <w:r>
        <w:rPr>
          <w:spacing w:val="1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клеверного</w:t>
      </w:r>
      <w:r>
        <w:rPr>
          <w:spacing w:val="-2"/>
        </w:rPr>
        <w:t xml:space="preserve"> </w:t>
      </w:r>
      <w:r>
        <w:t>листа</w:t>
      </w:r>
    </w:p>
    <w:p w:rsidR="005A30F9" w:rsidRDefault="00377676">
      <w:pPr>
        <w:ind w:left="1424" w:right="819"/>
      </w:pPr>
      <w:r>
        <w:t>Б)</w:t>
      </w:r>
      <w:r>
        <w:rPr>
          <w:spacing w:val="39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спирально</w:t>
      </w:r>
      <w:r>
        <w:rPr>
          <w:spacing w:val="-4"/>
        </w:rPr>
        <w:t xml:space="preserve"> </w:t>
      </w:r>
      <w:r>
        <w:t>закрученных</w:t>
      </w:r>
      <w:r>
        <w:rPr>
          <w:spacing w:val="-4"/>
        </w:rPr>
        <w:t xml:space="preserve"> </w:t>
      </w:r>
      <w:r>
        <w:t>цепей</w:t>
      </w:r>
      <w:r>
        <w:rPr>
          <w:spacing w:val="-52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доставляет</w:t>
      </w:r>
      <w:r>
        <w:rPr>
          <w:spacing w:val="-2"/>
        </w:rPr>
        <w:t xml:space="preserve"> </w:t>
      </w:r>
      <w:r>
        <w:t>аминокислоты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рибосомам</w:t>
      </w:r>
    </w:p>
    <w:p w:rsidR="005A30F9" w:rsidRDefault="00377676">
      <w:pPr>
        <w:ind w:left="1424"/>
      </w:pPr>
      <w:r>
        <w:t>Г)</w:t>
      </w:r>
      <w:r>
        <w:rPr>
          <w:spacing w:val="3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хранителем</w:t>
      </w:r>
      <w:r>
        <w:rPr>
          <w:spacing w:val="-4"/>
        </w:rPr>
        <w:t xml:space="preserve"> </w:t>
      </w:r>
      <w:r>
        <w:t>наследственной</w:t>
      </w:r>
      <w:r>
        <w:rPr>
          <w:spacing w:val="-7"/>
        </w:rPr>
        <w:t xml:space="preserve"> </w:t>
      </w:r>
      <w:r>
        <w:t>информации</w:t>
      </w:r>
    </w:p>
    <w:p w:rsidR="005A30F9" w:rsidRDefault="00377676">
      <w:pPr>
        <w:spacing w:before="1"/>
        <w:ind w:left="1424"/>
      </w:pPr>
      <w:r>
        <w:t>Д)</w:t>
      </w:r>
      <w:r>
        <w:rPr>
          <w:spacing w:val="55"/>
        </w:rPr>
        <w:t xml:space="preserve"> </w:t>
      </w:r>
      <w:r>
        <w:t>в длину достигает нескольких сотен тысяч нанометров</w:t>
      </w:r>
      <w:r>
        <w:rPr>
          <w:spacing w:val="1"/>
        </w:rPr>
        <w:t xml:space="preserve"> </w:t>
      </w:r>
      <w:r>
        <w:t>Е)</w:t>
      </w:r>
      <w:r>
        <w:rPr>
          <w:spacing w:val="3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нуклеиновых</w:t>
      </w:r>
      <w:r>
        <w:rPr>
          <w:spacing w:val="-3"/>
        </w:rPr>
        <w:t xml:space="preserve"> </w:t>
      </w:r>
      <w:r>
        <w:t>кислот</w:t>
      </w:r>
    </w:p>
    <w:p w:rsidR="005A30F9" w:rsidRDefault="00377676">
      <w:pPr>
        <w:pStyle w:val="a4"/>
        <w:numPr>
          <w:ilvl w:val="1"/>
          <w:numId w:val="45"/>
        </w:numPr>
        <w:tabs>
          <w:tab w:val="left" w:pos="849"/>
        </w:tabs>
        <w:spacing w:before="37" w:line="252" w:lineRule="exact"/>
        <w:ind w:hanging="361"/>
      </w:pPr>
      <w:r>
        <w:rPr>
          <w:spacing w:val="-1"/>
        </w:rPr>
        <w:br w:type="column"/>
      </w:r>
      <w:r>
        <w:lastRenderedPageBreak/>
        <w:t>ДНК</w:t>
      </w:r>
    </w:p>
    <w:p w:rsidR="005A30F9" w:rsidRDefault="00377676">
      <w:pPr>
        <w:pStyle w:val="a4"/>
        <w:numPr>
          <w:ilvl w:val="1"/>
          <w:numId w:val="45"/>
        </w:numPr>
        <w:tabs>
          <w:tab w:val="left" w:pos="849"/>
        </w:tabs>
        <w:spacing w:line="252" w:lineRule="exact"/>
        <w:ind w:hanging="361"/>
      </w:pPr>
      <w:r>
        <w:t>тРНК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7098" w:space="40"/>
            <w:col w:w="4442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ind w:left="1753"/>
        <w:jc w:val="left"/>
        <w:rPr>
          <w:i/>
        </w:rPr>
      </w:pPr>
      <w:r>
        <w:rPr>
          <w:i/>
        </w:rPr>
        <w:lastRenderedPageBreak/>
        <w:t>Установите</w:t>
      </w:r>
      <w:r>
        <w:rPr>
          <w:i/>
          <w:spacing w:val="-6"/>
        </w:rPr>
        <w:t xml:space="preserve"> </w:t>
      </w:r>
      <w:r>
        <w:rPr>
          <w:i/>
        </w:rPr>
        <w:t>соответствие</w:t>
      </w:r>
      <w:r>
        <w:rPr>
          <w:i/>
          <w:spacing w:val="-8"/>
        </w:rPr>
        <w:t xml:space="preserve"> </w:t>
      </w:r>
      <w:r>
        <w:rPr>
          <w:i/>
        </w:rPr>
        <w:t>между</w:t>
      </w:r>
      <w:r>
        <w:rPr>
          <w:i/>
          <w:spacing w:val="-9"/>
        </w:rPr>
        <w:t xml:space="preserve"> </w:t>
      </w:r>
      <w:r>
        <w:rPr>
          <w:i/>
        </w:rPr>
        <w:t>признаками</w:t>
      </w:r>
      <w:r>
        <w:rPr>
          <w:i/>
          <w:spacing w:val="-6"/>
        </w:rPr>
        <w:t xml:space="preserve"> </w:t>
      </w:r>
      <w:r>
        <w:rPr>
          <w:i/>
        </w:rPr>
        <w:t>обмена</w:t>
      </w:r>
      <w:r>
        <w:rPr>
          <w:i/>
          <w:spacing w:val="-7"/>
        </w:rPr>
        <w:t xml:space="preserve"> </w:t>
      </w:r>
      <w:r>
        <w:rPr>
          <w:i/>
        </w:rPr>
        <w:t>веществ</w:t>
      </w:r>
      <w:r>
        <w:rPr>
          <w:i/>
          <w:spacing w:val="-6"/>
        </w:rPr>
        <w:t xml:space="preserve"> </w:t>
      </w:r>
      <w:r>
        <w:rPr>
          <w:i/>
        </w:rPr>
        <w:t>у</w:t>
      </w:r>
      <w:r>
        <w:rPr>
          <w:i/>
          <w:spacing w:val="-8"/>
        </w:rPr>
        <w:t xml:space="preserve"> </w:t>
      </w:r>
      <w:r>
        <w:rPr>
          <w:i/>
        </w:rPr>
        <w:t>человека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его</w:t>
      </w:r>
      <w:r>
        <w:rPr>
          <w:i/>
          <w:spacing w:val="-6"/>
        </w:rPr>
        <w:t xml:space="preserve"> </w:t>
      </w:r>
      <w:r>
        <w:rPr>
          <w:i/>
        </w:rPr>
        <w:t>этапами.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37" w:line="252" w:lineRule="exact"/>
        <w:ind w:left="1390"/>
      </w:pPr>
      <w:r>
        <w:lastRenderedPageBreak/>
        <w:t>А)</w:t>
      </w:r>
      <w:r>
        <w:rPr>
          <w:spacing w:val="1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окисляются</w:t>
      </w:r>
    </w:p>
    <w:p w:rsidR="005A30F9" w:rsidRDefault="00377676">
      <w:pPr>
        <w:spacing w:line="252" w:lineRule="exact"/>
        <w:ind w:left="1390"/>
      </w:pPr>
      <w:r>
        <w:t>Б)</w:t>
      </w:r>
      <w:r>
        <w:rPr>
          <w:spacing w:val="4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синтезируются</w:t>
      </w:r>
    </w:p>
    <w:p w:rsidR="005A30F9" w:rsidRDefault="00377676">
      <w:pPr>
        <w:spacing w:before="1"/>
        <w:ind w:left="1390"/>
      </w:pPr>
      <w:r>
        <w:t>В)</w:t>
      </w:r>
      <w:r>
        <w:rPr>
          <w:spacing w:val="10"/>
        </w:rPr>
        <w:t xml:space="preserve"> </w:t>
      </w:r>
      <w:r>
        <w:t>энергия</w:t>
      </w:r>
      <w:r>
        <w:rPr>
          <w:spacing w:val="-8"/>
        </w:rPr>
        <w:t xml:space="preserve"> </w:t>
      </w:r>
      <w:r>
        <w:t>запасается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молекулах</w:t>
      </w:r>
      <w:r>
        <w:rPr>
          <w:spacing w:val="-8"/>
        </w:rPr>
        <w:t xml:space="preserve"> </w:t>
      </w:r>
      <w:r>
        <w:t>АТФ</w:t>
      </w:r>
      <w:r>
        <w:rPr>
          <w:spacing w:val="-52"/>
        </w:rPr>
        <w:t xml:space="preserve"> </w:t>
      </w:r>
      <w:r>
        <w:t>Г)</w:t>
      </w:r>
      <w:r>
        <w:rPr>
          <w:spacing w:val="48"/>
        </w:rPr>
        <w:t xml:space="preserve"> </w:t>
      </w:r>
      <w:r>
        <w:t>энергия расходуется</w:t>
      </w:r>
    </w:p>
    <w:p w:rsidR="005A30F9" w:rsidRDefault="00377676">
      <w:pPr>
        <w:ind w:left="1390" w:right="223"/>
      </w:pPr>
      <w:r>
        <w:t>Д)   в процессе участвуют рибосомы</w:t>
      </w:r>
      <w:r>
        <w:rPr>
          <w:spacing w:val="1"/>
        </w:rPr>
        <w:t xml:space="preserve"> </w:t>
      </w:r>
      <w:r>
        <w:t>Е)</w:t>
      </w:r>
      <w:r>
        <w:rPr>
          <w:spacing w:val="2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участвует</w:t>
      </w:r>
      <w:r>
        <w:rPr>
          <w:spacing w:val="-6"/>
        </w:rPr>
        <w:t xml:space="preserve"> </w:t>
      </w:r>
      <w:r>
        <w:t>митохондрии</w:t>
      </w:r>
    </w:p>
    <w:p w:rsidR="005A30F9" w:rsidRDefault="00377676">
      <w:pPr>
        <w:pStyle w:val="a4"/>
        <w:numPr>
          <w:ilvl w:val="0"/>
          <w:numId w:val="46"/>
        </w:numPr>
        <w:tabs>
          <w:tab w:val="left" w:pos="1750"/>
        </w:tabs>
        <w:spacing w:before="37" w:line="252" w:lineRule="exact"/>
      </w:pPr>
      <w:r>
        <w:rPr>
          <w:spacing w:val="-1"/>
        </w:rPr>
        <w:br w:type="column"/>
      </w:r>
      <w:r>
        <w:lastRenderedPageBreak/>
        <w:t>Пластический</w:t>
      </w:r>
      <w:r>
        <w:rPr>
          <w:spacing w:val="-6"/>
        </w:rPr>
        <w:t xml:space="preserve"> </w:t>
      </w:r>
      <w:r>
        <w:t>обмен</w:t>
      </w:r>
    </w:p>
    <w:p w:rsidR="005A30F9" w:rsidRDefault="00377676">
      <w:pPr>
        <w:pStyle w:val="a4"/>
        <w:numPr>
          <w:ilvl w:val="0"/>
          <w:numId w:val="46"/>
        </w:numPr>
        <w:tabs>
          <w:tab w:val="left" w:pos="1750"/>
        </w:tabs>
        <w:spacing w:line="252" w:lineRule="exact"/>
      </w:pPr>
      <w:r>
        <w:t>Энергетический</w:t>
      </w:r>
      <w:r>
        <w:rPr>
          <w:spacing w:val="-11"/>
        </w:rPr>
        <w:t xml:space="preserve"> </w:t>
      </w:r>
      <w:r>
        <w:t>обмен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5246" w:space="992"/>
            <w:col w:w="5342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ind w:left="1753"/>
        <w:jc w:val="left"/>
        <w:rPr>
          <w:i/>
        </w:rPr>
      </w:pPr>
      <w:r>
        <w:rPr>
          <w:i/>
        </w:rPr>
        <w:lastRenderedPageBreak/>
        <w:t>Установите</w:t>
      </w:r>
      <w:r>
        <w:rPr>
          <w:i/>
          <w:spacing w:val="-11"/>
        </w:rPr>
        <w:t xml:space="preserve"> </w:t>
      </w:r>
      <w:r>
        <w:rPr>
          <w:i/>
        </w:rPr>
        <w:t>соответствие</w:t>
      </w:r>
      <w:r>
        <w:rPr>
          <w:i/>
          <w:spacing w:val="-11"/>
        </w:rPr>
        <w:t xml:space="preserve"> </w:t>
      </w:r>
      <w:r>
        <w:rPr>
          <w:i/>
        </w:rPr>
        <w:t>между</w:t>
      </w:r>
      <w:r>
        <w:rPr>
          <w:i/>
          <w:spacing w:val="-13"/>
        </w:rPr>
        <w:t xml:space="preserve"> </w:t>
      </w:r>
      <w:r>
        <w:rPr>
          <w:i/>
        </w:rPr>
        <w:t>характеристикой</w:t>
      </w:r>
      <w:r>
        <w:rPr>
          <w:i/>
          <w:spacing w:val="-11"/>
        </w:rPr>
        <w:t xml:space="preserve"> </w:t>
      </w:r>
      <w:r>
        <w:rPr>
          <w:i/>
        </w:rPr>
        <w:t>энергетического</w:t>
      </w:r>
      <w:r>
        <w:rPr>
          <w:i/>
          <w:spacing w:val="-12"/>
        </w:rPr>
        <w:t xml:space="preserve"> </w:t>
      </w:r>
      <w:r>
        <w:rPr>
          <w:i/>
        </w:rPr>
        <w:t>обмена</w:t>
      </w:r>
      <w:r>
        <w:rPr>
          <w:i/>
          <w:spacing w:val="-13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его</w:t>
      </w:r>
      <w:r>
        <w:rPr>
          <w:i/>
          <w:spacing w:val="-11"/>
        </w:rPr>
        <w:t xml:space="preserve"> </w:t>
      </w:r>
      <w:r>
        <w:rPr>
          <w:i/>
        </w:rPr>
        <w:t>этапом</w:t>
      </w:r>
    </w:p>
    <w:p w:rsidR="005A30F9" w:rsidRDefault="005A30F9">
      <w:pPr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37"/>
        <w:ind w:left="1424" w:right="2673"/>
      </w:pPr>
      <w:r>
        <w:lastRenderedPageBreak/>
        <w:t>А)</w:t>
      </w:r>
      <w:r>
        <w:rPr>
          <w:spacing w:val="53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цитоплазме</w:t>
      </w:r>
      <w:r>
        <w:rPr>
          <w:spacing w:val="-52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лизосомах</w:t>
      </w:r>
    </w:p>
    <w:p w:rsidR="005A30F9" w:rsidRDefault="00377676">
      <w:pPr>
        <w:ind w:left="1424"/>
      </w:pPr>
      <w:r>
        <w:t>В)</w:t>
      </w:r>
      <w:r>
        <w:rPr>
          <w:spacing w:val="1"/>
        </w:rPr>
        <w:t xml:space="preserve"> </w:t>
      </w:r>
      <w:r>
        <w:t>вся освобождаемая энергия рассеивае</w:t>
      </w:r>
      <w:r>
        <w:t>тся в виде тепла</w:t>
      </w:r>
      <w:r>
        <w:rPr>
          <w:spacing w:val="-52"/>
        </w:rPr>
        <w:t xml:space="preserve"> </w:t>
      </w:r>
      <w:r>
        <w:t>Г)</w:t>
      </w:r>
      <w:r>
        <w:rPr>
          <w:spacing w:val="48"/>
        </w:rPr>
        <w:t xml:space="preserve"> </w:t>
      </w:r>
      <w:r>
        <w:t>синтезируются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молекулы</w:t>
      </w:r>
      <w:r>
        <w:rPr>
          <w:spacing w:val="-2"/>
        </w:rPr>
        <w:t xml:space="preserve"> </w:t>
      </w:r>
      <w:r>
        <w:t>АТФ</w:t>
      </w:r>
    </w:p>
    <w:p w:rsidR="005A30F9" w:rsidRDefault="00377676">
      <w:pPr>
        <w:spacing w:line="252" w:lineRule="exact"/>
        <w:ind w:left="1424"/>
      </w:pPr>
      <w:r>
        <w:t>Д)</w:t>
      </w:r>
      <w:r>
        <w:rPr>
          <w:spacing w:val="19"/>
        </w:rPr>
        <w:t xml:space="preserve"> </w:t>
      </w:r>
      <w:r>
        <w:t>расщепляются</w:t>
      </w:r>
      <w:r>
        <w:rPr>
          <w:spacing w:val="-5"/>
        </w:rPr>
        <w:t xml:space="preserve"> </w:t>
      </w:r>
      <w:r>
        <w:t>биополимеры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мономеров</w:t>
      </w:r>
    </w:p>
    <w:p w:rsidR="005A30F9" w:rsidRDefault="00377676">
      <w:pPr>
        <w:spacing w:line="252" w:lineRule="exact"/>
        <w:ind w:left="1424"/>
      </w:pPr>
      <w:r>
        <w:t>Е)</w:t>
      </w:r>
      <w:r>
        <w:rPr>
          <w:spacing w:val="25"/>
        </w:rPr>
        <w:t xml:space="preserve"> </w:t>
      </w:r>
      <w:r>
        <w:t>расщепляется</w:t>
      </w:r>
      <w:r>
        <w:rPr>
          <w:spacing w:val="-8"/>
        </w:rPr>
        <w:t xml:space="preserve"> </w:t>
      </w:r>
      <w:r>
        <w:t>глюкоза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пировиноградной</w:t>
      </w:r>
      <w:r>
        <w:rPr>
          <w:spacing w:val="-8"/>
        </w:rPr>
        <w:t xml:space="preserve"> </w:t>
      </w:r>
      <w:r>
        <w:t>кислоты</w:t>
      </w:r>
    </w:p>
    <w:p w:rsidR="005A30F9" w:rsidRDefault="00377676">
      <w:pPr>
        <w:pStyle w:val="a4"/>
        <w:numPr>
          <w:ilvl w:val="2"/>
          <w:numId w:val="45"/>
        </w:numPr>
        <w:tabs>
          <w:tab w:val="left" w:pos="1105"/>
        </w:tabs>
        <w:spacing w:before="37" w:line="252" w:lineRule="exact"/>
        <w:ind w:hanging="361"/>
      </w:pPr>
      <w:r>
        <w:rPr>
          <w:spacing w:val="-1"/>
        </w:rPr>
        <w:br w:type="column"/>
      </w:r>
      <w:r>
        <w:lastRenderedPageBreak/>
        <w:t>подготовительный</w:t>
      </w:r>
    </w:p>
    <w:p w:rsidR="005A30F9" w:rsidRDefault="00377676">
      <w:pPr>
        <w:pStyle w:val="a4"/>
        <w:numPr>
          <w:ilvl w:val="2"/>
          <w:numId w:val="45"/>
        </w:numPr>
        <w:tabs>
          <w:tab w:val="left" w:pos="1105"/>
        </w:tabs>
        <w:spacing w:line="252" w:lineRule="exact"/>
        <w:ind w:hanging="361"/>
      </w:pPr>
      <w:r>
        <w:t>гликолиз</w:t>
      </w:r>
    </w:p>
    <w:p w:rsidR="005A30F9" w:rsidRDefault="005A30F9">
      <w:pPr>
        <w:spacing w:line="252" w:lineRule="exact"/>
        <w:sectPr w:rsidR="005A30F9">
          <w:type w:val="continuous"/>
          <w:pgSz w:w="11900" w:h="16840"/>
          <w:pgMar w:top="660" w:right="40" w:bottom="280" w:left="280" w:header="720" w:footer="720" w:gutter="0"/>
          <w:cols w:num="2" w:space="720" w:equalWidth="0">
            <w:col w:w="6842" w:space="40"/>
            <w:col w:w="4698"/>
          </w:cols>
        </w:sect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before="1"/>
        <w:ind w:left="1753"/>
        <w:jc w:val="both"/>
        <w:rPr>
          <w:i/>
        </w:rPr>
      </w:pPr>
      <w:r>
        <w:rPr>
          <w:i/>
        </w:rPr>
        <w:lastRenderedPageBreak/>
        <w:t>Установите</w:t>
      </w:r>
      <w:r>
        <w:rPr>
          <w:i/>
          <w:spacing w:val="-9"/>
        </w:rPr>
        <w:t xml:space="preserve"> </w:t>
      </w:r>
      <w:r>
        <w:rPr>
          <w:i/>
        </w:rPr>
        <w:t>правильную</w:t>
      </w:r>
      <w:r>
        <w:rPr>
          <w:i/>
          <w:spacing w:val="-10"/>
        </w:rPr>
        <w:t xml:space="preserve"> </w:t>
      </w:r>
      <w:r>
        <w:rPr>
          <w:i/>
        </w:rPr>
        <w:t>последовательность</w:t>
      </w:r>
      <w:r>
        <w:rPr>
          <w:i/>
          <w:spacing w:val="-10"/>
        </w:rPr>
        <w:t xml:space="preserve"> </w:t>
      </w:r>
      <w:r>
        <w:rPr>
          <w:i/>
        </w:rPr>
        <w:t>процесса</w:t>
      </w:r>
      <w:r>
        <w:rPr>
          <w:i/>
          <w:spacing w:val="-9"/>
        </w:rPr>
        <w:t xml:space="preserve"> </w:t>
      </w:r>
      <w:r>
        <w:rPr>
          <w:i/>
        </w:rPr>
        <w:t>фотосинтеза.</w:t>
      </w:r>
    </w:p>
    <w:p w:rsidR="005A30F9" w:rsidRDefault="00377676">
      <w:pPr>
        <w:spacing w:before="37" w:line="276" w:lineRule="auto"/>
        <w:ind w:left="1598" w:right="4835"/>
        <w:jc w:val="both"/>
      </w:pPr>
      <w:r>
        <w:t>А) преобразование солнечной энергии в энергию АТФ</w:t>
      </w:r>
      <w:r>
        <w:rPr>
          <w:spacing w:val="-53"/>
        </w:rPr>
        <w:t xml:space="preserve"> </w:t>
      </w:r>
      <w:r>
        <w:t>Б) образование возбужденных электронов хлорофилла</w:t>
      </w:r>
      <w:r>
        <w:rPr>
          <w:spacing w:val="-52"/>
        </w:rPr>
        <w:t xml:space="preserve"> </w:t>
      </w:r>
      <w:r>
        <w:t>В)</w:t>
      </w:r>
      <w:r>
        <w:rPr>
          <w:spacing w:val="8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крахмала</w:t>
      </w:r>
    </w:p>
    <w:p w:rsidR="005A30F9" w:rsidRDefault="00377676">
      <w:pPr>
        <w:spacing w:line="250" w:lineRule="exact"/>
        <w:ind w:left="1598"/>
        <w:jc w:val="both"/>
      </w:pPr>
      <w:r>
        <w:t>Г)</w:t>
      </w:r>
      <w:r>
        <w:rPr>
          <w:spacing w:val="13"/>
        </w:rPr>
        <w:t xml:space="preserve"> </w:t>
      </w:r>
      <w:r>
        <w:t>преобразование</w:t>
      </w:r>
      <w:r>
        <w:rPr>
          <w:spacing w:val="-9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АТФ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энергию</w:t>
      </w:r>
      <w:r>
        <w:rPr>
          <w:spacing w:val="-9"/>
        </w:rPr>
        <w:t xml:space="preserve"> </w:t>
      </w:r>
      <w:r>
        <w:t>глюкозы</w:t>
      </w:r>
    </w:p>
    <w:p w:rsidR="005A30F9" w:rsidRDefault="00377676">
      <w:pPr>
        <w:pStyle w:val="a4"/>
        <w:numPr>
          <w:ilvl w:val="0"/>
          <w:numId w:val="40"/>
        </w:numPr>
        <w:tabs>
          <w:tab w:val="left" w:pos="1754"/>
        </w:tabs>
        <w:spacing w:before="37" w:line="252" w:lineRule="exact"/>
        <w:ind w:left="1753"/>
        <w:jc w:val="both"/>
        <w:rPr>
          <w:i/>
        </w:rPr>
      </w:pPr>
      <w:r>
        <w:rPr>
          <w:i/>
        </w:rPr>
        <w:t>Установите</w:t>
      </w:r>
      <w:r>
        <w:rPr>
          <w:i/>
          <w:spacing w:val="-11"/>
        </w:rPr>
        <w:t xml:space="preserve"> </w:t>
      </w:r>
      <w:r>
        <w:rPr>
          <w:i/>
        </w:rPr>
        <w:t>правильную</w:t>
      </w:r>
      <w:r>
        <w:rPr>
          <w:i/>
          <w:spacing w:val="-12"/>
        </w:rPr>
        <w:t xml:space="preserve"> </w:t>
      </w:r>
      <w:r>
        <w:rPr>
          <w:i/>
        </w:rPr>
        <w:t>последовательность</w:t>
      </w:r>
      <w:r>
        <w:rPr>
          <w:i/>
          <w:spacing w:val="-11"/>
        </w:rPr>
        <w:t xml:space="preserve"> </w:t>
      </w:r>
      <w:r>
        <w:rPr>
          <w:i/>
        </w:rPr>
        <w:t>процесса</w:t>
      </w:r>
      <w:r>
        <w:rPr>
          <w:i/>
          <w:spacing w:val="-11"/>
        </w:rPr>
        <w:t xml:space="preserve"> </w:t>
      </w:r>
      <w:r>
        <w:rPr>
          <w:i/>
        </w:rPr>
        <w:t>энергетического</w:t>
      </w:r>
      <w:r>
        <w:rPr>
          <w:i/>
          <w:spacing w:val="-12"/>
        </w:rPr>
        <w:t xml:space="preserve"> </w:t>
      </w:r>
      <w:r>
        <w:rPr>
          <w:i/>
        </w:rPr>
        <w:t>обмена</w:t>
      </w:r>
    </w:p>
    <w:p w:rsidR="005A30F9" w:rsidRDefault="00377676">
      <w:pPr>
        <w:spacing w:line="252" w:lineRule="exact"/>
        <w:ind w:left="1784"/>
        <w:jc w:val="both"/>
      </w:pPr>
      <w:r>
        <w:t>А)</w:t>
      </w:r>
      <w:r>
        <w:rPr>
          <w:spacing w:val="49"/>
        </w:rPr>
        <w:t xml:space="preserve"> </w:t>
      </w:r>
      <w:r>
        <w:t>Расщепление</w:t>
      </w:r>
      <w:r>
        <w:rPr>
          <w:spacing w:val="-10"/>
        </w:rPr>
        <w:t xml:space="preserve"> </w:t>
      </w:r>
      <w:r>
        <w:t>гликогена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глюкозы</w:t>
      </w:r>
    </w:p>
    <w:p w:rsidR="005A30F9" w:rsidRDefault="00377676">
      <w:pPr>
        <w:spacing w:before="1"/>
        <w:ind w:left="1784" w:right="5158"/>
        <w:jc w:val="both"/>
      </w:pPr>
      <w:r>
        <w:t>Б)</w:t>
      </w:r>
      <w:r>
        <w:rPr>
          <w:spacing w:val="1"/>
        </w:rPr>
        <w:t xml:space="preserve"> </w:t>
      </w:r>
      <w:r>
        <w:t>Полное окисление пировиноградной кислоты</w:t>
      </w:r>
      <w:r>
        <w:rPr>
          <w:spacing w:val="-5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Поступление органических веществ в клетку</w:t>
      </w:r>
      <w:r>
        <w:rPr>
          <w:spacing w:val="1"/>
        </w:rPr>
        <w:t xml:space="preserve"> </w:t>
      </w:r>
      <w:r>
        <w:t>Г)</w:t>
      </w:r>
      <w:r>
        <w:rPr>
          <w:spacing w:val="37"/>
        </w:rPr>
        <w:t xml:space="preserve"> </w:t>
      </w:r>
      <w:r>
        <w:t>Гликолиз,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молекул</w:t>
      </w:r>
      <w:r>
        <w:rPr>
          <w:spacing w:val="-2"/>
        </w:rPr>
        <w:t xml:space="preserve"> </w:t>
      </w:r>
      <w:r>
        <w:t>АТФ</w:t>
      </w:r>
    </w:p>
    <w:p w:rsidR="005A30F9" w:rsidRDefault="005A30F9">
      <w:pPr>
        <w:pStyle w:val="a3"/>
        <w:rPr>
          <w:sz w:val="22"/>
        </w:rPr>
      </w:pPr>
    </w:p>
    <w:p w:rsidR="005A30F9" w:rsidRDefault="00377676">
      <w:pPr>
        <w:spacing w:line="252" w:lineRule="exact"/>
        <w:ind w:left="1784"/>
        <w:jc w:val="both"/>
        <w:rPr>
          <w:b/>
        </w:rPr>
      </w:pPr>
      <w:r>
        <w:rPr>
          <w:b/>
        </w:rPr>
        <w:t>ЧАСТЬ</w:t>
      </w:r>
      <w:r>
        <w:rPr>
          <w:b/>
          <w:spacing w:val="-7"/>
        </w:rPr>
        <w:t xml:space="preserve"> </w:t>
      </w:r>
      <w:r>
        <w:rPr>
          <w:b/>
        </w:rPr>
        <w:t>С</w:t>
      </w:r>
    </w:p>
    <w:p w:rsidR="005A30F9" w:rsidRDefault="00377676">
      <w:pPr>
        <w:ind w:left="1424" w:right="811"/>
        <w:jc w:val="both"/>
      </w:pPr>
      <w:r>
        <w:t>С1. Фрагмент цепи ДНК имеет следующую последовательность нуклеотидов: ЦЦТТТТ</w:t>
      </w:r>
      <w:r>
        <w:t>ЦГТЦАА.</w:t>
      </w:r>
      <w:r>
        <w:rPr>
          <w:spacing w:val="1"/>
        </w:rPr>
        <w:t xml:space="preserve"> </w:t>
      </w:r>
      <w:r>
        <w:t>Определите последовательность! нуклеотидов на иРНК, антикодоны тРНК и последовательность</w:t>
      </w:r>
      <w:r>
        <w:rPr>
          <w:spacing w:val="1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фрагменте</w:t>
      </w:r>
      <w:r>
        <w:rPr>
          <w:spacing w:val="-3"/>
        </w:rPr>
        <w:t xml:space="preserve"> </w:t>
      </w:r>
      <w:r>
        <w:t>молекулы</w:t>
      </w:r>
      <w:r>
        <w:rPr>
          <w:spacing w:val="-4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генетического</w:t>
      </w:r>
      <w:r>
        <w:rPr>
          <w:spacing w:val="-3"/>
        </w:rPr>
        <w:t xml:space="preserve"> </w:t>
      </w:r>
      <w:r>
        <w:t>кода.</w:t>
      </w:r>
    </w:p>
    <w:p w:rsidR="005A30F9" w:rsidRDefault="005A30F9">
      <w:pPr>
        <w:jc w:val="both"/>
        <w:sectPr w:rsidR="005A30F9">
          <w:type w:val="continuous"/>
          <w:pgSz w:w="11900" w:h="16840"/>
          <w:pgMar w:top="660" w:right="40" w:bottom="280" w:left="280" w:header="720" w:footer="720" w:gutter="0"/>
          <w:cols w:space="720"/>
        </w:sectPr>
      </w:pPr>
    </w:p>
    <w:p w:rsidR="005A30F9" w:rsidRDefault="00377676">
      <w:pPr>
        <w:spacing w:before="78"/>
        <w:ind w:left="3522" w:right="2900"/>
        <w:jc w:val="center"/>
        <w:rPr>
          <w:b/>
        </w:rPr>
      </w:pPr>
      <w:r>
        <w:rPr>
          <w:b/>
        </w:rPr>
        <w:lastRenderedPageBreak/>
        <w:t>ЧАСТЬ</w:t>
      </w:r>
      <w:r>
        <w:rPr>
          <w:b/>
          <w:spacing w:val="-5"/>
        </w:rPr>
        <w:t xml:space="preserve"> </w:t>
      </w:r>
      <w:r>
        <w:rPr>
          <w:b/>
        </w:rPr>
        <w:t>С</w:t>
      </w:r>
    </w:p>
    <w:p w:rsidR="005A30F9" w:rsidRDefault="005A30F9">
      <w:pPr>
        <w:pStyle w:val="a3"/>
        <w:rPr>
          <w:b/>
          <w:sz w:val="22"/>
        </w:r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870"/>
        </w:tabs>
        <w:ind w:left="1424" w:right="813" w:firstLine="0"/>
        <w:jc w:val="both"/>
      </w:pPr>
      <w:r>
        <w:t>Участок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кодирующий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полипептида,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15</w:t>
      </w:r>
      <w:r>
        <w:rPr>
          <w:spacing w:val="-52"/>
        </w:rPr>
        <w:t xml:space="preserve"> </w:t>
      </w:r>
      <w:r>
        <w:t>нуклеотидов.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иРНК,</w:t>
      </w:r>
      <w:r>
        <w:rPr>
          <w:spacing w:val="1"/>
        </w:rPr>
        <w:t xml:space="preserve"> </w:t>
      </w:r>
      <w:r>
        <w:t>кодирующих</w:t>
      </w:r>
      <w:r>
        <w:rPr>
          <w:spacing w:val="1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аминокислот в полипептиде и количество тРНК, необходимых для переноса этих аминокислот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синтеза.</w:t>
      </w:r>
    </w:p>
    <w:p w:rsidR="005A30F9" w:rsidRDefault="005A30F9">
      <w:pPr>
        <w:pStyle w:val="a3"/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814"/>
        </w:tabs>
        <w:ind w:left="1424" w:right="814" w:firstLine="0"/>
        <w:jc w:val="both"/>
      </w:pPr>
      <w:r>
        <w:t>В биосинтезе полипептида участвовали тРНК</w:t>
      </w:r>
      <w:r>
        <w:t xml:space="preserve"> антикодонами УУА, ГГЦ, ЦГЦ, АУУ, ЦГУ.</w:t>
      </w:r>
      <w:r>
        <w:rPr>
          <w:spacing w:val="1"/>
        </w:rPr>
        <w:t xml:space="preserve"> </w:t>
      </w:r>
      <w:r>
        <w:t>Определите нуклеотидную</w:t>
      </w:r>
      <w:r>
        <w:rPr>
          <w:spacing w:val="1"/>
        </w:rPr>
        <w:t xml:space="preserve"> </w:t>
      </w:r>
      <w:r>
        <w:t>последовательность участка каждой цепи молекулы ДНК, который</w:t>
      </w:r>
      <w:r>
        <w:rPr>
          <w:spacing w:val="1"/>
        </w:rPr>
        <w:t xml:space="preserve"> </w:t>
      </w:r>
      <w:r>
        <w:t>несет информацию о синтезируемом полипептиде, и число нуклеотидов, содержащих аденин (А),</w:t>
      </w:r>
      <w:r>
        <w:rPr>
          <w:spacing w:val="1"/>
        </w:rPr>
        <w:t xml:space="preserve"> </w:t>
      </w:r>
      <w:r>
        <w:t>гуанин</w:t>
      </w:r>
      <w:r>
        <w:rPr>
          <w:spacing w:val="-4"/>
        </w:rPr>
        <w:t xml:space="preserve"> </w:t>
      </w:r>
      <w:r>
        <w:t>(Г),</w:t>
      </w:r>
      <w:r>
        <w:rPr>
          <w:spacing w:val="-2"/>
        </w:rPr>
        <w:t xml:space="preserve"> </w:t>
      </w:r>
      <w:r>
        <w:t>тимин</w:t>
      </w:r>
      <w:r>
        <w:rPr>
          <w:spacing w:val="-1"/>
        </w:rPr>
        <w:t xml:space="preserve"> </w:t>
      </w:r>
      <w:r>
        <w:t>(Т)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цитозин</w:t>
      </w:r>
      <w:r>
        <w:rPr>
          <w:spacing w:val="-2"/>
        </w:rPr>
        <w:t xml:space="preserve"> </w:t>
      </w:r>
      <w:r>
        <w:t>(Ц)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двуцепочечной</w:t>
      </w:r>
      <w:r>
        <w:rPr>
          <w:spacing w:val="-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ДНК.</w:t>
      </w:r>
    </w:p>
    <w:p w:rsidR="005A30F9" w:rsidRDefault="005A30F9">
      <w:pPr>
        <w:pStyle w:val="a3"/>
        <w:spacing w:before="11"/>
        <w:rPr>
          <w:sz w:val="21"/>
        </w:r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94"/>
        </w:tabs>
        <w:ind w:left="1424" w:right="817" w:firstLine="0"/>
        <w:jc w:val="both"/>
      </w:pPr>
      <w:r>
        <w:pict>
          <v:group id="_x0000_s1038" style="position:absolute;left:0;text-align:left;margin-left:102.2pt;margin-top:47.95pt;width:154.7pt;height:42.75pt;z-index:-251661824;mso-position-horizontal-relative:page" coordorigin="2044,960" coordsize="3094,855">
            <v:shape id="_x0000_s1039" style="position:absolute;left:2052;top:967;width:1184;height:766" coordorigin="2052,967" coordsize="1184,766" o:spt="100" adj="0,,0" path="m3236,967r-886,l2052,1351r298,382l3236,1733r,-766xm3236,967r,m2052,1733r,e" filled="f">
              <v:stroke joinstyle="round"/>
              <v:formulas/>
              <v:path arrowok="t" o:connecttype="segments"/>
            </v:shape>
            <v:shape id="_x0000_s1040" style="position:absolute;left:3882;top:1041;width:892;height:764" coordorigin="3882,1041" coordsize="892,764" path="m4328,1041r-446,292l4052,1805r552,l4774,1333,4328,1041xe" stroked="f">
              <v:path arrowok="t"/>
            </v:shape>
            <v:shape id="_x0000_s1041" style="position:absolute;left:3882;top:1041;width:892;height:766" coordorigin="3882,1041" coordsize="892,766" o:spt="100" adj="0,,0" path="m3882,1333r446,-292l4774,1333r-170,472l4052,1805,3882,1333xm3882,1041r,m4774,1807r,e" filled="f">
              <v:stroke joinstyle="round"/>
              <v:formulas/>
              <v:path arrowok="t" o:connecttype="segments"/>
            </v:shape>
            <v:shape id="_x0000_s1042" style="position:absolute;left:3234;top:1313;width:1904;height:24" coordorigin="3234,1313" coordsize="1904,24" o:spt="100" adj="0,,0" path="m4408,1337r730,m4408,1337r,m5138,1337r,m3234,1325r646,-12m3234,1325r,m3880,1313r,e" filled="f">
              <v:stroke joinstyle="round"/>
              <v:formulas/>
              <v:path arrowok="t" o:connecttype="segments"/>
            </v:shape>
            <v:shape id="_x0000_s1043" type="#_x0000_t202" style="position:absolute;left:2044;top:959;width:3094;height:855" filled="f" stroked="f">
              <v:textbox inset="0,0,0,0">
                <w:txbxContent>
                  <w:p w:rsidR="005A30F9" w:rsidRDefault="00377676">
                    <w:pPr>
                      <w:spacing w:before="14"/>
                      <w:ind w:left="26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Урацил</w:t>
                    </w:r>
                  </w:p>
                </w:txbxContent>
              </v:textbox>
            </v:shape>
            <w10:wrap anchorx="page"/>
          </v:group>
        </w:pict>
      </w:r>
      <w:r>
        <w:t>Строение молекулы какого мономера изображено на представленной схеме? Что обозначаю</w:t>
      </w:r>
      <w:r>
        <w:rPr>
          <w:spacing w:val="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В?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полимеров,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мономер.</w:t>
      </w: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rPr>
          <w:sz w:val="16"/>
        </w:rPr>
      </w:pPr>
      <w:r>
        <w:pict>
          <v:shape id="_x0000_s1044" style="position:absolute;margin-left:275pt;margin-top:11.5pt;width:43.1pt;height:40.3pt;z-index:-251652608;mso-wrap-distance-top:0;mso-wrap-distance-bottom:0;mso-position-horizontal-relative:page;mso-width-relative:page;mso-height-relative:page" coordorigin="5500,231" coordsize="862,806" o:spt="100" adj="0,,0" path="m5502,635r,l5502,615r2,-22l5506,573r4,-20l5514,533r6,-18l5528,495r8,-20l5544,457r12,-18l5566,421r12,-16l5590,389r14,-16l5620,357r14,-14l5650,329r18,-12l5686,305r18,-12l5722,283r20,-10l5760,265r22,-8l5802,251r20,-6l5844,239r22,-2l5886,233r22,l5930,231r,l5952,233r24,l5998,237r22,4l6042,245r20,6l6084,259r20,8l6124,275r20,10l6164,297r18,12l6200,321r18,14l6234,349r14,16l6264,381r14,16l6290,415r12,18l6312,451r10,18l6330,489r8,20l6344,529r6,20l6354,571r4,20l6358,613r2,20l6360,633r-2,22l6358,675r-4,22l6350,717r-6,20l6338,757r-6,20l6322,797r-10,20l6302,835r-12,18l6278,871r-14,16l6250,903r-16,16l6218,933r-18,14l6182,959r-18,12l6146,983r-20,10l6106,1001r-22,8l6064,1017r-22,6l6020,1027r-22,4l5976,1035r-24,l5930,1037r,l5908,1035r-22,l5864,1031r-22,-4l5820,1023r-22,-6l5776,1009r-20,-8l5736,993r-20,-10l5696,971r-18,-12l5660,947r-16,-14l5626,919r-14,-16l5596,887r-14,-16l5570,853r-12,-18l5548,817r-10,-18l5530,779r-8,-20l5516,739r-6,-20l5506,697r-4,-20l5502,655r-2,-20l5502,635xm5502,231r,m6362,1037r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5A30F9" w:rsidRDefault="00377676">
      <w:pPr>
        <w:tabs>
          <w:tab w:val="left" w:pos="4272"/>
          <w:tab w:val="left" w:pos="6045"/>
        </w:tabs>
        <w:ind w:left="2521"/>
      </w:pPr>
      <w:r>
        <w:t>А</w:t>
      </w:r>
      <w:r>
        <w:tab/>
        <w:t>Б</w:t>
      </w:r>
      <w:r>
        <w:tab/>
        <w:t>В</w:t>
      </w:r>
    </w:p>
    <w:p w:rsidR="005A30F9" w:rsidRDefault="005A30F9">
      <w:pPr>
        <w:pStyle w:val="a3"/>
        <w:spacing w:before="1"/>
        <w:rPr>
          <w:sz w:val="20"/>
        </w:rPr>
      </w:pPr>
    </w:p>
    <w:p w:rsidR="005A30F9" w:rsidRDefault="00377676">
      <w:pPr>
        <w:pStyle w:val="a4"/>
        <w:numPr>
          <w:ilvl w:val="0"/>
          <w:numId w:val="40"/>
        </w:numPr>
        <w:tabs>
          <w:tab w:val="left" w:pos="1794"/>
        </w:tabs>
        <w:ind w:left="1424" w:right="812" w:firstLine="0"/>
        <w:jc w:val="both"/>
      </w:pPr>
      <w:r>
        <w:t xml:space="preserve">Фрагмент цепи ДНК имеет следующую </w:t>
      </w:r>
      <w:r>
        <w:t>последовательность нуклеотидов: ТТАЦАГГТГТАТ.</w:t>
      </w:r>
      <w:r>
        <w:rPr>
          <w:spacing w:val="1"/>
        </w:rPr>
        <w:t xml:space="preserve"> </w:t>
      </w:r>
      <w:r>
        <w:t>Определите последовательность нуклеотидов на</w:t>
      </w:r>
      <w:r>
        <w:rPr>
          <w:spacing w:val="1"/>
        </w:rPr>
        <w:t xml:space="preserve"> </w:t>
      </w:r>
      <w:r>
        <w:t>иРНК,</w:t>
      </w:r>
      <w:r>
        <w:rPr>
          <w:spacing w:val="1"/>
        </w:rPr>
        <w:t xml:space="preserve"> </w:t>
      </w:r>
      <w:r>
        <w:t>антикодоны</w:t>
      </w:r>
      <w:r>
        <w:rPr>
          <w:spacing w:val="1"/>
        </w:rPr>
        <w:t xml:space="preserve"> </w:t>
      </w:r>
      <w:r>
        <w:t>соответствующих тРНК и</w:t>
      </w:r>
      <w:r>
        <w:rPr>
          <w:spacing w:val="1"/>
        </w:rPr>
        <w:t xml:space="preserve"> </w:t>
      </w:r>
      <w:r>
        <w:t>аминокислотную последовательность соответствующего фрагмента молекулы белка, используя</w:t>
      </w:r>
      <w:r>
        <w:rPr>
          <w:spacing w:val="1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генетического кода.</w:t>
      </w:r>
    </w:p>
    <w:p w:rsidR="005A30F9" w:rsidRDefault="005A30F9">
      <w:pPr>
        <w:pStyle w:val="a3"/>
        <w:rPr>
          <w:sz w:val="20"/>
        </w:rPr>
      </w:pP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rPr>
          <w:sz w:val="23"/>
        </w:rPr>
      </w:pPr>
      <w:r>
        <w:pict>
          <v:rect id="_x0000_s1045" style="position:absolute;margin-left:85.1pt;margin-top:15.2pt;width:467.6pt;height:1.5pt;z-index:-251651584;mso-wrap-distance-top:0;mso-wrap-distance-bottom:0;mso-position-horizontal-relative:page;mso-width-relative:page;mso-height-relative:page" fillcolor="#000009" stroked="f">
            <w10:wrap type="topAndBottom" anchorx="page"/>
          </v:rect>
        </w:pict>
      </w:r>
    </w:p>
    <w:p w:rsidR="005A30F9" w:rsidRDefault="005A30F9">
      <w:pPr>
        <w:pStyle w:val="a3"/>
      </w:pPr>
    </w:p>
    <w:p w:rsidR="005A30F9" w:rsidRDefault="005A30F9">
      <w:pPr>
        <w:pStyle w:val="a3"/>
      </w:pPr>
    </w:p>
    <w:p w:rsidR="005A30F9" w:rsidRDefault="00377676">
      <w:pPr>
        <w:spacing w:before="161"/>
        <w:ind w:left="3522" w:right="2900"/>
        <w:jc w:val="center"/>
        <w:rPr>
          <w:b/>
        </w:rPr>
      </w:pPr>
      <w:r>
        <w:rPr>
          <w:b/>
        </w:rPr>
        <w:t>ЧАСТЬ</w:t>
      </w:r>
      <w:r>
        <w:rPr>
          <w:b/>
          <w:spacing w:val="-5"/>
        </w:rPr>
        <w:t xml:space="preserve"> </w:t>
      </w:r>
      <w:r>
        <w:rPr>
          <w:b/>
        </w:rPr>
        <w:t>С</w:t>
      </w:r>
    </w:p>
    <w:p w:rsidR="005A30F9" w:rsidRDefault="005A30F9">
      <w:pPr>
        <w:pStyle w:val="a3"/>
        <w:rPr>
          <w:b/>
          <w:sz w:val="22"/>
        </w:rPr>
      </w:pPr>
    </w:p>
    <w:p w:rsidR="005A30F9" w:rsidRDefault="00377676">
      <w:pPr>
        <w:pStyle w:val="a4"/>
        <w:numPr>
          <w:ilvl w:val="0"/>
          <w:numId w:val="47"/>
        </w:numPr>
        <w:tabs>
          <w:tab w:val="left" w:pos="1814"/>
        </w:tabs>
        <w:ind w:right="814" w:firstLine="0"/>
        <w:jc w:val="both"/>
      </w:pPr>
      <w:r>
        <w:t>В биосинтезе полипептида участвовали тРНК антикодонами ГГЦ, ЦГЦ, АУУ, ЦГУ, УУА.</w:t>
      </w:r>
      <w:r>
        <w:rPr>
          <w:spacing w:val="1"/>
        </w:rPr>
        <w:t xml:space="preserve"> </w:t>
      </w:r>
      <w:r>
        <w:t>Определите нуклеотидную</w:t>
      </w:r>
      <w:r>
        <w:rPr>
          <w:spacing w:val="1"/>
        </w:rPr>
        <w:t xml:space="preserve"> </w:t>
      </w:r>
      <w:r>
        <w:t>последовательность участка каждой цепи молекулы ДНК, который</w:t>
      </w:r>
      <w:r>
        <w:rPr>
          <w:spacing w:val="1"/>
        </w:rPr>
        <w:t xml:space="preserve"> </w:t>
      </w:r>
      <w:r>
        <w:t>несет информацию о синтезируемом полипептиде, и число нуклеотидов, содержащих аден</w:t>
      </w:r>
      <w:r>
        <w:t>ин (А),</w:t>
      </w:r>
      <w:r>
        <w:rPr>
          <w:spacing w:val="1"/>
        </w:rPr>
        <w:t xml:space="preserve"> </w:t>
      </w:r>
      <w:r>
        <w:t>гуанин</w:t>
      </w:r>
      <w:r>
        <w:rPr>
          <w:spacing w:val="-4"/>
        </w:rPr>
        <w:t xml:space="preserve"> </w:t>
      </w:r>
      <w:r>
        <w:t>(Г),</w:t>
      </w:r>
      <w:r>
        <w:rPr>
          <w:spacing w:val="-2"/>
        </w:rPr>
        <w:t xml:space="preserve"> </w:t>
      </w:r>
      <w:r>
        <w:t>тимин</w:t>
      </w:r>
      <w:r>
        <w:rPr>
          <w:spacing w:val="-1"/>
        </w:rPr>
        <w:t xml:space="preserve"> </w:t>
      </w:r>
      <w:r>
        <w:t>(Т)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цитозин</w:t>
      </w:r>
      <w:r>
        <w:rPr>
          <w:spacing w:val="-2"/>
        </w:rPr>
        <w:t xml:space="preserve"> </w:t>
      </w:r>
      <w:r>
        <w:t>(Ц)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двуцепочечной</w:t>
      </w:r>
      <w:r>
        <w:rPr>
          <w:spacing w:val="-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ДНК.</w:t>
      </w:r>
    </w:p>
    <w:p w:rsidR="005A30F9" w:rsidRDefault="005A30F9">
      <w:pPr>
        <w:pStyle w:val="a3"/>
        <w:spacing w:before="11"/>
        <w:rPr>
          <w:sz w:val="21"/>
        </w:rPr>
      </w:pPr>
    </w:p>
    <w:p w:rsidR="005A30F9" w:rsidRDefault="00377676">
      <w:pPr>
        <w:pStyle w:val="a4"/>
        <w:numPr>
          <w:ilvl w:val="0"/>
          <w:numId w:val="47"/>
        </w:numPr>
        <w:tabs>
          <w:tab w:val="left" w:pos="1822"/>
        </w:tabs>
        <w:ind w:right="817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участвовало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тРНК.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синтезируемого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трипледов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кодирует</w:t>
      </w:r>
      <w:r>
        <w:rPr>
          <w:spacing w:val="1"/>
        </w:rPr>
        <w:t xml:space="preserve"> </w:t>
      </w:r>
      <w:r>
        <w:t xml:space="preserve">этот </w:t>
      </w:r>
      <w:r>
        <w:t>белок.</w:t>
      </w:r>
    </w:p>
    <w:p w:rsidR="005A30F9" w:rsidRDefault="005A30F9">
      <w:pPr>
        <w:pStyle w:val="a3"/>
        <w:rPr>
          <w:sz w:val="22"/>
        </w:rPr>
      </w:pPr>
    </w:p>
    <w:p w:rsidR="005A30F9" w:rsidRDefault="00377676">
      <w:pPr>
        <w:pStyle w:val="a4"/>
        <w:numPr>
          <w:ilvl w:val="0"/>
          <w:numId w:val="47"/>
        </w:numPr>
        <w:tabs>
          <w:tab w:val="left" w:pos="1794"/>
        </w:tabs>
        <w:ind w:right="817" w:firstLine="0"/>
        <w:jc w:val="both"/>
      </w:pPr>
      <w:r>
        <w:pict>
          <v:group id="_x0000_s1046" style="position:absolute;left:0;text-align:left;margin-left:102.2pt;margin-top:47.95pt;width:154.7pt;height:42.75pt;z-index:-251660800;mso-position-horizontal-relative:page" coordorigin="2044,960" coordsize="3094,855">
            <v:shape id="_x0000_s1047" style="position:absolute;left:2052;top:967;width:1184;height:766" coordorigin="2052,967" coordsize="1184,766" o:spt="100" adj="0,,0" path="m3236,967r-886,l2052,1351r298,382l3236,1733r,-766xm3236,967r,m2052,1733r,e" filled="f">
              <v:stroke joinstyle="round"/>
              <v:formulas/>
              <v:path arrowok="t" o:connecttype="segments"/>
            </v:shape>
            <v:shape id="_x0000_s1048" style="position:absolute;left:3882;top:1041;width:892;height:764" coordorigin="3882,1041" coordsize="892,764" path="m4328,1041r-446,292l4052,1805r552,l4774,1333,4328,1041xe" stroked="f">
              <v:path arrowok="t"/>
            </v:shape>
            <v:shape id="_x0000_s1049" style="position:absolute;left:3882;top:1041;width:892;height:766" coordorigin="3882,1041" coordsize="892,766" o:spt="100" adj="0,,0" path="m3882,1333r446,-292l4774,1333r-170,472l4052,1805,3882,1333xm3882,1041r,m4774,1807r,e" filled="f">
              <v:stroke joinstyle="round"/>
              <v:formulas/>
              <v:path arrowok="t" o:connecttype="segments"/>
            </v:shape>
            <v:shape id="_x0000_s1050" style="position:absolute;left:3234;top:1313;width:1904;height:24" coordorigin="3234,1313" coordsize="1904,24" o:spt="100" adj="0,,0" path="m4408,1337r730,m4408,1337r,m5138,1337r,m3234,1325r646,-12m3234,1325r,m3880,1313r,e" filled="f">
              <v:stroke joinstyle="round"/>
              <v:formulas/>
              <v:path arrowok="t" o:connecttype="segments"/>
            </v:shape>
            <v:shape id="_x0000_s1051" type="#_x0000_t202" style="position:absolute;left:2044;top:959;width:3094;height:855" filled="f" stroked="f">
              <v:textbox inset="0,0,0,0">
                <w:txbxContent>
                  <w:p w:rsidR="005A30F9" w:rsidRDefault="00377676">
                    <w:pPr>
                      <w:spacing w:before="14"/>
                      <w:ind w:left="279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Тимин</w:t>
                    </w:r>
                  </w:p>
                </w:txbxContent>
              </v:textbox>
            </v:shape>
            <w10:wrap anchorx="page"/>
          </v:group>
        </w:pict>
      </w:r>
      <w:r>
        <w:t>Строение молекулы какого мономера изображено на представленной схеме? Что обозначаю</w:t>
      </w:r>
      <w:r>
        <w:rPr>
          <w:spacing w:val="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В?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полимеров,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мономер.</w:t>
      </w:r>
    </w:p>
    <w:p w:rsidR="005A30F9" w:rsidRDefault="005A30F9">
      <w:pPr>
        <w:pStyle w:val="a3"/>
        <w:rPr>
          <w:sz w:val="20"/>
        </w:rPr>
      </w:pPr>
    </w:p>
    <w:p w:rsidR="005A30F9" w:rsidRDefault="00377676">
      <w:pPr>
        <w:pStyle w:val="a3"/>
        <w:rPr>
          <w:sz w:val="16"/>
        </w:rPr>
      </w:pPr>
      <w:r>
        <w:pict>
          <v:shape id="_x0000_s1052" style="position:absolute;margin-left:275pt;margin-top:11.5pt;width:43.1pt;height:40.3pt;z-index:-251650560;mso-wrap-distance-top:0;mso-wrap-distance-bottom:0;mso-position-horizontal-relative:page;mso-width-relative:page;mso-height-relative:page" coordorigin="5500,231" coordsize="862,806" o:spt="100" adj="0,,0" path="m5502,635r,l5502,615r2,-22l5506,573r4,-20l5514,533r6,-18l5528,495r8,-20l5544,457r12,-18l5566,421r12,-16l5590,389r14,-16l5620,357r14,-14l5650,329r18,-12l5686,305r18,-12l5722,283r20,-10l5760,265r22,-8l5802,251r20,-6l5844,239r22,-2l5886,233r22,l5930,231r,l5952,233r24,l5998,237r22,4l6042,245r20,6l6084,259r20,8l6124,275r20,10l6164,297r18,12l6200,321r18,14l6234,349r14,16l6264,381r14,16l6290,415r12,18l6312,451r10,18l6330,489r8,20l6344,529r6,20l6354,571r4,20l6358,613r2,20l6360,633r-2,22l6358,675r-4,22l6350,717r-6,20l6338,757r-6,20l6322,797r-10,20l6302,835r-12,18l6278,871r-14,16l6250,903r-16,16l6218,933r-18,14l6182,959r-18,12l6146,983r-20,10l6106,1001r-22,8l6064,1017r-22,6l6020,1027r-22,4l5976,1035r-24,l5930,1037r,l5908,1035r-22,l5864,1031r-22,-4l5820,1023r-22,-6l5776,1009r-20,-8l5736,993r-20,-10l5696,971r-18,-12l5660,947r-16,-14l5626,919r-14,-16l5596,887r-14,-16l5570,853r-12,-18l5548,817r-10,-18l5530,779r-8,-20l5516,739r-6,-20l5506,697r-4,-20l5502,655r-2,-20l5502,635xm5502,231r,m6362,1037r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5A30F9" w:rsidRDefault="00377676">
      <w:pPr>
        <w:tabs>
          <w:tab w:val="left" w:pos="4272"/>
          <w:tab w:val="left" w:pos="6045"/>
        </w:tabs>
        <w:ind w:left="2521"/>
      </w:pPr>
      <w:r>
        <w:t>А</w:t>
      </w:r>
      <w:r>
        <w:tab/>
        <w:t>Б</w:t>
      </w:r>
      <w:r>
        <w:tab/>
        <w:t>В</w:t>
      </w:r>
    </w:p>
    <w:p w:rsidR="005A30F9" w:rsidRDefault="00377676">
      <w:pPr>
        <w:pStyle w:val="a4"/>
        <w:numPr>
          <w:ilvl w:val="0"/>
          <w:numId w:val="47"/>
        </w:numPr>
        <w:tabs>
          <w:tab w:val="left" w:pos="1778"/>
        </w:tabs>
        <w:spacing w:before="215"/>
        <w:ind w:right="814" w:firstLine="0"/>
        <w:jc w:val="both"/>
      </w:pPr>
      <w:r>
        <w:t xml:space="preserve">Фрагмент цепи ДНК имеет следующую последовательность </w:t>
      </w:r>
      <w:r>
        <w:t>нуклеотидов: ЦЦТТТТЦГТЦАА.</w:t>
      </w:r>
      <w:r>
        <w:rPr>
          <w:spacing w:val="1"/>
        </w:rPr>
        <w:t xml:space="preserve"> </w:t>
      </w:r>
      <w:r>
        <w:t>Определите последовательность! нуклеотидов на иРНК, антикодоны тРНК и последовательность</w:t>
      </w:r>
      <w:r>
        <w:rPr>
          <w:spacing w:val="1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фрагменте</w:t>
      </w:r>
      <w:r>
        <w:rPr>
          <w:spacing w:val="-3"/>
        </w:rPr>
        <w:t xml:space="preserve"> </w:t>
      </w:r>
      <w:r>
        <w:t>молекулы</w:t>
      </w:r>
      <w:r>
        <w:rPr>
          <w:spacing w:val="-4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генетического</w:t>
      </w:r>
      <w:r>
        <w:rPr>
          <w:spacing w:val="-3"/>
        </w:rPr>
        <w:t xml:space="preserve"> </w:t>
      </w:r>
      <w:r>
        <w:t>кода.</w:t>
      </w:r>
    </w:p>
    <w:p w:rsidR="005A30F9" w:rsidRDefault="005A30F9">
      <w:pPr>
        <w:jc w:val="both"/>
        <w:sectPr w:rsidR="005A30F9">
          <w:pgSz w:w="11900" w:h="16840"/>
          <w:pgMar w:top="1060" w:right="40" w:bottom="280" w:left="280" w:header="720" w:footer="720" w:gutter="0"/>
          <w:cols w:space="720"/>
        </w:sectPr>
      </w:pPr>
    </w:p>
    <w:p w:rsidR="005A30F9" w:rsidRDefault="00377676">
      <w:pPr>
        <w:pStyle w:val="3"/>
        <w:spacing w:before="68"/>
        <w:ind w:left="0" w:right="231"/>
        <w:jc w:val="center"/>
      </w:pPr>
      <w:r>
        <w:lastRenderedPageBreak/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класс.</w:t>
      </w:r>
    </w:p>
    <w:p w:rsidR="005A30F9" w:rsidRDefault="00377676">
      <w:pPr>
        <w:pStyle w:val="a4"/>
        <w:numPr>
          <w:ilvl w:val="1"/>
          <w:numId w:val="47"/>
        </w:numPr>
        <w:tabs>
          <w:tab w:val="left" w:pos="5296"/>
        </w:tabs>
        <w:ind w:right="230" w:hanging="5296"/>
        <w:rPr>
          <w:b/>
          <w:sz w:val="24"/>
        </w:rPr>
      </w:pPr>
      <w:r>
        <w:rPr>
          <w:b/>
          <w:sz w:val="24"/>
        </w:rPr>
        <w:t>вариант.</w:t>
      </w:r>
    </w:p>
    <w:p w:rsidR="005A30F9" w:rsidRDefault="00377676">
      <w:pPr>
        <w:pStyle w:val="3"/>
        <w:ind w:left="0" w:right="233"/>
        <w:jc w:val="center"/>
      </w:pPr>
      <w:r>
        <w:t>Часть</w:t>
      </w:r>
      <w:r>
        <w:rPr>
          <w:spacing w:val="-10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3405"/>
        </w:tabs>
        <w:ind w:right="4101" w:firstLine="0"/>
        <w:rPr>
          <w:sz w:val="24"/>
        </w:rPr>
      </w:pPr>
      <w:r>
        <w:rPr>
          <w:sz w:val="24"/>
        </w:rPr>
        <w:t>Какие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макроэлементами?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азот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8"/>
        </w:rPr>
        <w:t xml:space="preserve"> </w:t>
      </w:r>
      <w:r>
        <w:t>водород</w:t>
      </w:r>
      <w:r>
        <w:tab/>
        <w:t>Г.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верны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3748" w:firstLine="0"/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моносахаридам?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крахмал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хитин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11"/>
        </w:rPr>
        <w:t xml:space="preserve"> </w:t>
      </w:r>
      <w:r>
        <w:t>глюкоза</w:t>
      </w:r>
      <w:r>
        <w:tab/>
        <w:t>Г.</w:t>
      </w:r>
      <w:r>
        <w:rPr>
          <w:spacing w:val="-14"/>
        </w:rPr>
        <w:t xml:space="preserve"> </w:t>
      </w:r>
      <w:r>
        <w:t>сахароза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4829" w:firstLine="0"/>
        <w:rPr>
          <w:sz w:val="24"/>
        </w:rPr>
      </w:pPr>
      <w:r>
        <w:rPr>
          <w:sz w:val="24"/>
        </w:rPr>
        <w:t>Какая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9"/>
          <w:sz w:val="24"/>
        </w:rPr>
        <w:t xml:space="preserve"> </w:t>
      </w:r>
      <w:r>
        <w:rPr>
          <w:sz w:val="24"/>
        </w:rPr>
        <w:t>углеводов?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запасающая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защитная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3"/>
        </w:rPr>
        <w:t xml:space="preserve"> </w:t>
      </w:r>
      <w:r>
        <w:t>строительная</w:t>
      </w:r>
      <w:r>
        <w:tab/>
      </w:r>
      <w:r>
        <w:rPr>
          <w:spacing w:val="-2"/>
        </w:rPr>
        <w:t>Г.</w:t>
      </w:r>
      <w:r>
        <w:rPr>
          <w:spacing w:val="-9"/>
        </w:rPr>
        <w:t xml:space="preserve"> </w:t>
      </w:r>
      <w:r>
        <w:rPr>
          <w:spacing w:val="-2"/>
        </w:rPr>
        <w:t>регуляторная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третичная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белка?</w:t>
      </w:r>
    </w:p>
    <w:p w:rsidR="005A30F9" w:rsidRDefault="00377676">
      <w:pPr>
        <w:pStyle w:val="a3"/>
        <w:tabs>
          <w:tab w:val="left" w:pos="6237"/>
        </w:tabs>
        <w:ind w:left="934"/>
      </w:pPr>
      <w:r>
        <w:t>А.</w:t>
      </w:r>
      <w:r>
        <w:rPr>
          <w:spacing w:val="-4"/>
        </w:rPr>
        <w:t xml:space="preserve"> </w:t>
      </w:r>
      <w:r>
        <w:t>полипептидная</w:t>
      </w:r>
      <w:r>
        <w:rPr>
          <w:spacing w:val="-3"/>
        </w:rPr>
        <w:t xml:space="preserve"> </w:t>
      </w:r>
      <w:r>
        <w:t>цепь</w:t>
      </w:r>
      <w:r>
        <w:tab/>
      </w:r>
      <w:r>
        <w:rPr>
          <w:spacing w:val="-2"/>
        </w:rPr>
        <w:t>В.</w:t>
      </w:r>
      <w:r>
        <w:rPr>
          <w:spacing w:val="-11"/>
        </w:rPr>
        <w:t xml:space="preserve"> </w:t>
      </w:r>
      <w:r>
        <w:rPr>
          <w:spacing w:val="-2"/>
        </w:rPr>
        <w:t>глобула</w:t>
      </w:r>
    </w:p>
    <w:p w:rsidR="005A30F9" w:rsidRDefault="00377676">
      <w:pPr>
        <w:pStyle w:val="a3"/>
        <w:tabs>
          <w:tab w:val="left" w:pos="6237"/>
        </w:tabs>
        <w:ind w:left="934"/>
      </w:pPr>
      <w:r>
        <w:t>Б.</w:t>
      </w:r>
      <w:r>
        <w:rPr>
          <w:spacing w:val="-5"/>
        </w:rPr>
        <w:t xml:space="preserve"> </w:t>
      </w:r>
      <w:r>
        <w:t>спирально</w:t>
      </w:r>
      <w:r>
        <w:rPr>
          <w:spacing w:val="-2"/>
        </w:rPr>
        <w:t xml:space="preserve"> </w:t>
      </w:r>
      <w:r>
        <w:t>закрученная</w:t>
      </w:r>
      <w:r>
        <w:rPr>
          <w:spacing w:val="-1"/>
        </w:rPr>
        <w:t xml:space="preserve"> </w:t>
      </w:r>
      <w:r>
        <w:t>цепь</w:t>
      </w:r>
      <w:r>
        <w:tab/>
      </w:r>
      <w:r>
        <w:rPr>
          <w:spacing w:val="-4"/>
        </w:rPr>
        <w:t>Г.</w:t>
      </w:r>
      <w:r>
        <w:rPr>
          <w:spacing w:val="-9"/>
        </w:rPr>
        <w:t xml:space="preserve"> </w:t>
      </w:r>
      <w:r>
        <w:rPr>
          <w:spacing w:val="-4"/>
        </w:rPr>
        <w:t>комплекс</w:t>
      </w:r>
      <w:r>
        <w:rPr>
          <w:spacing w:val="-9"/>
        </w:rPr>
        <w:t xml:space="preserve"> </w:t>
      </w:r>
      <w:r>
        <w:rPr>
          <w:spacing w:val="-4"/>
        </w:rPr>
        <w:t>глобул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нуклеотид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7"/>
          <w:sz w:val="24"/>
        </w:rPr>
        <w:t xml:space="preserve"> </w:t>
      </w:r>
      <w:r>
        <w:rPr>
          <w:sz w:val="24"/>
        </w:rPr>
        <w:t>РНК:</w:t>
      </w:r>
    </w:p>
    <w:p w:rsidR="005A30F9" w:rsidRDefault="00377676">
      <w:pPr>
        <w:pStyle w:val="a3"/>
        <w:ind w:left="934" w:right="4180"/>
      </w:pPr>
      <w:r>
        <w:t>А.</w:t>
      </w:r>
      <w:r>
        <w:rPr>
          <w:spacing w:val="-10"/>
        </w:rPr>
        <w:t xml:space="preserve"> </w:t>
      </w:r>
      <w:r>
        <w:t>глюкоза,</w:t>
      </w:r>
      <w:r>
        <w:rPr>
          <w:spacing w:val="-7"/>
        </w:rPr>
        <w:t xml:space="preserve"> </w:t>
      </w:r>
      <w:r>
        <w:t>азотистое</w:t>
      </w:r>
      <w:r>
        <w:rPr>
          <w:spacing w:val="-6"/>
        </w:rPr>
        <w:t xml:space="preserve"> </w:t>
      </w:r>
      <w:r>
        <w:t>основание,</w:t>
      </w:r>
      <w:r>
        <w:rPr>
          <w:spacing w:val="-9"/>
        </w:rPr>
        <w:t xml:space="preserve"> </w:t>
      </w:r>
      <w:r>
        <w:t>остаток</w:t>
      </w:r>
      <w:r>
        <w:rPr>
          <w:spacing w:val="-8"/>
        </w:rPr>
        <w:t xml:space="preserve"> </w:t>
      </w:r>
      <w:r>
        <w:t>фосфорной</w:t>
      </w:r>
      <w:r>
        <w:rPr>
          <w:spacing w:val="-9"/>
        </w:rPr>
        <w:t xml:space="preserve"> </w:t>
      </w:r>
      <w:r>
        <w:t>кислоты</w:t>
      </w:r>
      <w:r>
        <w:rPr>
          <w:spacing w:val="-57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рибоза,</w:t>
      </w:r>
      <w:r>
        <w:rPr>
          <w:spacing w:val="-4"/>
        </w:rPr>
        <w:t xml:space="preserve"> </w:t>
      </w:r>
      <w:r>
        <w:t>азотистое</w:t>
      </w:r>
      <w:r>
        <w:rPr>
          <w:spacing w:val="-3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остаток</w:t>
      </w:r>
      <w:r>
        <w:rPr>
          <w:spacing w:val="-1"/>
        </w:rPr>
        <w:t xml:space="preserve"> </w:t>
      </w:r>
      <w:r>
        <w:t>фосфорной</w:t>
      </w:r>
      <w:r>
        <w:rPr>
          <w:spacing w:val="-1"/>
        </w:rPr>
        <w:t xml:space="preserve"> </w:t>
      </w:r>
      <w:r>
        <w:t>кислоты</w:t>
      </w:r>
    </w:p>
    <w:p w:rsidR="005A30F9" w:rsidRDefault="00377676">
      <w:pPr>
        <w:pStyle w:val="a3"/>
        <w:ind w:left="934" w:right="3473"/>
      </w:pPr>
      <w:r>
        <w:t>В.</w:t>
      </w:r>
      <w:r>
        <w:rPr>
          <w:spacing w:val="-8"/>
        </w:rPr>
        <w:t xml:space="preserve"> </w:t>
      </w:r>
      <w:r>
        <w:t>дезоксирибоза,</w:t>
      </w:r>
      <w:r>
        <w:rPr>
          <w:spacing w:val="-6"/>
        </w:rPr>
        <w:t xml:space="preserve"> </w:t>
      </w:r>
      <w:r>
        <w:t>азотистое</w:t>
      </w:r>
      <w:r>
        <w:rPr>
          <w:spacing w:val="-5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остаток</w:t>
      </w:r>
      <w:r>
        <w:rPr>
          <w:spacing w:val="-4"/>
        </w:rPr>
        <w:t xml:space="preserve"> </w:t>
      </w:r>
      <w:r>
        <w:t>фосфорной</w:t>
      </w:r>
      <w:r>
        <w:rPr>
          <w:spacing w:val="-6"/>
        </w:rPr>
        <w:t xml:space="preserve"> </w:t>
      </w:r>
      <w:r>
        <w:t>кислоты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рибоза, азотистое основание.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азотистое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3"/>
          <w:sz w:val="24"/>
        </w:rPr>
        <w:t xml:space="preserve"> </w:t>
      </w:r>
      <w:r>
        <w:rPr>
          <w:sz w:val="24"/>
        </w:rPr>
        <w:t>ДНК: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А.</w:t>
      </w:r>
      <w:r>
        <w:rPr>
          <w:spacing w:val="-3"/>
        </w:rPr>
        <w:t xml:space="preserve"> </w:t>
      </w:r>
      <w:r>
        <w:t>аденин</w:t>
      </w:r>
      <w:r>
        <w:tab/>
        <w:t>В.</w:t>
      </w:r>
      <w:r>
        <w:rPr>
          <w:spacing w:val="-4"/>
        </w:rPr>
        <w:t xml:space="preserve"> </w:t>
      </w:r>
      <w:r>
        <w:t>цитозин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5"/>
        </w:rPr>
        <w:t xml:space="preserve"> </w:t>
      </w:r>
      <w:r>
        <w:t>гуанин</w:t>
      </w:r>
      <w:r>
        <w:tab/>
        <w:t>Г.</w:t>
      </w:r>
      <w:r>
        <w:rPr>
          <w:spacing w:val="-14"/>
        </w:rPr>
        <w:t xml:space="preserve"> </w:t>
      </w:r>
      <w:r>
        <w:t>урацил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2493" w:firstLine="0"/>
        <w:rPr>
          <w:sz w:val="24"/>
        </w:rPr>
      </w:pP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стенкой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фотосинтез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фагоцитоз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4"/>
        </w:rPr>
        <w:t xml:space="preserve"> </w:t>
      </w:r>
      <w:r>
        <w:t>пиноцитоз</w:t>
      </w:r>
      <w:r>
        <w:tab/>
        <w:t>Г.</w:t>
      </w:r>
      <w:r>
        <w:rPr>
          <w:spacing w:val="-15"/>
        </w:rPr>
        <w:t xml:space="preserve"> </w:t>
      </w:r>
      <w:r>
        <w:t>хемосинтез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клетке: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14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t>Гольджи</w:t>
      </w:r>
      <w:r>
        <w:tab/>
        <w:t>В.</w:t>
      </w:r>
      <w:r>
        <w:rPr>
          <w:spacing w:val="-4"/>
        </w:rPr>
        <w:t xml:space="preserve"> </w:t>
      </w:r>
      <w:r>
        <w:t>рибосомы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2"/>
        </w:rPr>
        <w:t xml:space="preserve"> </w:t>
      </w:r>
      <w:r>
        <w:t>ЭПС</w:t>
      </w:r>
      <w:r>
        <w:tab/>
      </w:r>
      <w:r>
        <w:rPr>
          <w:spacing w:val="-2"/>
        </w:rPr>
        <w:t>Г.</w:t>
      </w:r>
      <w:r>
        <w:rPr>
          <w:spacing w:val="-13"/>
        </w:rPr>
        <w:t xml:space="preserve"> </w:t>
      </w:r>
      <w:r>
        <w:rPr>
          <w:spacing w:val="-2"/>
        </w:rPr>
        <w:t>митохондрии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3405"/>
        </w:tabs>
        <w:ind w:right="4323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ядра?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прокариоты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анаэробы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6"/>
        </w:rPr>
        <w:t xml:space="preserve"> </w:t>
      </w:r>
      <w:r>
        <w:t>эукариоты</w:t>
      </w:r>
      <w:r>
        <w:tab/>
        <w:t>Г.</w:t>
      </w:r>
      <w:r>
        <w:rPr>
          <w:spacing w:val="-13"/>
        </w:rPr>
        <w:t xml:space="preserve"> </w:t>
      </w:r>
      <w:r>
        <w:t>аэробы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 w:right="812"/>
        <w:rPr>
          <w:sz w:val="24"/>
        </w:rPr>
      </w:pPr>
      <w:r>
        <w:rPr>
          <w:sz w:val="24"/>
        </w:rPr>
        <w:t>Какой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0"/>
          <w:sz w:val="24"/>
        </w:rPr>
        <w:t xml:space="preserve"> </w:t>
      </w:r>
      <w:r>
        <w:rPr>
          <w:sz w:val="24"/>
        </w:rPr>
        <w:t>ДНК</w:t>
      </w:r>
      <w:r>
        <w:rPr>
          <w:spacing w:val="9"/>
          <w:sz w:val="24"/>
        </w:rPr>
        <w:t xml:space="preserve"> </w:t>
      </w: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комплементарен</w:t>
      </w:r>
      <w:r>
        <w:rPr>
          <w:spacing w:val="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2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10"/>
          <w:sz w:val="24"/>
        </w:rPr>
        <w:t xml:space="preserve"> </w:t>
      </w:r>
      <w:r>
        <w:rPr>
          <w:sz w:val="24"/>
        </w:rPr>
        <w:t>ДНК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ТАТЦЦГТАГГТ: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13"/>
        </w:rPr>
        <w:t xml:space="preserve"> </w:t>
      </w:r>
      <w:r>
        <w:t>ТТАГГТТЦЦАТ</w:t>
      </w:r>
      <w:r>
        <w:tab/>
      </w:r>
      <w:r>
        <w:rPr>
          <w:spacing w:val="-5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АТТГГТАТЦЦА</w:t>
      </w:r>
    </w:p>
    <w:p w:rsidR="005A30F9" w:rsidRDefault="00377676">
      <w:pPr>
        <w:pStyle w:val="a3"/>
        <w:tabs>
          <w:tab w:val="left" w:pos="4821"/>
        </w:tabs>
        <w:ind w:left="934"/>
      </w:pPr>
      <w:r>
        <w:rPr>
          <w:spacing w:val="-2"/>
        </w:rPr>
        <w:t>Б.</w:t>
      </w:r>
      <w:r>
        <w:rPr>
          <w:spacing w:val="-12"/>
        </w:rPr>
        <w:t xml:space="preserve"> </w:t>
      </w:r>
      <w:r>
        <w:rPr>
          <w:spacing w:val="-2"/>
        </w:rPr>
        <w:t>АТАГГЦАТЦЦА</w:t>
      </w:r>
      <w:r>
        <w:rPr>
          <w:spacing w:val="-2"/>
        </w:rPr>
        <w:tab/>
      </w:r>
      <w:r>
        <w:rPr>
          <w:spacing w:val="-5"/>
        </w:rPr>
        <w:t>Г.</w:t>
      </w:r>
      <w:r>
        <w:rPr>
          <w:spacing w:val="-3"/>
        </w:rPr>
        <w:t xml:space="preserve"> </w:t>
      </w:r>
      <w:r>
        <w:rPr>
          <w:spacing w:val="-5"/>
        </w:rPr>
        <w:t>ЦТАГГЦАТЦЦА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 w:right="820"/>
        <w:rPr>
          <w:sz w:val="24"/>
        </w:rPr>
      </w:pP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молекула</w:t>
      </w:r>
      <w:r>
        <w:rPr>
          <w:spacing w:val="7"/>
          <w:sz w:val="24"/>
        </w:rPr>
        <w:t xml:space="preserve"> </w:t>
      </w:r>
      <w:r>
        <w:rPr>
          <w:sz w:val="24"/>
        </w:rPr>
        <w:t>РНК,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транскрипцию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ДНК:</w:t>
      </w:r>
    </w:p>
    <w:p w:rsidR="005A30F9" w:rsidRDefault="00377676">
      <w:pPr>
        <w:pStyle w:val="a3"/>
        <w:tabs>
          <w:tab w:val="left" w:pos="3405"/>
        </w:tabs>
        <w:spacing w:before="1"/>
        <w:ind w:left="934" w:right="7213"/>
      </w:pPr>
      <w:r>
        <w:t>А.</w:t>
      </w:r>
      <w:r>
        <w:rPr>
          <w:spacing w:val="-2"/>
        </w:rPr>
        <w:t xml:space="preserve"> </w:t>
      </w:r>
      <w:r>
        <w:t>Т-РНК</w:t>
      </w:r>
      <w:r>
        <w:tab/>
        <w:t>В.</w:t>
      </w:r>
      <w:r>
        <w:rPr>
          <w:spacing w:val="-14"/>
        </w:rPr>
        <w:t xml:space="preserve"> </w:t>
      </w:r>
      <w:r>
        <w:t>Р-РНК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И-РНК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5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растений?</w:t>
      </w:r>
    </w:p>
    <w:p w:rsidR="005A30F9" w:rsidRDefault="00377676">
      <w:pPr>
        <w:pStyle w:val="a3"/>
        <w:tabs>
          <w:tab w:val="left" w:pos="4821"/>
        </w:tabs>
        <w:ind w:left="934" w:right="4665"/>
      </w:pPr>
      <w:r>
        <w:t>А.</w:t>
      </w:r>
      <w:r>
        <w:rPr>
          <w:spacing w:val="-6"/>
        </w:rPr>
        <w:t xml:space="preserve"> </w:t>
      </w:r>
      <w:r>
        <w:t>толстая</w:t>
      </w:r>
      <w:r>
        <w:rPr>
          <w:spacing w:val="-5"/>
        </w:rPr>
        <w:t xml:space="preserve"> </w:t>
      </w:r>
      <w:r>
        <w:t>клеточная</w:t>
      </w:r>
      <w:r>
        <w:rPr>
          <w:spacing w:val="-5"/>
        </w:rPr>
        <w:t xml:space="preserve"> </w:t>
      </w:r>
      <w:r>
        <w:t>стенка</w:t>
      </w:r>
      <w:r>
        <w:tab/>
        <w:t>В.</w:t>
      </w:r>
      <w:r>
        <w:rPr>
          <w:spacing w:val="-14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вакуолей</w:t>
      </w:r>
      <w:r>
        <w:rPr>
          <w:spacing w:val="-57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запасает</w:t>
      </w:r>
      <w:r>
        <w:rPr>
          <w:spacing w:val="-8"/>
        </w:rPr>
        <w:t xml:space="preserve"> </w:t>
      </w:r>
      <w:r>
        <w:t>гликоген</w:t>
      </w:r>
      <w:r>
        <w:tab/>
        <w:t>Г.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ядра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3782" w:firstLine="0"/>
        <w:rPr>
          <w:sz w:val="24"/>
        </w:rPr>
      </w:pPr>
      <w:r>
        <w:rPr>
          <w:sz w:val="24"/>
        </w:rPr>
        <w:t>Какой</w:t>
      </w:r>
      <w:r>
        <w:rPr>
          <w:spacing w:val="-12"/>
          <w:sz w:val="24"/>
        </w:rPr>
        <w:t xml:space="preserve"> </w:t>
      </w:r>
      <w:r>
        <w:rPr>
          <w:sz w:val="24"/>
        </w:rPr>
        <w:t>вид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дрожжей: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вегетативное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почкование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4"/>
        </w:rPr>
        <w:t xml:space="preserve"> </w:t>
      </w:r>
      <w:r>
        <w:t>половое</w:t>
      </w:r>
      <w:r>
        <w:tab/>
      </w:r>
      <w:r>
        <w:rPr>
          <w:spacing w:val="-1"/>
        </w:rPr>
        <w:t>Г.</w:t>
      </w:r>
      <w:r>
        <w:rPr>
          <w:spacing w:val="-8"/>
        </w:rPr>
        <w:t xml:space="preserve"> </w:t>
      </w:r>
      <w:r>
        <w:rPr>
          <w:spacing w:val="-1"/>
        </w:rPr>
        <w:t>спорообразование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4839" w:firstLine="0"/>
        <w:rPr>
          <w:sz w:val="24"/>
        </w:rPr>
      </w:pP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вид</w:t>
      </w:r>
      <w:r>
        <w:rPr>
          <w:spacing w:val="-12"/>
          <w:sz w:val="24"/>
        </w:rPr>
        <w:t xml:space="preserve"> </w:t>
      </w:r>
      <w:r>
        <w:rPr>
          <w:sz w:val="24"/>
        </w:rPr>
        <w:t>оплодотворения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наружное</w:t>
      </w:r>
      <w:r>
        <w:rPr>
          <w:sz w:val="24"/>
        </w:rPr>
        <w:tab/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двойное</w:t>
      </w:r>
    </w:p>
    <w:p w:rsidR="005A30F9" w:rsidRDefault="00377676">
      <w:pPr>
        <w:pStyle w:val="a3"/>
        <w:ind w:left="934"/>
      </w:pPr>
      <w:r>
        <w:t>Б.</w:t>
      </w:r>
      <w:r>
        <w:rPr>
          <w:spacing w:val="-5"/>
        </w:rPr>
        <w:t xml:space="preserve"> </w:t>
      </w:r>
      <w:r>
        <w:t>внутреннее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821"/>
        </w:tabs>
        <w:ind w:right="3066" w:firstLine="0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молочная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спиртовое брожение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12"/>
        </w:rPr>
        <w:t xml:space="preserve"> </w:t>
      </w:r>
      <w:r>
        <w:t>гликолиз</w:t>
      </w:r>
      <w:r>
        <w:tab/>
        <w:t>Г.</w:t>
      </w:r>
      <w:r>
        <w:rPr>
          <w:spacing w:val="-14"/>
        </w:rPr>
        <w:t xml:space="preserve"> </w:t>
      </w:r>
      <w:r>
        <w:t>клеточное</w:t>
      </w:r>
      <w:r>
        <w:rPr>
          <w:spacing w:val="-14"/>
        </w:rPr>
        <w:t xml:space="preserve"> </w:t>
      </w:r>
      <w:r>
        <w:t>дыхание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растения: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А.</w:t>
      </w:r>
      <w:r>
        <w:rPr>
          <w:spacing w:val="-4"/>
        </w:rPr>
        <w:t xml:space="preserve"> </w:t>
      </w:r>
      <w:r>
        <w:t>гетеротрофы</w:t>
      </w:r>
      <w:r>
        <w:tab/>
        <w:t>В.</w:t>
      </w:r>
      <w:r>
        <w:rPr>
          <w:spacing w:val="-4"/>
        </w:rPr>
        <w:t xml:space="preserve"> </w:t>
      </w:r>
      <w:r>
        <w:t>паразиты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7"/>
        </w:rPr>
        <w:t xml:space="preserve"> </w:t>
      </w:r>
      <w:r>
        <w:t>автотрофы</w:t>
      </w:r>
      <w:r>
        <w:tab/>
        <w:t>Г.</w:t>
      </w:r>
      <w:r>
        <w:rPr>
          <w:spacing w:val="-14"/>
        </w:rPr>
        <w:t xml:space="preserve"> </w:t>
      </w:r>
      <w:r>
        <w:t>сапрофиты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фазе</w:t>
      </w:r>
      <w:r>
        <w:rPr>
          <w:spacing w:val="-7"/>
          <w:sz w:val="24"/>
        </w:rPr>
        <w:t xml:space="preserve"> </w:t>
      </w:r>
      <w:r>
        <w:rPr>
          <w:sz w:val="24"/>
        </w:rPr>
        <w:t>митоза</w:t>
      </w:r>
      <w:r>
        <w:rPr>
          <w:spacing w:val="-8"/>
          <w:sz w:val="24"/>
        </w:rPr>
        <w:t xml:space="preserve"> </w:t>
      </w:r>
      <w:r>
        <w:rPr>
          <w:sz w:val="24"/>
        </w:rPr>
        <w:t>хромосомы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полюсам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клетки?</w:t>
      </w:r>
    </w:p>
    <w:p w:rsidR="005A30F9" w:rsidRDefault="005A30F9">
      <w:pPr>
        <w:rPr>
          <w:sz w:val="24"/>
        </w:rPr>
        <w:sectPr w:rsidR="005A30F9">
          <w:pgSz w:w="11900" w:h="16840"/>
          <w:pgMar w:top="500" w:right="40" w:bottom="280" w:left="280" w:header="720" w:footer="720" w:gutter="0"/>
          <w:cols w:space="720"/>
        </w:sectPr>
      </w:pPr>
    </w:p>
    <w:p w:rsidR="005A30F9" w:rsidRDefault="00377676">
      <w:pPr>
        <w:pStyle w:val="a3"/>
        <w:tabs>
          <w:tab w:val="left" w:pos="3405"/>
        </w:tabs>
        <w:spacing w:before="68"/>
        <w:ind w:left="934"/>
      </w:pPr>
      <w:r>
        <w:lastRenderedPageBreak/>
        <w:t>А.</w:t>
      </w:r>
      <w:r>
        <w:rPr>
          <w:spacing w:val="-2"/>
        </w:rPr>
        <w:t xml:space="preserve"> </w:t>
      </w:r>
      <w:r>
        <w:t>интерфаза</w:t>
      </w:r>
      <w:r>
        <w:tab/>
        <w:t>В.</w:t>
      </w:r>
      <w:r>
        <w:rPr>
          <w:spacing w:val="-4"/>
        </w:rPr>
        <w:t xml:space="preserve"> </w:t>
      </w:r>
      <w:r>
        <w:t>метафаза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3"/>
        </w:rPr>
        <w:t xml:space="preserve"> </w:t>
      </w:r>
      <w:r>
        <w:t>анафаза</w:t>
      </w:r>
      <w:r>
        <w:tab/>
        <w:t>Г.</w:t>
      </w:r>
      <w:r>
        <w:rPr>
          <w:spacing w:val="-14"/>
        </w:rPr>
        <w:t xml:space="preserve"> </w:t>
      </w:r>
      <w:r>
        <w:t>телофаза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дробления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зиготы:</w:t>
      </w:r>
    </w:p>
    <w:p w:rsidR="005A30F9" w:rsidRDefault="00377676">
      <w:pPr>
        <w:pStyle w:val="a3"/>
        <w:tabs>
          <w:tab w:val="left" w:pos="5529"/>
        </w:tabs>
        <w:ind w:left="934" w:right="2085"/>
      </w:pPr>
      <w:r>
        <w:t>а.</w:t>
      </w:r>
      <w:r>
        <w:rPr>
          <w:spacing w:val="-7"/>
        </w:rPr>
        <w:t xml:space="preserve"> </w:t>
      </w:r>
      <w:r>
        <w:t>увеличивается</w:t>
      </w:r>
      <w:r>
        <w:rPr>
          <w:spacing w:val="-3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зародыша</w:t>
      </w:r>
      <w:r>
        <w:tab/>
        <w:t>в.</w:t>
      </w:r>
      <w:r>
        <w:rPr>
          <w:spacing w:val="-13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дифференциация</w:t>
      </w:r>
      <w:r>
        <w:rPr>
          <w:spacing w:val="-11"/>
        </w:rPr>
        <w:t xml:space="preserve"> </w:t>
      </w:r>
      <w:r>
        <w:t>клеток</w:t>
      </w:r>
      <w:r>
        <w:rPr>
          <w:spacing w:val="-57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клеток</w:t>
      </w:r>
      <w:r>
        <w:tab/>
        <w:t>г.</w:t>
      </w:r>
      <w:r>
        <w:rPr>
          <w:spacing w:val="-6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клеток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  <w:tab w:val="left" w:pos="4113"/>
        </w:tabs>
        <w:ind w:right="5729" w:firstLine="0"/>
        <w:rPr>
          <w:sz w:val="24"/>
        </w:rPr>
      </w:pPr>
      <w:r>
        <w:rPr>
          <w:sz w:val="24"/>
        </w:rPr>
        <w:t>Наружный</w:t>
      </w:r>
      <w:r>
        <w:rPr>
          <w:spacing w:val="-9"/>
          <w:sz w:val="24"/>
        </w:rPr>
        <w:t xml:space="preserve"> </w:t>
      </w:r>
      <w:r>
        <w:rPr>
          <w:sz w:val="24"/>
        </w:rPr>
        <w:t>слой</w:t>
      </w:r>
      <w:r>
        <w:rPr>
          <w:spacing w:val="-1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гаструлы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эктодерма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мезодерма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9"/>
        </w:rPr>
        <w:t xml:space="preserve"> </w:t>
      </w:r>
      <w:r>
        <w:t>энтодерма</w:t>
      </w:r>
      <w:r>
        <w:tab/>
      </w:r>
      <w:r>
        <w:rPr>
          <w:spacing w:val="-3"/>
        </w:rPr>
        <w:t>г.</w:t>
      </w:r>
      <w:r>
        <w:rPr>
          <w:spacing w:val="-11"/>
        </w:rPr>
        <w:t xml:space="preserve"> </w:t>
      </w:r>
      <w:r>
        <w:rPr>
          <w:spacing w:val="-3"/>
        </w:rPr>
        <w:t>бластула</w:t>
      </w:r>
    </w:p>
    <w:p w:rsidR="005A30F9" w:rsidRDefault="00377676">
      <w:pPr>
        <w:pStyle w:val="a4"/>
        <w:numPr>
          <w:ilvl w:val="3"/>
          <w:numId w:val="4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Наружное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10"/>
          <w:sz w:val="24"/>
        </w:rPr>
        <w:t xml:space="preserve"> </w:t>
      </w:r>
      <w:r>
        <w:rPr>
          <w:sz w:val="24"/>
        </w:rPr>
        <w:t>для: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6"/>
        </w:rPr>
        <w:t xml:space="preserve"> </w:t>
      </w:r>
      <w:r>
        <w:t>прыткой</w:t>
      </w:r>
      <w:r>
        <w:rPr>
          <w:spacing w:val="-2"/>
        </w:rPr>
        <w:t xml:space="preserve"> </w:t>
      </w:r>
      <w:r>
        <w:t>ящерицы</w:t>
      </w:r>
      <w:r>
        <w:tab/>
        <w:t>в.</w:t>
      </w:r>
      <w:r>
        <w:rPr>
          <w:spacing w:val="-10"/>
        </w:rPr>
        <w:t xml:space="preserve"> </w:t>
      </w:r>
      <w:r>
        <w:t>прудовой</w:t>
      </w:r>
      <w:r>
        <w:rPr>
          <w:spacing w:val="-8"/>
        </w:rPr>
        <w:t xml:space="preserve"> </w:t>
      </w:r>
      <w:r>
        <w:t>лягушки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7"/>
        </w:rPr>
        <w:t xml:space="preserve"> </w:t>
      </w:r>
      <w:r>
        <w:t>белой</w:t>
      </w:r>
      <w:r>
        <w:rPr>
          <w:spacing w:val="-5"/>
        </w:rPr>
        <w:t xml:space="preserve"> </w:t>
      </w:r>
      <w:r>
        <w:t>куропатки</w:t>
      </w:r>
      <w:r>
        <w:tab/>
        <w:t>г.</w:t>
      </w:r>
      <w:r>
        <w:rPr>
          <w:spacing w:val="-13"/>
        </w:rPr>
        <w:t xml:space="preserve"> </w:t>
      </w:r>
      <w:r>
        <w:t>обыкновенного</w:t>
      </w:r>
      <w:r>
        <w:rPr>
          <w:spacing w:val="-10"/>
        </w:rPr>
        <w:t xml:space="preserve"> </w:t>
      </w:r>
      <w:r>
        <w:t>ежа</w:t>
      </w:r>
    </w:p>
    <w:p w:rsidR="005A30F9" w:rsidRDefault="00377676">
      <w:pPr>
        <w:pStyle w:val="3"/>
        <w:ind w:left="5392"/>
      </w:pPr>
      <w:r>
        <w:t>Часть</w:t>
      </w:r>
      <w:r>
        <w:rPr>
          <w:spacing w:val="-3"/>
        </w:rPr>
        <w:t xml:space="preserve"> </w:t>
      </w:r>
      <w:r>
        <w:t>В.</w:t>
      </w:r>
    </w:p>
    <w:p w:rsidR="005A30F9" w:rsidRDefault="00377676">
      <w:pPr>
        <w:pStyle w:val="a4"/>
        <w:numPr>
          <w:ilvl w:val="0"/>
          <w:numId w:val="48"/>
        </w:numPr>
        <w:tabs>
          <w:tab w:val="left" w:pos="1294"/>
        </w:tabs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шести.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овогенеза:</w:t>
      </w:r>
    </w:p>
    <w:p w:rsidR="005A30F9" w:rsidRDefault="00377676">
      <w:pPr>
        <w:pStyle w:val="a3"/>
        <w:ind w:left="934"/>
      </w:pPr>
      <w:r>
        <w:t>а.</w:t>
      </w:r>
      <w:r>
        <w:rPr>
          <w:spacing w:val="-7"/>
        </w:rPr>
        <w:t xml:space="preserve"> </w:t>
      </w:r>
      <w:r>
        <w:t>образуются</w:t>
      </w:r>
      <w:r>
        <w:rPr>
          <w:spacing w:val="-3"/>
        </w:rPr>
        <w:t xml:space="preserve"> </w:t>
      </w:r>
      <w:r>
        <w:t>яйцеклетки</w:t>
      </w:r>
    </w:p>
    <w:p w:rsidR="005A30F9" w:rsidRDefault="00377676">
      <w:pPr>
        <w:pStyle w:val="a3"/>
        <w:ind w:left="934" w:right="5041"/>
      </w:pPr>
      <w:r>
        <w:t>б.</w:t>
      </w:r>
      <w:r>
        <w:rPr>
          <w:spacing w:val="-7"/>
        </w:rPr>
        <w:t xml:space="preserve"> </w:t>
      </w:r>
      <w:r>
        <w:t>образуются</w:t>
      </w:r>
      <w:r>
        <w:rPr>
          <w:spacing w:val="-3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зрелые</w:t>
      </w:r>
      <w:r>
        <w:rPr>
          <w:spacing w:val="-5"/>
        </w:rPr>
        <w:t xml:space="preserve"> </w:t>
      </w:r>
      <w:r>
        <w:t>половые</w:t>
      </w:r>
      <w:r>
        <w:rPr>
          <w:spacing w:val="-6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образуются</w:t>
      </w:r>
      <w:r>
        <w:rPr>
          <w:spacing w:val="2"/>
        </w:rPr>
        <w:t xml:space="preserve"> </w:t>
      </w:r>
      <w:r>
        <w:t>сперматозоиды</w:t>
      </w:r>
    </w:p>
    <w:p w:rsidR="005A30F9" w:rsidRDefault="00377676">
      <w:pPr>
        <w:pStyle w:val="a3"/>
        <w:ind w:left="934"/>
      </w:pPr>
      <w:r>
        <w:t>г.</w:t>
      </w:r>
      <w:r>
        <w:rPr>
          <w:spacing w:val="-11"/>
        </w:rPr>
        <w:t xml:space="preserve"> </w:t>
      </w:r>
      <w:r>
        <w:t>образуется</w:t>
      </w:r>
      <w:r>
        <w:rPr>
          <w:spacing w:val="-7"/>
        </w:rPr>
        <w:t xml:space="preserve"> </w:t>
      </w:r>
      <w:r>
        <w:t>одна</w:t>
      </w:r>
      <w:r>
        <w:rPr>
          <w:spacing w:val="-9"/>
        </w:rPr>
        <w:t xml:space="preserve"> </w:t>
      </w:r>
      <w:r>
        <w:t>зрелая</w:t>
      </w:r>
      <w:r>
        <w:rPr>
          <w:spacing w:val="-10"/>
        </w:rPr>
        <w:t xml:space="preserve"> </w:t>
      </w:r>
      <w:r>
        <w:t>гамета</w:t>
      </w:r>
    </w:p>
    <w:p w:rsidR="005A30F9" w:rsidRDefault="00377676">
      <w:pPr>
        <w:pStyle w:val="a3"/>
        <w:ind w:left="934"/>
      </w:pPr>
      <w:r>
        <w:t>д.</w:t>
      </w:r>
      <w:r>
        <w:rPr>
          <w:spacing w:val="-8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хромосом</w:t>
      </w:r>
      <w:r>
        <w:rPr>
          <w:spacing w:val="-4"/>
        </w:rPr>
        <w:t xml:space="preserve"> </w:t>
      </w:r>
      <w:r>
        <w:t>уменьшается</w:t>
      </w:r>
      <w:r>
        <w:rPr>
          <w:spacing w:val="-4"/>
        </w:rPr>
        <w:t xml:space="preserve"> </w:t>
      </w:r>
      <w:r>
        <w:t>вдвое</w:t>
      </w:r>
    </w:p>
    <w:p w:rsidR="005A30F9" w:rsidRDefault="00377676">
      <w:pPr>
        <w:pStyle w:val="a3"/>
        <w:ind w:left="934"/>
      </w:pPr>
      <w:r>
        <w:t>е.</w:t>
      </w:r>
      <w:r>
        <w:rPr>
          <w:spacing w:val="-7"/>
        </w:rPr>
        <w:t xml:space="preserve"> </w:t>
      </w:r>
      <w:r>
        <w:t>образуются</w:t>
      </w:r>
      <w:r>
        <w:rPr>
          <w:spacing w:val="-1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диплоидным</w:t>
      </w:r>
      <w:r>
        <w:rPr>
          <w:spacing w:val="-5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хромосом</w:t>
      </w:r>
    </w:p>
    <w:p w:rsidR="005A30F9" w:rsidRDefault="00377676">
      <w:pPr>
        <w:pStyle w:val="3"/>
        <w:numPr>
          <w:ilvl w:val="0"/>
          <w:numId w:val="48"/>
        </w:numPr>
        <w:tabs>
          <w:tab w:val="left" w:pos="1294"/>
        </w:tabs>
      </w:pPr>
      <w:r>
        <w:t>Установите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законами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Менделя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характеристиками.</w:t>
      </w: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202"/>
        <w:gridCol w:w="838"/>
        <w:gridCol w:w="4382"/>
      </w:tblGrid>
      <w:tr w:rsidR="005A30F9">
        <w:trPr>
          <w:trHeight w:val="270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703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6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Скрещивание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гомозигот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Скрещивание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гетерозигот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гетерозигот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Расщепление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3:1</w:t>
            </w:r>
          </w:p>
        </w:tc>
      </w:tr>
    </w:tbl>
    <w:p w:rsidR="005A30F9" w:rsidRDefault="005A30F9">
      <w:pPr>
        <w:pStyle w:val="a3"/>
        <w:spacing w:before="9"/>
        <w:rPr>
          <w:b/>
          <w:sz w:val="23"/>
        </w:rPr>
      </w:pPr>
    </w:p>
    <w:p w:rsidR="005A30F9" w:rsidRDefault="00377676">
      <w:pPr>
        <w:ind w:left="934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</w:p>
    <w:p w:rsidR="005A30F9" w:rsidRDefault="00377676">
      <w:pPr>
        <w:pStyle w:val="3"/>
        <w:numPr>
          <w:ilvl w:val="0"/>
          <w:numId w:val="49"/>
        </w:numPr>
        <w:tabs>
          <w:tab w:val="left" w:pos="1337"/>
          <w:tab w:val="left" w:pos="1338"/>
        </w:tabs>
        <w:ind w:right="815"/>
      </w:pPr>
      <w:r>
        <w:t>Какие</w:t>
      </w:r>
      <w:r>
        <w:rPr>
          <w:spacing w:val="41"/>
        </w:rPr>
        <w:t xml:space="preserve"> </w:t>
      </w:r>
      <w:r>
        <w:t>преимущества</w:t>
      </w:r>
      <w:r>
        <w:rPr>
          <w:spacing w:val="40"/>
        </w:rPr>
        <w:t xml:space="preserve"> </w:t>
      </w:r>
      <w:r>
        <w:t>дало</w:t>
      </w:r>
      <w:r>
        <w:rPr>
          <w:spacing w:val="40"/>
        </w:rPr>
        <w:t xml:space="preserve"> </w:t>
      </w:r>
      <w:r>
        <w:t>животным</w:t>
      </w:r>
      <w:r>
        <w:rPr>
          <w:spacing w:val="43"/>
        </w:rPr>
        <w:t xml:space="preserve"> </w:t>
      </w:r>
      <w:r>
        <w:t>появление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1"/>
        </w:rPr>
        <w:t xml:space="preserve"> </w:t>
      </w:r>
      <w:r>
        <w:t>эволюции</w:t>
      </w:r>
      <w:r>
        <w:rPr>
          <w:spacing w:val="42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оплодотворения?</w:t>
      </w:r>
      <w:r>
        <w:rPr>
          <w:spacing w:val="2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примеры.</w:t>
      </w:r>
    </w:p>
    <w:p w:rsidR="005A30F9" w:rsidRDefault="00377676">
      <w:pPr>
        <w:pStyle w:val="a4"/>
        <w:numPr>
          <w:ilvl w:val="0"/>
          <w:numId w:val="49"/>
        </w:numPr>
        <w:tabs>
          <w:tab w:val="left" w:pos="1337"/>
          <w:tab w:val="left" w:pos="1338"/>
        </w:tabs>
        <w:ind w:right="813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постэмбрионального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существуют?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преимущества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каждый 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них?</w:t>
      </w:r>
    </w:p>
    <w:p w:rsidR="005A30F9" w:rsidRDefault="00377676">
      <w:pPr>
        <w:pStyle w:val="3"/>
        <w:numPr>
          <w:ilvl w:val="0"/>
          <w:numId w:val="49"/>
        </w:numPr>
        <w:tabs>
          <w:tab w:val="left" w:pos="1174"/>
        </w:tabs>
        <w:spacing w:line="275" w:lineRule="exact"/>
        <w:ind w:left="1174" w:hanging="240"/>
      </w:pPr>
      <w:r>
        <w:t>Укажите</w:t>
      </w:r>
      <w:r>
        <w:rPr>
          <w:spacing w:val="-8"/>
        </w:rPr>
        <w:t xml:space="preserve"> </w:t>
      </w:r>
      <w:r>
        <w:t>номера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допущены</w:t>
      </w:r>
      <w:r>
        <w:rPr>
          <w:spacing w:val="-10"/>
        </w:rPr>
        <w:t xml:space="preserve"> </w:t>
      </w:r>
      <w:r>
        <w:t>ошибки.</w:t>
      </w:r>
      <w:r>
        <w:rPr>
          <w:spacing w:val="-9"/>
        </w:rPr>
        <w:t xml:space="preserve"> </w:t>
      </w:r>
      <w:r>
        <w:t>Объясните</w:t>
      </w:r>
      <w:r>
        <w:rPr>
          <w:spacing w:val="-10"/>
        </w:rPr>
        <w:t xml:space="preserve"> </w:t>
      </w:r>
      <w:r>
        <w:t>их.</w:t>
      </w:r>
    </w:p>
    <w:p w:rsidR="005A30F9" w:rsidRDefault="00377676">
      <w:pPr>
        <w:pStyle w:val="a4"/>
        <w:numPr>
          <w:ilvl w:val="0"/>
          <w:numId w:val="50"/>
        </w:numPr>
        <w:tabs>
          <w:tab w:val="left" w:pos="1294"/>
        </w:tabs>
        <w:spacing w:line="252" w:lineRule="exact"/>
      </w:pPr>
      <w:r>
        <w:rPr>
          <w:spacing w:val="-1"/>
        </w:rPr>
        <w:t>Углеводы</w:t>
      </w:r>
      <w:r>
        <w:rPr>
          <w:spacing w:val="-11"/>
        </w:rPr>
        <w:t xml:space="preserve"> </w:t>
      </w:r>
      <w:r>
        <w:rPr>
          <w:spacing w:val="-1"/>
        </w:rPr>
        <w:t>представляют</w:t>
      </w:r>
      <w:r>
        <w:rPr>
          <w:spacing w:val="-10"/>
        </w:rPr>
        <w:t xml:space="preserve"> </w:t>
      </w:r>
      <w:r>
        <w:rPr>
          <w:spacing w:val="-1"/>
        </w:rPr>
        <w:t>собой</w:t>
      </w:r>
      <w:r>
        <w:rPr>
          <w:spacing w:val="-11"/>
        </w:rPr>
        <w:t xml:space="preserve"> </w:t>
      </w:r>
      <w:r>
        <w:rPr>
          <w:spacing w:val="-1"/>
        </w:rPr>
        <w:t>соединения</w:t>
      </w:r>
      <w:r>
        <w:rPr>
          <w:spacing w:val="-10"/>
        </w:rPr>
        <w:t xml:space="preserve"> </w:t>
      </w:r>
      <w:r>
        <w:t>углерода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водорода.</w:t>
      </w:r>
    </w:p>
    <w:p w:rsidR="005A30F9" w:rsidRDefault="00377676">
      <w:pPr>
        <w:pStyle w:val="a4"/>
        <w:numPr>
          <w:ilvl w:val="0"/>
          <w:numId w:val="50"/>
        </w:numPr>
        <w:tabs>
          <w:tab w:val="left" w:pos="1294"/>
        </w:tabs>
        <w:spacing w:before="1" w:line="252" w:lineRule="exact"/>
      </w:pPr>
      <w:r>
        <w:t>Различают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углеводов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моносахариды,</w:t>
      </w:r>
      <w:r>
        <w:rPr>
          <w:spacing w:val="-5"/>
        </w:rPr>
        <w:t xml:space="preserve"> </w:t>
      </w:r>
      <w:r>
        <w:t>дисахариды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полисахариды.</w:t>
      </w:r>
    </w:p>
    <w:p w:rsidR="005A30F9" w:rsidRDefault="00377676">
      <w:pPr>
        <w:pStyle w:val="a4"/>
        <w:numPr>
          <w:ilvl w:val="0"/>
          <w:numId w:val="50"/>
        </w:numPr>
        <w:tabs>
          <w:tab w:val="left" w:pos="1294"/>
        </w:tabs>
        <w:spacing w:line="252" w:lineRule="exact"/>
      </w:pPr>
      <w:r>
        <w:t>Наиболее</w:t>
      </w:r>
      <w:r>
        <w:rPr>
          <w:spacing w:val="-5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моносахариды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сахароза и</w:t>
      </w:r>
      <w:r>
        <w:rPr>
          <w:spacing w:val="-4"/>
        </w:rPr>
        <w:t xml:space="preserve"> </w:t>
      </w:r>
      <w:r>
        <w:t>лактоза</w:t>
      </w:r>
    </w:p>
    <w:p w:rsidR="005A30F9" w:rsidRDefault="00377676">
      <w:pPr>
        <w:pStyle w:val="a4"/>
        <w:numPr>
          <w:ilvl w:val="0"/>
          <w:numId w:val="50"/>
        </w:numPr>
        <w:tabs>
          <w:tab w:val="left" w:pos="1294"/>
        </w:tabs>
        <w:spacing w:before="1" w:line="252" w:lineRule="exact"/>
      </w:pPr>
      <w:r>
        <w:t>Они</w:t>
      </w:r>
      <w:r>
        <w:rPr>
          <w:spacing w:val="-8"/>
        </w:rPr>
        <w:t xml:space="preserve"> </w:t>
      </w:r>
      <w:r>
        <w:t>растворимы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обладают</w:t>
      </w:r>
      <w:r>
        <w:rPr>
          <w:spacing w:val="-5"/>
        </w:rPr>
        <w:t xml:space="preserve"> </w:t>
      </w:r>
      <w:r>
        <w:t>сладким</w:t>
      </w:r>
      <w:r>
        <w:rPr>
          <w:spacing w:val="-5"/>
        </w:rPr>
        <w:t xml:space="preserve"> </w:t>
      </w:r>
      <w:r>
        <w:t>вкусом</w:t>
      </w:r>
    </w:p>
    <w:p w:rsidR="005A30F9" w:rsidRDefault="00377676">
      <w:pPr>
        <w:pStyle w:val="a4"/>
        <w:numPr>
          <w:ilvl w:val="0"/>
          <w:numId w:val="50"/>
        </w:numPr>
        <w:tabs>
          <w:tab w:val="left" w:pos="1294"/>
        </w:tabs>
        <w:spacing w:line="252" w:lineRule="exact"/>
      </w:pPr>
      <w:r>
        <w:t>При</w:t>
      </w:r>
      <w:r>
        <w:rPr>
          <w:spacing w:val="-6"/>
        </w:rPr>
        <w:t xml:space="preserve"> </w:t>
      </w:r>
      <w:r>
        <w:t>расщеплении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глюкозы</w:t>
      </w:r>
      <w:r>
        <w:rPr>
          <w:spacing w:val="-5"/>
        </w:rPr>
        <w:t xml:space="preserve"> </w:t>
      </w:r>
      <w:r>
        <w:t>выделяется</w:t>
      </w:r>
      <w:r>
        <w:rPr>
          <w:spacing w:val="-5"/>
        </w:rPr>
        <w:t xml:space="preserve"> </w:t>
      </w:r>
      <w:r>
        <w:t>35,2</w:t>
      </w:r>
      <w:r>
        <w:rPr>
          <w:spacing w:val="-5"/>
        </w:rPr>
        <w:t xml:space="preserve"> </w:t>
      </w:r>
      <w:r>
        <w:t>кДж</w:t>
      </w:r>
      <w:r>
        <w:rPr>
          <w:spacing w:val="-5"/>
        </w:rPr>
        <w:t xml:space="preserve"> </w:t>
      </w:r>
      <w:r>
        <w:t>энергии.</w:t>
      </w:r>
    </w:p>
    <w:p w:rsidR="005A30F9" w:rsidRDefault="005A30F9">
      <w:pPr>
        <w:spacing w:line="252" w:lineRule="exact"/>
        <w:sectPr w:rsidR="005A30F9">
          <w:pgSz w:w="11900" w:h="16840"/>
          <w:pgMar w:top="500" w:right="40" w:bottom="280" w:left="280" w:header="720" w:footer="720" w:gutter="0"/>
          <w:cols w:space="720"/>
        </w:sectPr>
      </w:pPr>
    </w:p>
    <w:p w:rsidR="005A30F9" w:rsidRDefault="00377676">
      <w:pPr>
        <w:pStyle w:val="3"/>
        <w:spacing w:before="68"/>
        <w:ind w:left="0" w:right="231"/>
        <w:jc w:val="center"/>
      </w:pPr>
      <w:r>
        <w:lastRenderedPageBreak/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класс.</w:t>
      </w:r>
    </w:p>
    <w:p w:rsidR="005A30F9" w:rsidRDefault="00377676">
      <w:pPr>
        <w:pStyle w:val="a4"/>
        <w:numPr>
          <w:ilvl w:val="1"/>
          <w:numId w:val="47"/>
        </w:numPr>
        <w:tabs>
          <w:tab w:val="left" w:pos="5296"/>
        </w:tabs>
        <w:ind w:right="230" w:hanging="5296"/>
        <w:rPr>
          <w:b/>
          <w:sz w:val="24"/>
        </w:rPr>
      </w:pPr>
      <w:r>
        <w:rPr>
          <w:b/>
          <w:sz w:val="24"/>
        </w:rPr>
        <w:t>вариант.</w:t>
      </w:r>
    </w:p>
    <w:p w:rsidR="005A30F9" w:rsidRDefault="00377676">
      <w:pPr>
        <w:pStyle w:val="3"/>
        <w:ind w:left="0" w:right="233"/>
        <w:jc w:val="center"/>
      </w:pPr>
      <w:r>
        <w:t>Часть</w:t>
      </w:r>
      <w:r>
        <w:rPr>
          <w:spacing w:val="-10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3405"/>
        </w:tabs>
        <w:ind w:right="3493" w:firstLine="0"/>
        <w:rPr>
          <w:sz w:val="24"/>
        </w:rPr>
      </w:pPr>
      <w:r>
        <w:rPr>
          <w:sz w:val="24"/>
        </w:rPr>
        <w:t>Какой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микроэлементам?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азот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8"/>
        </w:rPr>
        <w:t xml:space="preserve"> </w:t>
      </w:r>
      <w:r>
        <w:t>водород</w:t>
      </w:r>
      <w:r>
        <w:tab/>
      </w:r>
      <w:r>
        <w:rPr>
          <w:spacing w:val="-4"/>
        </w:rPr>
        <w:t>Г.</w:t>
      </w:r>
      <w:r>
        <w:rPr>
          <w:spacing w:val="-11"/>
        </w:rPr>
        <w:t xml:space="preserve"> </w:t>
      </w:r>
      <w:r>
        <w:rPr>
          <w:spacing w:val="-3"/>
        </w:rPr>
        <w:t>цинк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3405"/>
        </w:tabs>
        <w:ind w:right="4225" w:firstLine="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гидрофобным?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жир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4"/>
        </w:rPr>
        <w:t xml:space="preserve"> </w:t>
      </w:r>
      <w:r>
        <w:t>спирт</w:t>
      </w:r>
      <w:r>
        <w:tab/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аминокислоты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113"/>
        </w:tabs>
        <w:ind w:right="5421" w:firstLine="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олигосахаридам?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крахмал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фруктоза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11"/>
        </w:rPr>
        <w:t xml:space="preserve"> </w:t>
      </w:r>
      <w:r>
        <w:t>глюкоза</w:t>
      </w:r>
      <w:r>
        <w:tab/>
        <w:t>Г.</w:t>
      </w:r>
      <w:r>
        <w:rPr>
          <w:spacing w:val="-14"/>
        </w:rPr>
        <w:t xml:space="preserve"> </w:t>
      </w:r>
      <w:r>
        <w:t>сахароза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113"/>
        </w:tabs>
        <w:ind w:right="5255" w:firstLine="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6"/>
          <w:sz w:val="24"/>
        </w:rPr>
        <w:t xml:space="preserve"> </w:t>
      </w:r>
      <w:r>
        <w:rPr>
          <w:sz w:val="24"/>
        </w:rPr>
        <w:t>липиды?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энергетическая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защитная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4"/>
        </w:rPr>
        <w:t xml:space="preserve"> </w:t>
      </w:r>
      <w:r>
        <w:t>запасающая</w:t>
      </w:r>
      <w:r>
        <w:tab/>
        <w:t>Г.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верны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белка?</w:t>
      </w:r>
    </w:p>
    <w:p w:rsidR="005A30F9" w:rsidRDefault="00377676">
      <w:pPr>
        <w:pStyle w:val="a3"/>
        <w:tabs>
          <w:tab w:val="left" w:pos="6237"/>
        </w:tabs>
        <w:ind w:left="934"/>
      </w:pPr>
      <w:r>
        <w:t>А.</w:t>
      </w:r>
      <w:r>
        <w:rPr>
          <w:spacing w:val="-4"/>
        </w:rPr>
        <w:t xml:space="preserve"> </w:t>
      </w:r>
      <w:r>
        <w:t>полипептидная</w:t>
      </w:r>
      <w:r>
        <w:rPr>
          <w:spacing w:val="-3"/>
        </w:rPr>
        <w:t xml:space="preserve"> </w:t>
      </w:r>
      <w:r>
        <w:t>цепь</w:t>
      </w:r>
      <w:r>
        <w:tab/>
      </w:r>
      <w:r>
        <w:rPr>
          <w:spacing w:val="-2"/>
        </w:rPr>
        <w:t>В.</w:t>
      </w:r>
      <w:r>
        <w:rPr>
          <w:spacing w:val="-11"/>
        </w:rPr>
        <w:t xml:space="preserve"> </w:t>
      </w:r>
      <w:r>
        <w:rPr>
          <w:spacing w:val="-2"/>
        </w:rPr>
        <w:t>глобула</w:t>
      </w:r>
    </w:p>
    <w:p w:rsidR="005A30F9" w:rsidRDefault="00377676">
      <w:pPr>
        <w:pStyle w:val="a3"/>
        <w:tabs>
          <w:tab w:val="left" w:pos="6237"/>
        </w:tabs>
        <w:ind w:left="934"/>
      </w:pPr>
      <w:r>
        <w:t>Б.</w:t>
      </w:r>
      <w:r>
        <w:rPr>
          <w:spacing w:val="-5"/>
        </w:rPr>
        <w:t xml:space="preserve"> </w:t>
      </w:r>
      <w:r>
        <w:t>спирально</w:t>
      </w:r>
      <w:r>
        <w:rPr>
          <w:spacing w:val="-2"/>
        </w:rPr>
        <w:t xml:space="preserve"> </w:t>
      </w:r>
      <w:r>
        <w:t>закрученная</w:t>
      </w:r>
      <w:r>
        <w:rPr>
          <w:spacing w:val="-1"/>
        </w:rPr>
        <w:t xml:space="preserve"> </w:t>
      </w:r>
      <w:r>
        <w:t>цепь</w:t>
      </w:r>
      <w:r>
        <w:tab/>
      </w:r>
      <w:r>
        <w:rPr>
          <w:spacing w:val="-4"/>
        </w:rPr>
        <w:t>Г.</w:t>
      </w:r>
      <w:r>
        <w:rPr>
          <w:spacing w:val="-9"/>
        </w:rPr>
        <w:t xml:space="preserve"> </w:t>
      </w:r>
      <w:r>
        <w:rPr>
          <w:spacing w:val="-4"/>
        </w:rPr>
        <w:t>комплекс</w:t>
      </w:r>
      <w:r>
        <w:rPr>
          <w:spacing w:val="-9"/>
        </w:rPr>
        <w:t xml:space="preserve"> </w:t>
      </w:r>
      <w:r>
        <w:rPr>
          <w:spacing w:val="-4"/>
        </w:rPr>
        <w:t>глобул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нуклеотид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6"/>
          <w:sz w:val="24"/>
        </w:rPr>
        <w:t xml:space="preserve"> </w:t>
      </w:r>
      <w:r>
        <w:rPr>
          <w:sz w:val="24"/>
        </w:rPr>
        <w:t>ДНК:</w:t>
      </w:r>
    </w:p>
    <w:p w:rsidR="005A30F9" w:rsidRDefault="00377676">
      <w:pPr>
        <w:pStyle w:val="a3"/>
        <w:ind w:left="934" w:right="4180"/>
      </w:pPr>
      <w:r>
        <w:t>А.</w:t>
      </w:r>
      <w:r>
        <w:rPr>
          <w:spacing w:val="-10"/>
        </w:rPr>
        <w:t xml:space="preserve"> </w:t>
      </w:r>
      <w:r>
        <w:t>глюкоза,</w:t>
      </w:r>
      <w:r>
        <w:rPr>
          <w:spacing w:val="-7"/>
        </w:rPr>
        <w:t xml:space="preserve"> </w:t>
      </w:r>
      <w:r>
        <w:t>азотистое</w:t>
      </w:r>
      <w:r>
        <w:rPr>
          <w:spacing w:val="-6"/>
        </w:rPr>
        <w:t xml:space="preserve"> </w:t>
      </w:r>
      <w:r>
        <w:t>основание,</w:t>
      </w:r>
      <w:r>
        <w:rPr>
          <w:spacing w:val="-9"/>
        </w:rPr>
        <w:t xml:space="preserve"> </w:t>
      </w:r>
      <w:r>
        <w:t>остаток</w:t>
      </w:r>
      <w:r>
        <w:rPr>
          <w:spacing w:val="-8"/>
        </w:rPr>
        <w:t xml:space="preserve"> </w:t>
      </w:r>
      <w:r>
        <w:t>фосфорной</w:t>
      </w:r>
      <w:r>
        <w:rPr>
          <w:spacing w:val="-9"/>
        </w:rPr>
        <w:t xml:space="preserve"> </w:t>
      </w:r>
      <w:r>
        <w:t>кислоты</w:t>
      </w:r>
      <w:r>
        <w:rPr>
          <w:spacing w:val="-57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рибоза,</w:t>
      </w:r>
      <w:r>
        <w:rPr>
          <w:spacing w:val="-4"/>
        </w:rPr>
        <w:t xml:space="preserve"> </w:t>
      </w:r>
      <w:r>
        <w:t>азотистое</w:t>
      </w:r>
      <w:r>
        <w:rPr>
          <w:spacing w:val="-3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остаток</w:t>
      </w:r>
      <w:r>
        <w:rPr>
          <w:spacing w:val="-1"/>
        </w:rPr>
        <w:t xml:space="preserve"> </w:t>
      </w:r>
      <w:r>
        <w:t>фосфорной</w:t>
      </w:r>
      <w:r>
        <w:rPr>
          <w:spacing w:val="-1"/>
        </w:rPr>
        <w:t xml:space="preserve"> </w:t>
      </w:r>
      <w:r>
        <w:t>кислоты</w:t>
      </w:r>
    </w:p>
    <w:p w:rsidR="005A30F9" w:rsidRDefault="00377676">
      <w:pPr>
        <w:pStyle w:val="a3"/>
        <w:ind w:left="934" w:right="3473"/>
      </w:pPr>
      <w:r>
        <w:t>В.</w:t>
      </w:r>
      <w:r>
        <w:rPr>
          <w:spacing w:val="-8"/>
        </w:rPr>
        <w:t xml:space="preserve"> </w:t>
      </w:r>
      <w:r>
        <w:t>дезоксирибоза,</w:t>
      </w:r>
      <w:r>
        <w:rPr>
          <w:spacing w:val="-6"/>
        </w:rPr>
        <w:t xml:space="preserve"> </w:t>
      </w:r>
      <w:r>
        <w:t>азотистое</w:t>
      </w:r>
      <w:r>
        <w:rPr>
          <w:spacing w:val="-5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остаток</w:t>
      </w:r>
      <w:r>
        <w:rPr>
          <w:spacing w:val="-4"/>
        </w:rPr>
        <w:t xml:space="preserve"> </w:t>
      </w:r>
      <w:r>
        <w:t>фосфорной</w:t>
      </w:r>
      <w:r>
        <w:rPr>
          <w:spacing w:val="-6"/>
        </w:rPr>
        <w:t xml:space="preserve"> </w:t>
      </w:r>
      <w:r>
        <w:t>кислоты</w:t>
      </w:r>
      <w:r>
        <w:rPr>
          <w:spacing w:val="-57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рибоза,</w:t>
      </w:r>
      <w:r>
        <w:rPr>
          <w:spacing w:val="-1"/>
        </w:rPr>
        <w:t xml:space="preserve"> </w:t>
      </w:r>
      <w:r>
        <w:t>азотистое основание,</w:t>
      </w:r>
      <w:r>
        <w:rPr>
          <w:spacing w:val="2"/>
        </w:rPr>
        <w:t xml:space="preserve"> </w:t>
      </w:r>
      <w:r>
        <w:t>урацил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азотистое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3"/>
          <w:sz w:val="24"/>
        </w:rPr>
        <w:t xml:space="preserve"> </w:t>
      </w:r>
      <w:r>
        <w:rPr>
          <w:sz w:val="24"/>
        </w:rPr>
        <w:t>РНК: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А.</w:t>
      </w:r>
      <w:r>
        <w:rPr>
          <w:spacing w:val="-3"/>
        </w:rPr>
        <w:t xml:space="preserve"> </w:t>
      </w:r>
      <w:r>
        <w:t>аденин</w:t>
      </w:r>
      <w:r>
        <w:tab/>
        <w:t>В.</w:t>
      </w:r>
      <w:r>
        <w:rPr>
          <w:spacing w:val="-4"/>
        </w:rPr>
        <w:t xml:space="preserve"> </w:t>
      </w:r>
      <w:r>
        <w:t>цитозин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5"/>
        </w:rPr>
        <w:t xml:space="preserve"> </w:t>
      </w:r>
      <w:r>
        <w:t>гуанин</w:t>
      </w:r>
      <w:r>
        <w:tab/>
        <w:t>Г.</w:t>
      </w:r>
      <w:r>
        <w:rPr>
          <w:spacing w:val="-13"/>
        </w:rPr>
        <w:t xml:space="preserve"> </w:t>
      </w:r>
      <w:r>
        <w:t>тимин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821"/>
        </w:tabs>
        <w:ind w:right="4806" w:firstLine="0"/>
        <w:rPr>
          <w:sz w:val="24"/>
        </w:rPr>
      </w:pPr>
      <w:r>
        <w:rPr>
          <w:sz w:val="24"/>
        </w:rPr>
        <w:t>Какие из витаминов относятся к жирорастворимым?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витамины 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2"/>
        </w:rPr>
        <w:t xml:space="preserve"> </w:t>
      </w:r>
      <w:r>
        <w:t>витамины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 С</w:t>
      </w:r>
      <w:r>
        <w:tab/>
        <w:t>Г.</w:t>
      </w:r>
      <w:r>
        <w:rPr>
          <w:spacing w:val="-6"/>
        </w:rPr>
        <w:t xml:space="preserve"> </w:t>
      </w:r>
      <w:r>
        <w:t>витамины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вызывается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вирусами: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3"/>
        </w:rPr>
        <w:t xml:space="preserve"> </w:t>
      </w:r>
      <w:r>
        <w:t>дизентерия</w:t>
      </w:r>
      <w:r>
        <w:tab/>
        <w:t>В.</w:t>
      </w:r>
      <w:r>
        <w:rPr>
          <w:spacing w:val="-3"/>
        </w:rPr>
        <w:t xml:space="preserve"> </w:t>
      </w:r>
      <w:r>
        <w:t>грипп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3"/>
        </w:rPr>
        <w:t xml:space="preserve"> </w:t>
      </w:r>
      <w:r>
        <w:t>ангина</w:t>
      </w:r>
      <w:r>
        <w:tab/>
      </w:r>
      <w:r>
        <w:rPr>
          <w:spacing w:val="-3"/>
        </w:rPr>
        <w:t>Г.</w:t>
      </w:r>
      <w:r>
        <w:rPr>
          <w:spacing w:val="-11"/>
        </w:rPr>
        <w:t xml:space="preserve"> </w:t>
      </w:r>
      <w:r>
        <w:rPr>
          <w:spacing w:val="-3"/>
        </w:rPr>
        <w:t>туберкулез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энергией: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А.</w:t>
      </w:r>
      <w:r>
        <w:rPr>
          <w:spacing w:val="-2"/>
        </w:rPr>
        <w:t xml:space="preserve"> </w:t>
      </w:r>
      <w:r>
        <w:t>ядро</w:t>
      </w:r>
      <w:r>
        <w:tab/>
        <w:t>В.</w:t>
      </w:r>
      <w:r>
        <w:rPr>
          <w:spacing w:val="-12"/>
        </w:rPr>
        <w:t xml:space="preserve"> </w:t>
      </w:r>
      <w:r>
        <w:t>митохондрии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15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t>Гольджи</w:t>
      </w:r>
      <w:r>
        <w:tab/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рибосомы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113"/>
        </w:tabs>
        <w:ind w:right="3024" w:firstLine="0"/>
        <w:rPr>
          <w:sz w:val="24"/>
        </w:rPr>
      </w:pP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4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стенкой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фотосинтез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фагоцитоз</w:t>
      </w:r>
    </w:p>
    <w:p w:rsidR="005A30F9" w:rsidRDefault="00377676">
      <w:pPr>
        <w:pStyle w:val="a3"/>
        <w:tabs>
          <w:tab w:val="left" w:pos="4113"/>
        </w:tabs>
        <w:spacing w:before="1"/>
        <w:ind w:left="934"/>
      </w:pPr>
      <w:r>
        <w:t>Б.</w:t>
      </w:r>
      <w:r>
        <w:rPr>
          <w:spacing w:val="-4"/>
        </w:rPr>
        <w:t xml:space="preserve"> </w:t>
      </w:r>
      <w:r>
        <w:t>пиноцитоз</w:t>
      </w:r>
      <w:r>
        <w:tab/>
        <w:t>Г.</w:t>
      </w:r>
      <w:r>
        <w:rPr>
          <w:spacing w:val="-15"/>
        </w:rPr>
        <w:t xml:space="preserve"> </w:t>
      </w:r>
      <w:r>
        <w:t>хемосинтез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2075"/>
          <w:tab w:val="left" w:pos="3426"/>
          <w:tab w:val="left" w:pos="4805"/>
          <w:tab w:val="left" w:pos="5684"/>
          <w:tab w:val="left" w:pos="8430"/>
          <w:tab w:val="left" w:pos="9881"/>
        </w:tabs>
        <w:ind w:left="1294" w:right="808"/>
        <w:rPr>
          <w:sz w:val="24"/>
        </w:rPr>
      </w:pPr>
      <w:r>
        <w:rPr>
          <w:sz w:val="24"/>
        </w:rPr>
        <w:t>Дан</w:t>
      </w:r>
      <w:r>
        <w:rPr>
          <w:sz w:val="24"/>
        </w:rPr>
        <w:tab/>
        <w:t>фрагмент</w:t>
      </w:r>
      <w:r>
        <w:rPr>
          <w:sz w:val="24"/>
        </w:rPr>
        <w:tab/>
        <w:t>молекулы</w:t>
      </w:r>
      <w:r>
        <w:rPr>
          <w:sz w:val="24"/>
        </w:rPr>
        <w:tab/>
        <w:t>ДНК</w:t>
      </w:r>
      <w:r>
        <w:rPr>
          <w:sz w:val="24"/>
        </w:rPr>
        <w:tab/>
        <w:t>А-Т-Г-Г-Ц-Ц-Т-А-Т-А.</w:t>
      </w:r>
      <w:r>
        <w:rPr>
          <w:sz w:val="24"/>
        </w:rPr>
        <w:tab/>
        <w:t>Используя</w:t>
      </w:r>
      <w:r>
        <w:rPr>
          <w:sz w:val="24"/>
        </w:rPr>
        <w:tab/>
      </w:r>
      <w:r>
        <w:rPr>
          <w:spacing w:val="-1"/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комплементарности,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цепочку ДНК.</w:t>
      </w:r>
    </w:p>
    <w:p w:rsidR="005A30F9" w:rsidRDefault="00377676">
      <w:pPr>
        <w:pStyle w:val="a3"/>
        <w:tabs>
          <w:tab w:val="left" w:pos="5529"/>
        </w:tabs>
        <w:ind w:left="934"/>
      </w:pPr>
      <w:r>
        <w:t>А.</w:t>
      </w:r>
      <w:r>
        <w:rPr>
          <w:spacing w:val="-3"/>
        </w:rPr>
        <w:t xml:space="preserve"> </w:t>
      </w:r>
      <w:r>
        <w:t>А-Т-Ц-Ц-А-Т-А-Т-Т-Т</w:t>
      </w:r>
      <w:r>
        <w:tab/>
        <w:t>В.</w:t>
      </w:r>
      <w:r>
        <w:rPr>
          <w:spacing w:val="-5"/>
        </w:rPr>
        <w:t xml:space="preserve"> </w:t>
      </w:r>
      <w:r>
        <w:t>Т-А-Ц-Г-Ц-Г-А-Т-А-Т</w:t>
      </w:r>
    </w:p>
    <w:p w:rsidR="005A30F9" w:rsidRDefault="00377676">
      <w:pPr>
        <w:pStyle w:val="a3"/>
        <w:tabs>
          <w:tab w:val="left" w:pos="5529"/>
        </w:tabs>
        <w:ind w:left="934"/>
      </w:pPr>
      <w:r>
        <w:t>Б.</w:t>
      </w:r>
      <w:r>
        <w:rPr>
          <w:spacing w:val="-4"/>
        </w:rPr>
        <w:t xml:space="preserve"> </w:t>
      </w:r>
      <w:r>
        <w:t>Т-А-Ц-Ц-Г-Г-А-Т-А-Т</w:t>
      </w:r>
      <w:r>
        <w:tab/>
        <w:t>Г.</w:t>
      </w:r>
      <w:r>
        <w:rPr>
          <w:spacing w:val="-15"/>
        </w:rPr>
        <w:t xml:space="preserve"> </w:t>
      </w:r>
      <w:r>
        <w:t>Г-А-Ц-Ц-Г-Г-А-Т-А-Т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821"/>
        </w:tabs>
        <w:ind w:right="4734" w:firstLine="0"/>
        <w:rPr>
          <w:sz w:val="24"/>
        </w:rPr>
      </w:pP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прокариот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8"/>
          <w:sz w:val="24"/>
        </w:rPr>
        <w:t xml:space="preserve"> </w:t>
      </w:r>
      <w:r>
        <w:rPr>
          <w:sz w:val="24"/>
        </w:rPr>
        <w:t>эукариот?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ядра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7"/>
        </w:rPr>
        <w:t xml:space="preserve"> </w:t>
      </w:r>
      <w:r>
        <w:t>клеточная</w:t>
      </w:r>
      <w:r>
        <w:rPr>
          <w:spacing w:val="-4"/>
        </w:rPr>
        <w:t xml:space="preserve"> </w:t>
      </w:r>
      <w:r>
        <w:t>стенка</w:t>
      </w:r>
      <w:r>
        <w:tab/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рибосомы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 w:right="817"/>
        <w:rPr>
          <w:sz w:val="24"/>
        </w:rPr>
      </w:pPr>
      <w:r>
        <w:rPr>
          <w:sz w:val="24"/>
        </w:rPr>
        <w:t>На какой</w:t>
      </w:r>
      <w:r>
        <w:rPr>
          <w:spacing w:val="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6"/>
          <w:sz w:val="24"/>
        </w:rPr>
        <w:t xml:space="preserve"> </w:t>
      </w:r>
      <w:r>
        <w:rPr>
          <w:sz w:val="24"/>
        </w:rPr>
        <w:t>АТФ?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9"/>
        </w:rPr>
        <w:t xml:space="preserve"> </w:t>
      </w:r>
      <w:r>
        <w:t>подготовительный</w:t>
      </w:r>
      <w:r>
        <w:tab/>
        <w:t>В.</w:t>
      </w:r>
      <w:r>
        <w:rPr>
          <w:spacing w:val="-10"/>
        </w:rPr>
        <w:t xml:space="preserve"> </w:t>
      </w:r>
      <w:r>
        <w:t>спиртовое</w:t>
      </w:r>
      <w:r>
        <w:rPr>
          <w:spacing w:val="-7"/>
        </w:rPr>
        <w:t xml:space="preserve"> </w:t>
      </w:r>
      <w:r>
        <w:t>брожение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12"/>
        </w:rPr>
        <w:t xml:space="preserve"> </w:t>
      </w:r>
      <w:r>
        <w:t>гликолиз</w:t>
      </w:r>
      <w:r>
        <w:tab/>
        <w:t>Г.</w:t>
      </w:r>
      <w:r>
        <w:rPr>
          <w:spacing w:val="-14"/>
        </w:rPr>
        <w:t xml:space="preserve"> </w:t>
      </w:r>
      <w:r>
        <w:t>клеточное</w:t>
      </w:r>
      <w:r>
        <w:rPr>
          <w:spacing w:val="-14"/>
        </w:rPr>
        <w:t xml:space="preserve"> </w:t>
      </w:r>
      <w:r>
        <w:t>дыхание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грибы: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А.</w:t>
      </w:r>
      <w:r>
        <w:rPr>
          <w:spacing w:val="-4"/>
        </w:rPr>
        <w:t xml:space="preserve"> </w:t>
      </w:r>
      <w:r>
        <w:t>гетеротрофы</w:t>
      </w:r>
      <w:r>
        <w:tab/>
        <w:t>В.</w:t>
      </w:r>
      <w:r>
        <w:rPr>
          <w:spacing w:val="-8"/>
        </w:rPr>
        <w:t xml:space="preserve"> </w:t>
      </w:r>
      <w:r>
        <w:t>голозои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7"/>
        </w:rPr>
        <w:t xml:space="preserve"> </w:t>
      </w:r>
      <w:r>
        <w:t>автотрофы</w:t>
      </w:r>
      <w:r>
        <w:tab/>
        <w:t>Г.</w:t>
      </w:r>
      <w:r>
        <w:rPr>
          <w:spacing w:val="-14"/>
        </w:rPr>
        <w:t xml:space="preserve"> </w:t>
      </w:r>
      <w:r>
        <w:t>сапрофиты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3405"/>
        </w:tabs>
        <w:ind w:right="4157" w:firstLine="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фазе</w:t>
      </w:r>
      <w:r>
        <w:rPr>
          <w:spacing w:val="-14"/>
          <w:sz w:val="24"/>
        </w:rPr>
        <w:t xml:space="preserve"> </w:t>
      </w:r>
      <w:r>
        <w:rPr>
          <w:sz w:val="24"/>
        </w:rPr>
        <w:t>митоза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5"/>
          <w:sz w:val="24"/>
        </w:rPr>
        <w:t xml:space="preserve"> </w:t>
      </w:r>
      <w:r>
        <w:rPr>
          <w:sz w:val="24"/>
        </w:rPr>
        <w:t>удвоение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0"/>
          <w:sz w:val="24"/>
        </w:rPr>
        <w:t xml:space="preserve"> </w:t>
      </w:r>
      <w:r>
        <w:rPr>
          <w:sz w:val="24"/>
        </w:rPr>
        <w:t>ДНК?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интерфаза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метафаза</w:t>
      </w:r>
    </w:p>
    <w:p w:rsidR="005A30F9" w:rsidRDefault="00377676">
      <w:pPr>
        <w:pStyle w:val="a3"/>
        <w:tabs>
          <w:tab w:val="left" w:pos="3405"/>
        </w:tabs>
        <w:ind w:left="934"/>
      </w:pPr>
      <w:r>
        <w:t>Б.</w:t>
      </w:r>
      <w:r>
        <w:rPr>
          <w:spacing w:val="-3"/>
        </w:rPr>
        <w:t xml:space="preserve"> </w:t>
      </w:r>
      <w:r>
        <w:t>анафаза</w:t>
      </w:r>
      <w:r>
        <w:tab/>
        <w:t>Г.</w:t>
      </w:r>
      <w:r>
        <w:rPr>
          <w:spacing w:val="-14"/>
        </w:rPr>
        <w:t xml:space="preserve"> </w:t>
      </w:r>
      <w:r>
        <w:t>телофаза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это:</w:t>
      </w:r>
    </w:p>
    <w:p w:rsidR="005A30F9" w:rsidRDefault="005A30F9">
      <w:pPr>
        <w:rPr>
          <w:sz w:val="24"/>
        </w:rPr>
        <w:sectPr w:rsidR="005A30F9">
          <w:pgSz w:w="11900" w:h="16840"/>
          <w:pgMar w:top="500" w:right="40" w:bottom="280" w:left="280" w:header="720" w:footer="720" w:gutter="0"/>
          <w:cols w:space="720"/>
        </w:sectPr>
      </w:pPr>
    </w:p>
    <w:p w:rsidR="005A30F9" w:rsidRDefault="00377676">
      <w:pPr>
        <w:pStyle w:val="a3"/>
        <w:tabs>
          <w:tab w:val="left" w:pos="4113"/>
        </w:tabs>
        <w:spacing w:before="68"/>
        <w:ind w:left="934"/>
      </w:pPr>
      <w:r>
        <w:lastRenderedPageBreak/>
        <w:t>а.</w:t>
      </w:r>
      <w:r>
        <w:rPr>
          <w:spacing w:val="-2"/>
        </w:rPr>
        <w:t xml:space="preserve"> </w:t>
      </w:r>
      <w:r>
        <w:t>филогенез</w:t>
      </w:r>
      <w:r>
        <w:tab/>
        <w:t>в.</w:t>
      </w:r>
      <w:r>
        <w:rPr>
          <w:spacing w:val="-5"/>
        </w:rPr>
        <w:t xml:space="preserve"> </w:t>
      </w:r>
      <w:r>
        <w:t>онтогенез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5"/>
        </w:rPr>
        <w:t xml:space="preserve"> </w:t>
      </w:r>
      <w:r>
        <w:t>гаметогенез</w:t>
      </w:r>
      <w:r>
        <w:tab/>
        <w:t>г.</w:t>
      </w:r>
      <w:r>
        <w:rPr>
          <w:spacing w:val="-15"/>
        </w:rPr>
        <w:t xml:space="preserve"> </w:t>
      </w:r>
      <w:r>
        <w:t>овогенез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гаструлы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7"/>
          <w:sz w:val="24"/>
        </w:rPr>
        <w:t xml:space="preserve"> </w:t>
      </w:r>
      <w:r>
        <w:rPr>
          <w:sz w:val="24"/>
        </w:rPr>
        <w:t>с: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а.</w:t>
      </w:r>
      <w:r>
        <w:rPr>
          <w:spacing w:val="-5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клеток</w:t>
      </w:r>
      <w:r>
        <w:tab/>
        <w:t>в.</w:t>
      </w:r>
      <w:r>
        <w:rPr>
          <w:spacing w:val="-7"/>
        </w:rPr>
        <w:t xml:space="preserve"> </w:t>
      </w:r>
      <w:r>
        <w:t>впячиванием</w:t>
      </w:r>
      <w:r>
        <w:rPr>
          <w:spacing w:val="-7"/>
        </w:rPr>
        <w:t xml:space="preserve"> </w:t>
      </w:r>
      <w:r>
        <w:t>зародыша</w:t>
      </w:r>
    </w:p>
    <w:p w:rsidR="005A30F9" w:rsidRDefault="00377676">
      <w:pPr>
        <w:pStyle w:val="a3"/>
        <w:tabs>
          <w:tab w:val="left" w:pos="4821"/>
        </w:tabs>
        <w:ind w:left="934"/>
      </w:pPr>
      <w:r>
        <w:t>б.</w:t>
      </w:r>
      <w:r>
        <w:rPr>
          <w:spacing w:val="-6"/>
        </w:rPr>
        <w:t xml:space="preserve"> </w:t>
      </w:r>
      <w:r>
        <w:t>дроблением</w:t>
      </w:r>
      <w:r>
        <w:tab/>
        <w:t>г.</w:t>
      </w:r>
      <w:r>
        <w:rPr>
          <w:spacing w:val="-9"/>
        </w:rPr>
        <w:t xml:space="preserve"> </w:t>
      </w:r>
      <w:r>
        <w:t>образованием</w:t>
      </w:r>
      <w:r>
        <w:rPr>
          <w:spacing w:val="-8"/>
        </w:rPr>
        <w:t xml:space="preserve"> </w:t>
      </w:r>
      <w:r>
        <w:t>тканей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органов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Кроссинговер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это:</w:t>
      </w:r>
    </w:p>
    <w:p w:rsidR="005A30F9" w:rsidRDefault="00377676">
      <w:pPr>
        <w:pStyle w:val="a3"/>
        <w:tabs>
          <w:tab w:val="left" w:pos="6237"/>
        </w:tabs>
        <w:ind w:left="934" w:right="1376"/>
      </w:pPr>
      <w:r>
        <w:t>а.</w:t>
      </w:r>
      <w:r>
        <w:rPr>
          <w:spacing w:val="-8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участками</w:t>
      </w:r>
      <w:r>
        <w:rPr>
          <w:spacing w:val="-6"/>
        </w:rPr>
        <w:t xml:space="preserve"> </w:t>
      </w:r>
      <w:r>
        <w:t>гомологичных</w:t>
      </w:r>
      <w:r>
        <w:rPr>
          <w:spacing w:val="-7"/>
        </w:rPr>
        <w:t xml:space="preserve"> </w:t>
      </w:r>
      <w:r>
        <w:t>хромосом</w:t>
      </w:r>
      <w:r>
        <w:tab/>
        <w:t>в.</w:t>
      </w:r>
      <w:r>
        <w:rPr>
          <w:spacing w:val="-12"/>
        </w:rPr>
        <w:t xml:space="preserve"> </w:t>
      </w:r>
      <w:r>
        <w:t>независимое</w:t>
      </w:r>
      <w:r>
        <w:rPr>
          <w:spacing w:val="-10"/>
        </w:rPr>
        <w:t xml:space="preserve"> </w:t>
      </w:r>
      <w:r>
        <w:t>расхождение</w:t>
      </w:r>
      <w:r>
        <w:rPr>
          <w:spacing w:val="-11"/>
        </w:rPr>
        <w:t xml:space="preserve"> </w:t>
      </w:r>
      <w:r>
        <w:t>хромосом</w:t>
      </w:r>
      <w:r>
        <w:rPr>
          <w:spacing w:val="-57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слипание</w:t>
      </w:r>
      <w:r>
        <w:rPr>
          <w:spacing w:val="-4"/>
        </w:rPr>
        <w:t xml:space="preserve"> </w:t>
      </w:r>
      <w:r>
        <w:t>гомологичных</w:t>
      </w:r>
      <w:r>
        <w:rPr>
          <w:spacing w:val="-7"/>
        </w:rPr>
        <w:t xml:space="preserve"> </w:t>
      </w:r>
      <w:r>
        <w:t>хромосом</w:t>
      </w:r>
      <w:r>
        <w:tab/>
        <w:t>г.</w:t>
      </w:r>
      <w:r>
        <w:rPr>
          <w:spacing w:val="-1"/>
        </w:rPr>
        <w:t xml:space="preserve"> </w:t>
      </w:r>
      <w:r>
        <w:t>разновидность митоза</w:t>
      </w:r>
    </w:p>
    <w:p w:rsidR="005A30F9" w:rsidRDefault="00377676">
      <w:pPr>
        <w:pStyle w:val="a4"/>
        <w:numPr>
          <w:ilvl w:val="0"/>
          <w:numId w:val="51"/>
        </w:numPr>
        <w:tabs>
          <w:tab w:val="left" w:pos="1294"/>
          <w:tab w:val="left" w:pos="4113"/>
        </w:tabs>
        <w:ind w:right="3315" w:firstLine="0"/>
        <w:rPr>
          <w:sz w:val="24"/>
        </w:rPr>
      </w:pPr>
      <w:r>
        <w:rPr>
          <w:sz w:val="24"/>
        </w:rPr>
        <w:t>При благоприятных условиях бесполое размножение происходит у: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прыткой</w:t>
      </w:r>
      <w:r>
        <w:rPr>
          <w:spacing w:val="-2"/>
          <w:sz w:val="24"/>
        </w:rPr>
        <w:t xml:space="preserve"> </w:t>
      </w:r>
      <w:r>
        <w:rPr>
          <w:sz w:val="24"/>
        </w:rPr>
        <w:t>ящерицы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пресновод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гидры</w:t>
      </w:r>
    </w:p>
    <w:p w:rsidR="005A30F9" w:rsidRDefault="00377676">
      <w:pPr>
        <w:pStyle w:val="a3"/>
        <w:tabs>
          <w:tab w:val="left" w:pos="4113"/>
        </w:tabs>
        <w:ind w:left="934"/>
      </w:pPr>
      <w:r>
        <w:t>б.</w:t>
      </w:r>
      <w:r>
        <w:rPr>
          <w:spacing w:val="-7"/>
        </w:rPr>
        <w:t xml:space="preserve"> </w:t>
      </w:r>
      <w:r>
        <w:t>кукушки</w:t>
      </w:r>
      <w:r>
        <w:tab/>
      </w:r>
      <w:r>
        <w:rPr>
          <w:spacing w:val="-1"/>
        </w:rPr>
        <w:t>г.</w:t>
      </w:r>
      <w:r>
        <w:rPr>
          <w:spacing w:val="-13"/>
        </w:rPr>
        <w:t xml:space="preserve"> </w:t>
      </w:r>
      <w:r>
        <w:rPr>
          <w:spacing w:val="-1"/>
        </w:rPr>
        <w:t>прудовой</w:t>
      </w:r>
      <w:r>
        <w:rPr>
          <w:spacing w:val="-11"/>
        </w:rPr>
        <w:t xml:space="preserve"> </w:t>
      </w:r>
      <w:r>
        <w:rPr>
          <w:spacing w:val="-1"/>
        </w:rPr>
        <w:t>лягушки</w:t>
      </w:r>
    </w:p>
    <w:p w:rsidR="005A30F9" w:rsidRDefault="00377676">
      <w:pPr>
        <w:pStyle w:val="3"/>
        <w:ind w:left="5392"/>
      </w:pPr>
      <w:r>
        <w:t>Часть</w:t>
      </w:r>
      <w:r>
        <w:rPr>
          <w:spacing w:val="-3"/>
        </w:rPr>
        <w:t xml:space="preserve"> </w:t>
      </w:r>
      <w:r>
        <w:t>В.</w:t>
      </w:r>
    </w:p>
    <w:p w:rsidR="005A30F9" w:rsidRDefault="00377676">
      <w:pPr>
        <w:pStyle w:val="a4"/>
        <w:numPr>
          <w:ilvl w:val="1"/>
          <w:numId w:val="51"/>
        </w:numPr>
        <w:tabs>
          <w:tab w:val="left" w:pos="1474"/>
        </w:tabs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шести.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митоза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мейозе:</w:t>
      </w:r>
    </w:p>
    <w:p w:rsidR="005A30F9" w:rsidRDefault="00377676">
      <w:pPr>
        <w:pStyle w:val="a3"/>
        <w:ind w:left="934" w:right="7787"/>
      </w:pPr>
      <w:r>
        <w:rPr>
          <w:spacing w:val="-1"/>
        </w:rPr>
        <w:t>а.</w:t>
      </w:r>
      <w:r>
        <w:rPr>
          <w:spacing w:val="-11"/>
        </w:rPr>
        <w:t xml:space="preserve"> </w:t>
      </w:r>
      <w:r>
        <w:rPr>
          <w:spacing w:val="-1"/>
        </w:rPr>
        <w:t>происходит</w:t>
      </w:r>
      <w:r>
        <w:rPr>
          <w:spacing w:val="-9"/>
        </w:rPr>
        <w:t xml:space="preserve"> </w:t>
      </w:r>
      <w:r>
        <w:t>кроссинговер</w:t>
      </w:r>
      <w:r>
        <w:rPr>
          <w:spacing w:val="-5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удваивается ДНК</w:t>
      </w:r>
    </w:p>
    <w:p w:rsidR="005A30F9" w:rsidRDefault="00377676">
      <w:pPr>
        <w:pStyle w:val="a3"/>
        <w:ind w:left="934"/>
      </w:pPr>
      <w:r>
        <w:t>в.</w:t>
      </w:r>
      <w:r>
        <w:rPr>
          <w:spacing w:val="-7"/>
        </w:rPr>
        <w:t xml:space="preserve"> </w:t>
      </w:r>
      <w:r>
        <w:t>образуется</w:t>
      </w:r>
      <w:r>
        <w:rPr>
          <w:spacing w:val="-2"/>
        </w:rPr>
        <w:t xml:space="preserve"> </w:t>
      </w:r>
      <w:r>
        <w:t>гаплоидные</w:t>
      </w:r>
      <w:r>
        <w:rPr>
          <w:spacing w:val="-5"/>
        </w:rPr>
        <w:t xml:space="preserve"> </w:t>
      </w:r>
      <w:r>
        <w:t>клетки</w:t>
      </w:r>
    </w:p>
    <w:p w:rsidR="005A30F9" w:rsidRDefault="00377676">
      <w:pPr>
        <w:pStyle w:val="a3"/>
        <w:ind w:left="934"/>
      </w:pPr>
      <w:r>
        <w:t>г.</w:t>
      </w:r>
      <w:r>
        <w:rPr>
          <w:spacing w:val="-15"/>
        </w:rPr>
        <w:t xml:space="preserve"> </w:t>
      </w:r>
      <w:r>
        <w:t>получаются</w:t>
      </w:r>
      <w:r>
        <w:rPr>
          <w:spacing w:val="-12"/>
        </w:rPr>
        <w:t xml:space="preserve"> </w:t>
      </w:r>
      <w:r>
        <w:t>клетки</w:t>
      </w:r>
      <w:r>
        <w:rPr>
          <w:spacing w:val="-13"/>
        </w:rPr>
        <w:t xml:space="preserve"> </w:t>
      </w:r>
      <w:r>
        <w:t>идентичные</w:t>
      </w:r>
      <w:r>
        <w:rPr>
          <w:spacing w:val="-14"/>
        </w:rPr>
        <w:t xml:space="preserve"> </w:t>
      </w:r>
      <w:r>
        <w:t>материнской</w:t>
      </w:r>
    </w:p>
    <w:p w:rsidR="005A30F9" w:rsidRDefault="00377676">
      <w:pPr>
        <w:pStyle w:val="a3"/>
        <w:ind w:left="934" w:right="4360"/>
      </w:pPr>
      <w:r>
        <w:t>д.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материнской</w:t>
      </w:r>
      <w:r>
        <w:rPr>
          <w:spacing w:val="-7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образуются</w:t>
      </w:r>
      <w:r>
        <w:rPr>
          <w:spacing w:val="-6"/>
        </w:rPr>
        <w:t xml:space="preserve"> </w:t>
      </w:r>
      <w:r>
        <w:t>четыре</w:t>
      </w:r>
      <w:r>
        <w:rPr>
          <w:spacing w:val="-9"/>
        </w:rPr>
        <w:t xml:space="preserve"> </w:t>
      </w:r>
      <w:r>
        <w:t>дочерних</w:t>
      </w:r>
      <w:r>
        <w:rPr>
          <w:spacing w:val="-57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ядерной</w:t>
      </w:r>
      <w:r>
        <w:rPr>
          <w:spacing w:val="-3"/>
        </w:rPr>
        <w:t xml:space="preserve"> </w:t>
      </w:r>
      <w:r>
        <w:t>оболочки в</w:t>
      </w:r>
      <w:r>
        <w:rPr>
          <w:spacing w:val="-6"/>
        </w:rPr>
        <w:t xml:space="preserve"> </w:t>
      </w:r>
      <w:r>
        <w:t>профазе</w:t>
      </w:r>
    </w:p>
    <w:p w:rsidR="005A30F9" w:rsidRDefault="00377676">
      <w:pPr>
        <w:pStyle w:val="3"/>
        <w:numPr>
          <w:ilvl w:val="1"/>
          <w:numId w:val="51"/>
        </w:numPr>
        <w:tabs>
          <w:tab w:val="left" w:pos="1474"/>
        </w:tabs>
      </w:pPr>
      <w:r>
        <w:t>Установите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законами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Менделя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характеристиками.</w:t>
      </w: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202"/>
        <w:gridCol w:w="838"/>
        <w:gridCol w:w="4382"/>
      </w:tblGrid>
      <w:tr w:rsidR="005A30F9">
        <w:trPr>
          <w:trHeight w:val="270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731" w:righ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6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Дигибридное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расщепления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Расщепление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9:3:3:1</w:t>
            </w:r>
          </w:p>
        </w:tc>
      </w:tr>
      <w:tr w:rsidR="005A30F9">
        <w:trPr>
          <w:trHeight w:val="27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Расщепление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3:1</w:t>
            </w:r>
          </w:p>
        </w:tc>
      </w:tr>
      <w:tr w:rsidR="005A30F9">
        <w:trPr>
          <w:trHeight w:val="547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tabs>
                <w:tab w:val="left" w:pos="1028"/>
                <w:tab w:val="left" w:pos="276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независимого</w:t>
            </w:r>
            <w:r>
              <w:rPr>
                <w:sz w:val="24"/>
              </w:rPr>
              <w:tab/>
              <w:t>распределения</w:t>
            </w:r>
          </w:p>
          <w:p w:rsidR="005A30F9" w:rsidRDefault="0037767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</w:tbl>
    <w:p w:rsidR="005A30F9" w:rsidRDefault="005A30F9">
      <w:pPr>
        <w:pStyle w:val="a3"/>
        <w:spacing w:before="9"/>
        <w:rPr>
          <w:b/>
          <w:sz w:val="23"/>
        </w:rPr>
      </w:pPr>
    </w:p>
    <w:p w:rsidR="005A30F9" w:rsidRDefault="00377676">
      <w:pPr>
        <w:ind w:left="934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</w:p>
    <w:p w:rsidR="005A30F9" w:rsidRDefault="00377676">
      <w:pPr>
        <w:pStyle w:val="3"/>
        <w:numPr>
          <w:ilvl w:val="0"/>
          <w:numId w:val="52"/>
        </w:numPr>
        <w:tabs>
          <w:tab w:val="left" w:pos="1294"/>
        </w:tabs>
      </w:pPr>
      <w:r>
        <w:t>Сравните</w:t>
      </w:r>
      <w:r>
        <w:rPr>
          <w:spacing w:val="-5"/>
        </w:rPr>
        <w:t xml:space="preserve"> </w:t>
      </w:r>
      <w:r>
        <w:t>митоз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мейоз.</w:t>
      </w:r>
      <w:r>
        <w:rPr>
          <w:spacing w:val="-5"/>
        </w:rPr>
        <w:t xml:space="preserve"> </w:t>
      </w:r>
      <w:r>
        <w:t>Назовите</w:t>
      </w:r>
      <w:r>
        <w:rPr>
          <w:spacing w:val="-5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процессах.</w:t>
      </w:r>
    </w:p>
    <w:p w:rsidR="005A30F9" w:rsidRDefault="00377676">
      <w:pPr>
        <w:pStyle w:val="a4"/>
        <w:numPr>
          <w:ilvl w:val="0"/>
          <w:numId w:val="52"/>
        </w:numPr>
        <w:tabs>
          <w:tab w:val="left" w:pos="1294"/>
        </w:tabs>
        <w:rPr>
          <w:b/>
          <w:sz w:val="24"/>
        </w:rPr>
      </w:pPr>
      <w:r>
        <w:rPr>
          <w:b/>
          <w:sz w:val="24"/>
        </w:rPr>
        <w:t>Перечислите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причины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разнообразия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потомства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половом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размножении.</w:t>
      </w:r>
    </w:p>
    <w:p w:rsidR="005A30F9" w:rsidRDefault="00377676">
      <w:pPr>
        <w:pStyle w:val="3"/>
        <w:numPr>
          <w:ilvl w:val="0"/>
          <w:numId w:val="52"/>
        </w:numPr>
        <w:tabs>
          <w:tab w:val="left" w:pos="1174"/>
        </w:tabs>
        <w:ind w:left="1174" w:hanging="240"/>
      </w:pPr>
      <w:r>
        <w:t>Укажите</w:t>
      </w:r>
      <w:r>
        <w:rPr>
          <w:spacing w:val="-8"/>
        </w:rPr>
        <w:t xml:space="preserve"> </w:t>
      </w:r>
      <w:r>
        <w:t>номера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допущены</w:t>
      </w:r>
      <w:r>
        <w:rPr>
          <w:spacing w:val="-10"/>
        </w:rPr>
        <w:t xml:space="preserve"> </w:t>
      </w:r>
      <w:r>
        <w:t>ошибки.</w:t>
      </w:r>
      <w:r>
        <w:rPr>
          <w:spacing w:val="-9"/>
        </w:rPr>
        <w:t xml:space="preserve"> </w:t>
      </w:r>
      <w:r>
        <w:t>Объясните</w:t>
      </w:r>
      <w:r>
        <w:rPr>
          <w:spacing w:val="-10"/>
        </w:rPr>
        <w:t xml:space="preserve"> </w:t>
      </w:r>
      <w:r>
        <w:t>их.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174"/>
        </w:tabs>
        <w:rPr>
          <w:sz w:val="24"/>
        </w:rPr>
      </w:pPr>
      <w:r>
        <w:rPr>
          <w:sz w:val="24"/>
        </w:rPr>
        <w:t>Нуклеиновые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белки,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биополимерами.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174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6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ДНК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АТФ.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174"/>
        </w:tabs>
        <w:rPr>
          <w:sz w:val="24"/>
        </w:rPr>
      </w:pPr>
      <w:r>
        <w:rPr>
          <w:sz w:val="24"/>
        </w:rPr>
        <w:t>Мономерами</w:t>
      </w:r>
      <w:r>
        <w:rPr>
          <w:spacing w:val="-10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8"/>
          <w:sz w:val="24"/>
        </w:rPr>
        <w:t xml:space="preserve"> </w:t>
      </w:r>
      <w:r>
        <w:rPr>
          <w:sz w:val="24"/>
        </w:rPr>
        <w:t>аминокислоты.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174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ДНК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азотистых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аденин,</w:t>
      </w:r>
      <w:r>
        <w:rPr>
          <w:spacing w:val="-5"/>
          <w:sz w:val="24"/>
        </w:rPr>
        <w:t xml:space="preserve"> </w:t>
      </w:r>
      <w:r>
        <w:rPr>
          <w:sz w:val="24"/>
        </w:rPr>
        <w:t>лизин,</w:t>
      </w:r>
      <w:r>
        <w:rPr>
          <w:spacing w:val="-4"/>
          <w:sz w:val="24"/>
        </w:rPr>
        <w:t xml:space="preserve"> </w:t>
      </w:r>
      <w:r>
        <w:rPr>
          <w:sz w:val="24"/>
        </w:rPr>
        <w:t>тимин,</w:t>
      </w:r>
      <w:r>
        <w:rPr>
          <w:spacing w:val="-5"/>
          <w:sz w:val="24"/>
        </w:rPr>
        <w:t xml:space="preserve"> </w:t>
      </w:r>
      <w:r>
        <w:rPr>
          <w:sz w:val="24"/>
        </w:rPr>
        <w:t>цитозин.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220"/>
          <w:tab w:val="left" w:pos="1926"/>
        </w:tabs>
        <w:ind w:left="934" w:right="809" w:firstLine="0"/>
        <w:rPr>
          <w:sz w:val="24"/>
        </w:rPr>
      </w:pPr>
      <w:r>
        <w:rPr>
          <w:sz w:val="24"/>
        </w:rPr>
        <w:t>ДНК</w:t>
      </w:r>
      <w:r>
        <w:rPr>
          <w:sz w:val="24"/>
        </w:rPr>
        <w:tab/>
        <w:t>обеспечивает</w:t>
      </w:r>
      <w:r>
        <w:rPr>
          <w:spacing w:val="3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клетки к</w:t>
      </w:r>
      <w:r>
        <w:rPr>
          <w:spacing w:val="1"/>
          <w:sz w:val="24"/>
        </w:rPr>
        <w:t xml:space="preserve"> </w:t>
      </w:r>
      <w:r>
        <w:rPr>
          <w:sz w:val="24"/>
        </w:rPr>
        <w:t>дочерней.</w:t>
      </w:r>
    </w:p>
    <w:p w:rsidR="005A30F9" w:rsidRDefault="00377676">
      <w:pPr>
        <w:pStyle w:val="a4"/>
        <w:numPr>
          <w:ilvl w:val="0"/>
          <w:numId w:val="53"/>
        </w:numPr>
        <w:tabs>
          <w:tab w:val="left" w:pos="1232"/>
        </w:tabs>
        <w:ind w:left="934" w:right="821" w:firstLine="0"/>
        <w:rPr>
          <w:sz w:val="24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51"/>
          <w:sz w:val="24"/>
        </w:rPr>
        <w:t xml:space="preserve"> </w:t>
      </w:r>
      <w:r>
        <w:rPr>
          <w:sz w:val="24"/>
        </w:rPr>
        <w:t>двадцатого</w:t>
      </w:r>
      <w:r>
        <w:rPr>
          <w:spacing w:val="51"/>
          <w:sz w:val="24"/>
        </w:rPr>
        <w:t xml:space="preserve"> </w:t>
      </w:r>
      <w:r>
        <w:rPr>
          <w:sz w:val="24"/>
        </w:rPr>
        <w:t>столетия</w:t>
      </w:r>
      <w:r>
        <w:rPr>
          <w:spacing w:val="51"/>
          <w:sz w:val="24"/>
        </w:rPr>
        <w:t xml:space="preserve"> </w:t>
      </w:r>
      <w:r>
        <w:rPr>
          <w:sz w:val="24"/>
        </w:rPr>
        <w:t>было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молекула</w:t>
      </w:r>
      <w:r>
        <w:rPr>
          <w:spacing w:val="52"/>
          <w:sz w:val="24"/>
        </w:rPr>
        <w:t xml:space="preserve"> </w:t>
      </w:r>
      <w:r>
        <w:rPr>
          <w:sz w:val="24"/>
        </w:rPr>
        <w:t>ДНК</w:t>
      </w:r>
      <w:r>
        <w:rPr>
          <w:spacing w:val="5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спирально закрученных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цепей.</w:t>
      </w:r>
    </w:p>
    <w:p w:rsidR="005A30F9" w:rsidRDefault="005A30F9">
      <w:pPr>
        <w:rPr>
          <w:sz w:val="24"/>
        </w:rPr>
        <w:sectPr w:rsidR="005A30F9">
          <w:pgSz w:w="11900" w:h="16840"/>
          <w:pgMar w:top="500" w:right="40" w:bottom="280" w:left="280" w:header="720" w:footer="720" w:gutter="0"/>
          <w:cols w:space="720"/>
        </w:sectPr>
      </w:pPr>
    </w:p>
    <w:p w:rsidR="005A30F9" w:rsidRDefault="00377676">
      <w:pPr>
        <w:pStyle w:val="3"/>
        <w:spacing w:before="68"/>
        <w:ind w:left="3522" w:right="3397"/>
        <w:jc w:val="center"/>
      </w:pPr>
      <w:r>
        <w:lastRenderedPageBreak/>
        <w:t>Ответы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контрольную</w:t>
      </w:r>
      <w:r>
        <w:rPr>
          <w:spacing w:val="-12"/>
        </w:rPr>
        <w:t xml:space="preserve"> </w:t>
      </w:r>
      <w:r>
        <w:t>работу.</w:t>
      </w:r>
    </w:p>
    <w:p w:rsidR="005A30F9" w:rsidRDefault="00377676">
      <w:pPr>
        <w:pStyle w:val="a4"/>
        <w:numPr>
          <w:ilvl w:val="1"/>
          <w:numId w:val="53"/>
        </w:numPr>
        <w:tabs>
          <w:tab w:val="left" w:pos="5476"/>
        </w:tabs>
        <w:ind w:hanging="5349"/>
        <w:rPr>
          <w:b/>
          <w:sz w:val="24"/>
        </w:rPr>
      </w:pPr>
      <w:r>
        <w:rPr>
          <w:b/>
          <w:sz w:val="24"/>
        </w:rPr>
        <w:t>вариант.</w:t>
      </w:r>
    </w:p>
    <w:p w:rsidR="005A30F9" w:rsidRDefault="00377676">
      <w:pPr>
        <w:pStyle w:val="3"/>
        <w:ind w:left="357" w:right="232"/>
        <w:jc w:val="center"/>
      </w:pPr>
      <w:r>
        <w:t>Часть</w:t>
      </w:r>
      <w:r>
        <w:rPr>
          <w:spacing w:val="-9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ответа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ответов.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20.</w:t>
      </w:r>
    </w:p>
    <w:p w:rsidR="005A30F9" w:rsidRDefault="005A30F9">
      <w:pPr>
        <w:pStyle w:val="a3"/>
        <w:rPr>
          <w:b/>
        </w:r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94"/>
      </w:tblGrid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3" w:right="8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5A30F9" w:rsidRDefault="00377676">
      <w:pPr>
        <w:ind w:left="934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</w:p>
    <w:p w:rsidR="005A30F9" w:rsidRDefault="00377676">
      <w:pPr>
        <w:pStyle w:val="3"/>
        <w:numPr>
          <w:ilvl w:val="0"/>
          <w:numId w:val="54"/>
        </w:numPr>
        <w:tabs>
          <w:tab w:val="left" w:pos="1294"/>
        </w:tabs>
      </w:pPr>
      <w:r>
        <w:t>Выбор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предложенных.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балла.</w:t>
      </w:r>
    </w:p>
    <w:p w:rsidR="005A30F9" w:rsidRDefault="005A30F9">
      <w:pPr>
        <w:pStyle w:val="a3"/>
        <w:spacing w:before="9"/>
        <w:rPr>
          <w:b/>
          <w:sz w:val="23"/>
        </w:r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472"/>
        <w:gridCol w:w="3484"/>
      </w:tblGrid>
      <w:tr w:rsidR="005A30F9">
        <w:trPr>
          <w:trHeight w:val="270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</w:tbl>
    <w:p w:rsidR="005A30F9" w:rsidRDefault="005A30F9">
      <w:pPr>
        <w:pStyle w:val="a3"/>
        <w:spacing w:before="9"/>
        <w:rPr>
          <w:b/>
          <w:sz w:val="23"/>
        </w:rPr>
      </w:pPr>
    </w:p>
    <w:p w:rsidR="005A30F9" w:rsidRDefault="00377676">
      <w:pPr>
        <w:pStyle w:val="a4"/>
        <w:numPr>
          <w:ilvl w:val="0"/>
          <w:numId w:val="54"/>
        </w:numPr>
        <w:tabs>
          <w:tab w:val="left" w:pos="1294"/>
        </w:tabs>
        <w:rPr>
          <w:b/>
          <w:sz w:val="24"/>
        </w:rPr>
      </w:pPr>
      <w:r>
        <w:rPr>
          <w:b/>
          <w:sz w:val="24"/>
        </w:rPr>
        <w:t>Установите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соответствие.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балла.</w:t>
      </w:r>
    </w:p>
    <w:p w:rsidR="005A30F9" w:rsidRDefault="005A30F9">
      <w:pPr>
        <w:pStyle w:val="a3"/>
        <w:rPr>
          <w:b/>
        </w:rPr>
      </w:pPr>
    </w:p>
    <w:tbl>
      <w:tblPr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516"/>
        <w:gridCol w:w="2516"/>
        <w:gridCol w:w="2524"/>
      </w:tblGrid>
      <w:tr w:rsidR="005A30F9">
        <w:trPr>
          <w:trHeight w:val="270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0F9">
        <w:trPr>
          <w:trHeight w:val="270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</w:tbl>
    <w:p w:rsidR="005A30F9" w:rsidRDefault="00377676">
      <w:pPr>
        <w:pStyle w:val="3"/>
        <w:ind w:left="934"/>
        <w:jc w:val="both"/>
      </w:pPr>
      <w:r>
        <w:t>Часть</w:t>
      </w:r>
      <w:r>
        <w:rPr>
          <w:spacing w:val="-3"/>
        </w:rPr>
        <w:t xml:space="preserve"> </w:t>
      </w:r>
      <w:r>
        <w:t>С.</w:t>
      </w:r>
    </w:p>
    <w:p w:rsidR="005A30F9" w:rsidRDefault="00377676">
      <w:pPr>
        <w:pStyle w:val="a4"/>
        <w:numPr>
          <w:ilvl w:val="0"/>
          <w:numId w:val="55"/>
        </w:numPr>
        <w:tabs>
          <w:tab w:val="left" w:pos="1338"/>
        </w:tabs>
        <w:ind w:right="808"/>
        <w:jc w:val="both"/>
        <w:rPr>
          <w:b/>
          <w:sz w:val="24"/>
        </w:rPr>
      </w:pP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заключает в том,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зигота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(матка, клоака и дт.). при этом образуется яйцо, которое защищено от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условий оболочками, или развивается плод похожий на родительскую форму.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 данный способ оплодотворения позволяет увеличить способность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приспособится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внешним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:rsidR="005A30F9" w:rsidRDefault="00377676">
      <w:pPr>
        <w:pStyle w:val="a4"/>
        <w:numPr>
          <w:ilvl w:val="0"/>
          <w:numId w:val="55"/>
        </w:numPr>
        <w:tabs>
          <w:tab w:val="left" w:pos="1338"/>
        </w:tabs>
        <w:ind w:right="808"/>
        <w:jc w:val="both"/>
        <w:rPr>
          <w:sz w:val="24"/>
        </w:rPr>
      </w:pPr>
      <w:r>
        <w:rPr>
          <w:sz w:val="24"/>
        </w:rPr>
        <w:t>Различают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постэмбриональный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превращением).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личинка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взрослую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половозрелое.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превращением – личинка не похожа на</w:t>
      </w:r>
      <w:r>
        <w:rPr>
          <w:sz w:val="24"/>
        </w:rPr>
        <w:t xml:space="preserve"> взрослую особь. Примеры животных с 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– пресмыкающиеся, млекопитающие, прямокрылые насекомые и дт.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(лягушка),</w:t>
      </w:r>
      <w:r>
        <w:rPr>
          <w:spacing w:val="1"/>
          <w:sz w:val="24"/>
        </w:rPr>
        <w:t xml:space="preserve"> </w:t>
      </w:r>
      <w:r>
        <w:rPr>
          <w:sz w:val="24"/>
        </w:rPr>
        <w:t>чешуекрылые,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жесткокрылые, моллюски.</w:t>
      </w:r>
    </w:p>
    <w:p w:rsidR="005A30F9" w:rsidRDefault="00377676">
      <w:pPr>
        <w:pStyle w:val="a3"/>
        <w:ind w:left="1294" w:right="809" w:firstLine="67"/>
        <w:jc w:val="both"/>
        <w:rPr>
          <w:b/>
        </w:rPr>
      </w:pPr>
      <w:r>
        <w:t xml:space="preserve">При прямом виде развития появляется </w:t>
      </w:r>
      <w:r>
        <w:t>более приспособленная особь к окружающей среде,</w:t>
      </w:r>
      <w:r>
        <w:rPr>
          <w:spacing w:val="1"/>
        </w:rPr>
        <w:t xml:space="preserve"> </w:t>
      </w:r>
      <w:r>
        <w:t>время ее роста и развития значительно меньше после появления яйца или плода, чем при</w:t>
      </w:r>
      <w:r>
        <w:rPr>
          <w:spacing w:val="1"/>
        </w:rPr>
        <w:t xml:space="preserve"> </w:t>
      </w:r>
      <w:r>
        <w:t>непрямом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личинке,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похожей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взрослое животное, которое может быть более</w:t>
      </w:r>
      <w:r>
        <w:t xml:space="preserve"> подвижно, чем родительская форма,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выживаемость</w:t>
      </w:r>
      <w:r>
        <w:rPr>
          <w:spacing w:val="1"/>
        </w:rPr>
        <w:t xml:space="preserve"> </w:t>
      </w:r>
      <w:r>
        <w:t>в 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rPr>
          <w:b/>
        </w:rPr>
        <w:t>5 баллов.</w:t>
      </w:r>
    </w:p>
    <w:p w:rsidR="005A30F9" w:rsidRDefault="00377676">
      <w:pPr>
        <w:pStyle w:val="a4"/>
        <w:numPr>
          <w:ilvl w:val="0"/>
          <w:numId w:val="55"/>
        </w:numPr>
        <w:tabs>
          <w:tab w:val="left" w:pos="1337"/>
          <w:tab w:val="left" w:pos="1338"/>
        </w:tabs>
        <w:rPr>
          <w:sz w:val="24"/>
        </w:rPr>
      </w:pP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ошибками:</w:t>
      </w:r>
    </w:p>
    <w:p w:rsidR="005A30F9" w:rsidRDefault="00377676">
      <w:pPr>
        <w:spacing w:before="3" w:line="266" w:lineRule="exact"/>
        <w:ind w:left="934"/>
      </w:pPr>
      <w:r>
        <w:rPr>
          <w:rFonts w:ascii="Calibri" w:hAnsi="Calibri"/>
        </w:rPr>
        <w:t>1.</w:t>
      </w:r>
      <w:r>
        <w:rPr>
          <w:rFonts w:ascii="Calibri" w:hAnsi="Calibri"/>
          <w:spacing w:val="60"/>
        </w:rPr>
        <w:t xml:space="preserve"> </w:t>
      </w:r>
      <w:r>
        <w:t>Углеводы</w:t>
      </w:r>
      <w:r>
        <w:rPr>
          <w:spacing w:val="-10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углерода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воды.</w:t>
      </w:r>
    </w:p>
    <w:p w:rsidR="005A30F9" w:rsidRDefault="00377676">
      <w:pPr>
        <w:spacing w:line="250" w:lineRule="exact"/>
        <w:ind w:left="934"/>
      </w:pPr>
      <w:r>
        <w:t>3.</w:t>
      </w:r>
      <w:r>
        <w:rPr>
          <w:spacing w:val="-6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распространенные</w:t>
      </w:r>
      <w:r>
        <w:rPr>
          <w:spacing w:val="-8"/>
        </w:rPr>
        <w:t xml:space="preserve"> </w:t>
      </w:r>
      <w:r>
        <w:t>моносахариды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глюкоза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фруктоза.</w:t>
      </w:r>
    </w:p>
    <w:p w:rsidR="005A30F9" w:rsidRDefault="00377676">
      <w:pPr>
        <w:spacing w:line="252" w:lineRule="exact"/>
        <w:ind w:left="934"/>
        <w:rPr>
          <w:b/>
        </w:rPr>
      </w:pPr>
      <w:r>
        <w:t>5.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расщеплении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глюкозы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кДж</w:t>
      </w:r>
      <w:r>
        <w:rPr>
          <w:spacing w:val="-4"/>
        </w:rPr>
        <w:t xml:space="preserve"> </w:t>
      </w:r>
      <w:r>
        <w:t>энергии.</w:t>
      </w:r>
      <w:r>
        <w:rPr>
          <w:spacing w:val="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балла</w:t>
      </w:r>
    </w:p>
    <w:p w:rsidR="005A30F9" w:rsidRDefault="005A30F9">
      <w:pPr>
        <w:pStyle w:val="a3"/>
        <w:rPr>
          <w:b/>
          <w:sz w:val="22"/>
        </w:rPr>
      </w:pPr>
    </w:p>
    <w:p w:rsidR="005A30F9" w:rsidRDefault="00377676">
      <w:pPr>
        <w:pStyle w:val="a4"/>
        <w:numPr>
          <w:ilvl w:val="1"/>
          <w:numId w:val="53"/>
        </w:numPr>
        <w:tabs>
          <w:tab w:val="left" w:pos="5508"/>
        </w:tabs>
        <w:ind w:left="5507" w:hanging="5379"/>
        <w:rPr>
          <w:b/>
        </w:rPr>
      </w:pPr>
      <w:r>
        <w:rPr>
          <w:b/>
        </w:rPr>
        <w:t>вариант.</w:t>
      </w:r>
    </w:p>
    <w:p w:rsidR="005A30F9" w:rsidRDefault="00377676">
      <w:pPr>
        <w:pStyle w:val="3"/>
        <w:spacing w:before="38"/>
        <w:ind w:left="357" w:right="232"/>
        <w:jc w:val="center"/>
      </w:pPr>
      <w:r>
        <w:t>Часть</w:t>
      </w:r>
      <w:r>
        <w:rPr>
          <w:spacing w:val="-9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ответа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ответов.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20.</w:t>
      </w:r>
    </w:p>
    <w:p w:rsidR="005A30F9" w:rsidRDefault="005A30F9">
      <w:pPr>
        <w:pStyle w:val="a3"/>
        <w:rPr>
          <w:b/>
        </w:r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94"/>
      </w:tblGrid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3" w:right="8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5A30F9" w:rsidRDefault="005A30F9">
      <w:pPr>
        <w:jc w:val="center"/>
        <w:rPr>
          <w:sz w:val="24"/>
        </w:rPr>
        <w:sectPr w:rsidR="005A30F9">
          <w:pgSz w:w="11900" w:h="16840"/>
          <w:pgMar w:top="500" w:right="40" w:bottom="280" w:left="280" w:header="720" w:footer="720" w:gutter="0"/>
          <w:cols w:space="720"/>
        </w:sect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94"/>
      </w:tblGrid>
      <w:tr w:rsidR="005A30F9">
        <w:trPr>
          <w:trHeight w:val="270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2" w:right="8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09" w:right="8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30F9">
        <w:trPr>
          <w:trHeight w:val="271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2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5A30F9" w:rsidRDefault="00377676">
      <w:pPr>
        <w:spacing w:before="6"/>
        <w:ind w:left="934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</w:p>
    <w:p w:rsidR="005A30F9" w:rsidRDefault="00377676">
      <w:pPr>
        <w:pStyle w:val="3"/>
        <w:numPr>
          <w:ilvl w:val="0"/>
          <w:numId w:val="56"/>
        </w:numPr>
        <w:tabs>
          <w:tab w:val="left" w:pos="1294"/>
        </w:tabs>
      </w:pPr>
      <w:r>
        <w:t>Выбор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предложенных.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балла.</w:t>
      </w:r>
    </w:p>
    <w:p w:rsidR="005A30F9" w:rsidRDefault="005A30F9">
      <w:pPr>
        <w:pStyle w:val="a3"/>
        <w:rPr>
          <w:b/>
        </w:r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472"/>
        <w:gridCol w:w="3484"/>
      </w:tblGrid>
      <w:tr w:rsidR="005A30F9">
        <w:trPr>
          <w:trHeight w:val="270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</w:tbl>
    <w:p w:rsidR="005A30F9" w:rsidRDefault="005A30F9">
      <w:pPr>
        <w:pStyle w:val="a3"/>
        <w:spacing w:before="9"/>
        <w:rPr>
          <w:b/>
          <w:sz w:val="23"/>
        </w:rPr>
      </w:pPr>
    </w:p>
    <w:p w:rsidR="005A30F9" w:rsidRDefault="00377676">
      <w:pPr>
        <w:pStyle w:val="a4"/>
        <w:numPr>
          <w:ilvl w:val="0"/>
          <w:numId w:val="56"/>
        </w:numPr>
        <w:tabs>
          <w:tab w:val="left" w:pos="1294"/>
        </w:tabs>
        <w:rPr>
          <w:b/>
          <w:sz w:val="24"/>
        </w:rPr>
      </w:pPr>
      <w:r>
        <w:rPr>
          <w:b/>
          <w:sz w:val="24"/>
        </w:rPr>
        <w:t>Установите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соответствие.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балла.</w:t>
      </w:r>
    </w:p>
    <w:p w:rsidR="005A30F9" w:rsidRDefault="005A30F9">
      <w:pPr>
        <w:pStyle w:val="a3"/>
        <w:rPr>
          <w:b/>
        </w:rPr>
      </w:pPr>
    </w:p>
    <w:tbl>
      <w:tblPr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516"/>
        <w:gridCol w:w="2516"/>
        <w:gridCol w:w="2524"/>
      </w:tblGrid>
      <w:tr w:rsidR="005A30F9">
        <w:trPr>
          <w:trHeight w:val="270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A30F9">
        <w:trPr>
          <w:trHeight w:val="270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6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15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</w:tbl>
    <w:p w:rsidR="005A30F9" w:rsidRDefault="00377676">
      <w:pPr>
        <w:pStyle w:val="3"/>
        <w:ind w:left="934"/>
      </w:pPr>
      <w:r>
        <w:t>Часть</w:t>
      </w:r>
      <w:r>
        <w:rPr>
          <w:spacing w:val="-3"/>
        </w:rPr>
        <w:t xml:space="preserve"> </w:t>
      </w:r>
      <w:r>
        <w:t>С.</w:t>
      </w:r>
    </w:p>
    <w:p w:rsidR="005A30F9" w:rsidRDefault="00377676">
      <w:pPr>
        <w:pStyle w:val="a4"/>
        <w:numPr>
          <w:ilvl w:val="0"/>
          <w:numId w:val="57"/>
        </w:numPr>
        <w:tabs>
          <w:tab w:val="left" w:pos="1294"/>
        </w:tabs>
        <w:rPr>
          <w:b/>
          <w:sz w:val="24"/>
        </w:rPr>
      </w:pPr>
      <w:r>
        <w:rPr>
          <w:b/>
          <w:sz w:val="24"/>
        </w:rPr>
        <w:t>Сравнительная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митоза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мейоза</w:t>
      </w:r>
    </w:p>
    <w:p w:rsidR="005A30F9" w:rsidRDefault="005A30F9">
      <w:pPr>
        <w:pStyle w:val="a3"/>
        <w:spacing w:before="9"/>
        <w:rPr>
          <w:b/>
          <w:sz w:val="23"/>
        </w:rPr>
      </w:pPr>
    </w:p>
    <w:tbl>
      <w:tblPr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472"/>
        <w:gridCol w:w="3484"/>
      </w:tblGrid>
      <w:tr w:rsidR="005A30F9">
        <w:trPr>
          <w:trHeight w:val="270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386" w:right="1374"/>
              <w:jc w:val="center"/>
              <w:rPr>
                <w:sz w:val="24"/>
              </w:rPr>
            </w:pPr>
            <w:r>
              <w:rPr>
                <w:sz w:val="24"/>
              </w:rPr>
              <w:t>Митоз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ind w:left="1390" w:right="1380"/>
              <w:jc w:val="center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</w:tr>
      <w:tr w:rsidR="005A30F9">
        <w:trPr>
          <w:trHeight w:val="822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Сходство</w:t>
            </w:r>
          </w:p>
        </w:tc>
        <w:tc>
          <w:tcPr>
            <w:tcW w:w="69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:rsidR="005A30F9" w:rsidRDefault="0037767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Одинаковость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метафазы,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анафазы</w:t>
            </w:r>
          </w:p>
        </w:tc>
      </w:tr>
      <w:tr w:rsidR="005A30F9">
        <w:trPr>
          <w:trHeight w:val="1099"/>
        </w:trPr>
        <w:tc>
          <w:tcPr>
            <w:tcW w:w="34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кроссинговера, что приводит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</w:p>
          <w:p w:rsidR="005A30F9" w:rsidRDefault="0037767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5A30F9">
        <w:trPr>
          <w:trHeight w:val="1099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tabs>
                <w:tab w:val="left" w:pos="2499"/>
              </w:tabs>
              <w:spacing w:line="240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2. Образуются дочерние 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диплоидным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набором</w:t>
            </w:r>
          </w:p>
          <w:p w:rsidR="005A30F9" w:rsidRDefault="0037767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хромосом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цикла: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</w:tr>
      <w:tr w:rsidR="005A30F9">
        <w:trPr>
          <w:trHeight w:val="822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0F9" w:rsidRDefault="005A30F9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tabs>
                <w:tab w:val="left" w:pos="512"/>
                <w:tab w:val="left" w:pos="1967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Образуются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3484" w:type="dxa"/>
            <w:tcBorders>
              <w:left w:val="single" w:sz="4" w:space="0" w:color="000000"/>
              <w:right w:val="single" w:sz="4" w:space="0" w:color="000000"/>
            </w:tcBorders>
          </w:tcPr>
          <w:p w:rsidR="005A30F9" w:rsidRDefault="00377676">
            <w:pPr>
              <w:pStyle w:val="TableParagraph"/>
              <w:tabs>
                <w:tab w:val="left" w:pos="548"/>
                <w:tab w:val="left" w:pos="2037"/>
                <w:tab w:val="left" w:pos="2417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Образуются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дочерних</w:t>
            </w:r>
          </w:p>
          <w:p w:rsidR="005A30F9" w:rsidRDefault="00377676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гаплоидным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гаметы.</w:t>
            </w:r>
          </w:p>
        </w:tc>
      </w:tr>
    </w:tbl>
    <w:p w:rsidR="005A30F9" w:rsidRDefault="00377676">
      <w:pPr>
        <w:pStyle w:val="3"/>
        <w:ind w:left="0" w:right="800"/>
        <w:jc w:val="right"/>
      </w:pPr>
      <w:r>
        <w:t>5</w:t>
      </w:r>
      <w:r>
        <w:rPr>
          <w:spacing w:val="-3"/>
        </w:rPr>
        <w:t xml:space="preserve"> </w:t>
      </w:r>
      <w:r>
        <w:t>баллов.</w:t>
      </w:r>
    </w:p>
    <w:p w:rsidR="005A30F9" w:rsidRDefault="005A30F9">
      <w:pPr>
        <w:pStyle w:val="a3"/>
        <w:rPr>
          <w:b/>
          <w:sz w:val="25"/>
        </w:rPr>
      </w:pPr>
    </w:p>
    <w:p w:rsidR="005A30F9" w:rsidRDefault="00377676">
      <w:pPr>
        <w:pStyle w:val="a4"/>
        <w:numPr>
          <w:ilvl w:val="0"/>
          <w:numId w:val="57"/>
        </w:numPr>
        <w:tabs>
          <w:tab w:val="left" w:pos="1288"/>
        </w:tabs>
        <w:ind w:left="934" w:right="807" w:firstLine="0"/>
        <w:jc w:val="both"/>
        <w:rPr>
          <w:b/>
          <w:sz w:val="24"/>
        </w:rPr>
      </w:pP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в результате полового размножения, так как при таком способе размножения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появлении </w:t>
      </w:r>
      <w:r>
        <w:rPr>
          <w:sz w:val="24"/>
        </w:rPr>
        <w:t>гамет идет процесс кроссинговера ил конъюгации, при которых идет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независимое</w:t>
      </w:r>
      <w:r>
        <w:rPr>
          <w:spacing w:val="-6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гамет,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потомства.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</w:t>
      </w:r>
      <w:r>
        <w:rPr>
          <w:spacing w:val="-6"/>
          <w:sz w:val="24"/>
        </w:rPr>
        <w:t xml:space="preserve"> </w:t>
      </w:r>
      <w:r>
        <w:rPr>
          <w:sz w:val="24"/>
        </w:rPr>
        <w:t>идет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процесс </w:t>
      </w:r>
      <w:r>
        <w:rPr>
          <w:sz w:val="24"/>
        </w:rPr>
        <w:t>ненаследственной изменчивости в пределах нормы реакции, что зависит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5 баллов.</w:t>
      </w:r>
    </w:p>
    <w:p w:rsidR="005A30F9" w:rsidRDefault="00377676">
      <w:pPr>
        <w:pStyle w:val="3"/>
        <w:numPr>
          <w:ilvl w:val="0"/>
          <w:numId w:val="57"/>
        </w:numPr>
        <w:tabs>
          <w:tab w:val="left" w:pos="1174"/>
        </w:tabs>
        <w:ind w:left="1174" w:hanging="240"/>
        <w:jc w:val="both"/>
      </w:pPr>
      <w:r>
        <w:t>Ошибочные</w:t>
      </w:r>
      <w:r>
        <w:rPr>
          <w:spacing w:val="-10"/>
        </w:rPr>
        <w:t xml:space="preserve"> </w:t>
      </w:r>
      <w:r>
        <w:t>высказывания:</w:t>
      </w:r>
    </w:p>
    <w:p w:rsidR="005A30F9" w:rsidRDefault="005A30F9">
      <w:pPr>
        <w:pStyle w:val="a3"/>
        <w:rPr>
          <w:b/>
        </w:rPr>
      </w:pPr>
    </w:p>
    <w:p w:rsidR="005A30F9" w:rsidRDefault="00377676">
      <w:pPr>
        <w:pStyle w:val="a4"/>
        <w:numPr>
          <w:ilvl w:val="0"/>
          <w:numId w:val="59"/>
        </w:numPr>
        <w:tabs>
          <w:tab w:val="left" w:pos="1174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ДНК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РНК</w:t>
      </w:r>
      <w:r>
        <w:rPr>
          <w:sz w:val="24"/>
        </w:rPr>
        <w:t>.</w:t>
      </w:r>
    </w:p>
    <w:p w:rsidR="005A30F9" w:rsidRDefault="00377676">
      <w:pPr>
        <w:pStyle w:val="a4"/>
        <w:numPr>
          <w:ilvl w:val="0"/>
          <w:numId w:val="59"/>
        </w:numPr>
        <w:tabs>
          <w:tab w:val="left" w:pos="1174"/>
        </w:tabs>
        <w:rPr>
          <w:sz w:val="24"/>
        </w:rPr>
      </w:pPr>
      <w:r>
        <w:rPr>
          <w:sz w:val="24"/>
        </w:rPr>
        <w:t>Мономерами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9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нуклеотиды</w:t>
      </w:r>
      <w:r>
        <w:rPr>
          <w:sz w:val="24"/>
        </w:rPr>
        <w:t>.</w:t>
      </w:r>
    </w:p>
    <w:p w:rsidR="005A30F9" w:rsidRDefault="00377676">
      <w:pPr>
        <w:pStyle w:val="a4"/>
        <w:numPr>
          <w:ilvl w:val="0"/>
          <w:numId w:val="59"/>
        </w:numPr>
        <w:tabs>
          <w:tab w:val="left" w:pos="1174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ДНК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азотистых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аденин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гуанин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тимин,</w:t>
      </w:r>
      <w:r>
        <w:rPr>
          <w:spacing w:val="-3"/>
          <w:sz w:val="24"/>
        </w:rPr>
        <w:t xml:space="preserve"> </w:t>
      </w:r>
      <w:r>
        <w:rPr>
          <w:sz w:val="24"/>
        </w:rPr>
        <w:t>цитозин.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балла.</w:t>
      </w: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rPr>
          <w:sz w:val="26"/>
        </w:rPr>
      </w:pPr>
    </w:p>
    <w:p w:rsidR="005A30F9" w:rsidRDefault="005A30F9">
      <w:pPr>
        <w:pStyle w:val="a3"/>
        <w:rPr>
          <w:sz w:val="26"/>
        </w:rPr>
      </w:pPr>
    </w:p>
    <w:p w:rsidR="005A30F9" w:rsidRDefault="00377676">
      <w:pPr>
        <w:pStyle w:val="3"/>
        <w:spacing w:before="198"/>
        <w:ind w:left="574" w:right="8132"/>
      </w:pPr>
      <w:r>
        <w:t>Всего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баллов.</w:t>
      </w:r>
      <w:r>
        <w:rPr>
          <w:spacing w:val="-5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5A30F9" w:rsidRDefault="00377676">
      <w:pPr>
        <w:ind w:left="574"/>
        <w:rPr>
          <w:b/>
          <w:sz w:val="24"/>
        </w:rPr>
      </w:pPr>
      <w:r>
        <w:rPr>
          <w:b/>
          <w:sz w:val="24"/>
        </w:rPr>
        <w:t>39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 (90%)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5A30F9" w:rsidRDefault="00377676">
      <w:pPr>
        <w:pStyle w:val="3"/>
        <w:ind w:left="574"/>
      </w:pPr>
      <w:r>
        <w:t>34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баллов (70%)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</w:p>
    <w:p w:rsidR="005A30F9" w:rsidRDefault="00377676">
      <w:pPr>
        <w:ind w:left="574"/>
        <w:rPr>
          <w:b/>
          <w:sz w:val="24"/>
        </w:rPr>
      </w:pPr>
      <w:r>
        <w:rPr>
          <w:b/>
          <w:sz w:val="24"/>
        </w:rPr>
        <w:t>26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 (50%)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5A30F9" w:rsidRDefault="00377676">
      <w:pPr>
        <w:pStyle w:val="3"/>
        <w:ind w:left="574"/>
      </w:pPr>
      <w:r>
        <w:t>18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менее</w:t>
      </w:r>
      <w:r>
        <w:t xml:space="preserve"> баллов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sectPr w:rsidR="005A30F9">
      <w:pgSz w:w="11900" w:h="16840"/>
      <w:pgMar w:top="560" w:right="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6" w:rsidRDefault="00377676">
      <w:r>
        <w:separator/>
      </w:r>
    </w:p>
  </w:endnote>
  <w:endnote w:type="continuationSeparator" w:id="0">
    <w:p w:rsidR="00377676" w:rsidRDefault="0037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6" w:rsidRDefault="00377676">
      <w:r>
        <w:separator/>
      </w:r>
    </w:p>
  </w:footnote>
  <w:footnote w:type="continuationSeparator" w:id="0">
    <w:p w:rsidR="00377676" w:rsidRDefault="0037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1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6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1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22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74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610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48" w:hanging="36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04" w:hanging="360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8461FADE"/>
    <w:multiLevelType w:val="multilevel"/>
    <w:tmpl w:val="8461FADE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6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8CAEB125"/>
    <w:multiLevelType w:val="multilevel"/>
    <w:tmpl w:val="8CAEB125"/>
    <w:lvl w:ilvl="0">
      <w:start w:val="36"/>
      <w:numFmt w:val="decimal"/>
      <w:lvlText w:val="%1."/>
      <w:lvlJc w:val="left"/>
      <w:pPr>
        <w:ind w:left="1424" w:hanging="3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29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7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9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9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8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84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91995D4F"/>
    <w:multiLevelType w:val="multilevel"/>
    <w:tmpl w:val="91995D4F"/>
    <w:lvl w:ilvl="0">
      <w:start w:val="1"/>
      <w:numFmt w:val="decimal"/>
      <w:lvlText w:val="%1)"/>
      <w:lvlJc w:val="left"/>
      <w:pPr>
        <w:ind w:left="178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607" w:hanging="23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44" w:hanging="23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34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79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4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68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8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9C8AC8EF"/>
    <w:multiLevelType w:val="multilevel"/>
    <w:tmpl w:val="9C8AC8EF"/>
    <w:lvl w:ilvl="0">
      <w:start w:val="18"/>
      <w:numFmt w:val="decimal"/>
      <w:lvlText w:val="%1."/>
      <w:lvlJc w:val="left"/>
      <w:pPr>
        <w:ind w:left="443" w:hanging="330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65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20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0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2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655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45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249" w:hanging="294"/>
      </w:pPr>
      <w:rPr>
        <w:rFonts w:hint="default"/>
        <w:lang w:val="ru-RU" w:eastAsia="en-US" w:bidi="ar-SA"/>
      </w:rPr>
    </w:lvl>
  </w:abstractNum>
  <w:abstractNum w:abstractNumId="8" w15:restartNumberingAfterBreak="0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21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784" w:hanging="360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BB64CFA9"/>
    <w:multiLevelType w:val="multilevel"/>
    <w:tmpl w:val="BB64CFA9"/>
    <w:lvl w:ilvl="0">
      <w:start w:val="1"/>
      <w:numFmt w:val="decimal"/>
      <w:lvlText w:val="%1)"/>
      <w:lvlJc w:val="left"/>
      <w:pPr>
        <w:ind w:left="178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21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0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1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6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1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22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7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280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7" w:hanging="2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2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7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249"/>
      </w:pPr>
      <w:rPr>
        <w:rFonts w:hint="default"/>
        <w:lang w:val="ru-RU" w:eastAsia="en-US" w:bidi="ar-SA"/>
      </w:rPr>
    </w:lvl>
  </w:abstractNum>
  <w:abstractNum w:abstractNumId="16" w15:restartNumberingAfterBreak="0">
    <w:nsid w:val="D7D140E4"/>
    <w:multiLevelType w:val="multilevel"/>
    <w:tmpl w:val="D7D140E4"/>
    <w:lvl w:ilvl="0">
      <w:start w:val="1"/>
      <w:numFmt w:val="decimal"/>
      <w:lvlText w:val="%1."/>
      <w:lvlJc w:val="left"/>
      <w:pPr>
        <w:ind w:left="1338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64" w:hanging="4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8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2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D7F9FE59"/>
    <w:multiLevelType w:val="multilevel"/>
    <w:tmpl w:val="D7F9FE59"/>
    <w:lvl w:ilvl="0">
      <w:start w:val="6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E093A4B0"/>
    <w:multiLevelType w:val="multilevel"/>
    <w:tmpl w:val="E093A4B0"/>
    <w:lvl w:ilvl="0">
      <w:start w:val="11"/>
      <w:numFmt w:val="decimal"/>
      <w:lvlText w:val="%1."/>
      <w:lvlJc w:val="left"/>
      <w:pPr>
        <w:ind w:left="427" w:hanging="314"/>
        <w:jc w:val="left"/>
      </w:pPr>
      <w:rPr>
        <w:rFonts w:hint="default"/>
        <w:i/>
        <w:iCs/>
        <w:spacing w:val="-19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F0E89278"/>
    <w:multiLevelType w:val="multilevel"/>
    <w:tmpl w:val="F0E89278"/>
    <w:lvl w:ilvl="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F4B5D9F5"/>
    <w:multiLevelType w:val="multilevel"/>
    <w:tmpl w:val="F4B5D9F5"/>
    <w:lvl w:ilvl="0">
      <w:start w:val="1"/>
      <w:numFmt w:val="decimal"/>
      <w:lvlText w:val="%1)"/>
      <w:lvlJc w:val="left"/>
      <w:pPr>
        <w:ind w:left="47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3"/>
      <w:numFmt w:val="decimal"/>
      <w:lvlText w:val="%3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5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1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33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F7735DC9"/>
    <w:multiLevelType w:val="multilevel"/>
    <w:tmpl w:val="F7735DC9"/>
    <w:lvl w:ilvl="0">
      <w:start w:val="18"/>
      <w:numFmt w:val="decimal"/>
      <w:lvlText w:val="%1."/>
      <w:lvlJc w:val="left"/>
      <w:pPr>
        <w:ind w:left="114" w:hanging="330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65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4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1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7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47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696" w:hanging="7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numFmt w:val="bullet"/>
      <w:lvlText w:val="•"/>
      <w:lvlJc w:val="left"/>
      <w:pPr>
        <w:ind w:left="4488" w:hanging="7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27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5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64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11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47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9960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6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6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6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75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E640482"/>
    <w:multiLevelType w:val="multilevel"/>
    <w:tmpl w:val="0E640482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750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23E97754"/>
    <w:multiLevelType w:val="multilevel"/>
    <w:tmpl w:val="23E97754"/>
    <w:lvl w:ilvl="0">
      <w:start w:val="2"/>
      <w:numFmt w:val="decimal"/>
      <w:lvlText w:val="%1."/>
      <w:lvlJc w:val="left"/>
      <w:pPr>
        <w:ind w:left="11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243FCF68"/>
    <w:multiLevelType w:val="multilevel"/>
    <w:tmpl w:val="243FCF68"/>
    <w:lvl w:ilvl="0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3"/>
      <w:numFmt w:val="decimal"/>
      <w:lvlText w:val="%3)"/>
      <w:lvlJc w:val="left"/>
      <w:pPr>
        <w:ind w:left="12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6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2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8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48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2470EC97"/>
    <w:multiLevelType w:val="multilevel"/>
    <w:tmpl w:val="2470EC97"/>
    <w:lvl w:ilvl="0">
      <w:start w:val="17"/>
      <w:numFmt w:val="decimal"/>
      <w:lvlText w:val="%1."/>
      <w:lvlJc w:val="left"/>
      <w:pPr>
        <w:ind w:left="497" w:hanging="33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1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5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1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52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6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0FC5B15"/>
    <w:multiLevelType w:val="multilevel"/>
    <w:tmpl w:val="30FC5B15"/>
    <w:lvl w:ilvl="0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2A7AF2D"/>
    <w:multiLevelType w:val="multilevel"/>
    <w:tmpl w:val="32A7AF2D"/>
    <w:lvl w:ilvl="0">
      <w:start w:val="3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9A0D9AC"/>
    <w:multiLevelType w:val="multilevel"/>
    <w:tmpl w:val="39A0D9AC"/>
    <w:lvl w:ilvl="0">
      <w:start w:val="13"/>
      <w:numFmt w:val="decimal"/>
      <w:lvlText w:val="%1."/>
      <w:lvlJc w:val="left"/>
      <w:pPr>
        <w:ind w:left="114" w:hanging="384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1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6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1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2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56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6A08BB8"/>
    <w:multiLevelType w:val="multilevel"/>
    <w:tmpl w:val="46A08BB8"/>
    <w:lvl w:ilvl="0">
      <w:start w:val="3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C1BAE26"/>
    <w:multiLevelType w:val="multilevel"/>
    <w:tmpl w:val="4C1BAE26"/>
    <w:lvl w:ilvl="0">
      <w:start w:val="11"/>
      <w:numFmt w:val="decimal"/>
      <w:lvlText w:val="%1."/>
      <w:lvlJc w:val="left"/>
      <w:pPr>
        <w:ind w:left="427" w:hanging="314"/>
        <w:jc w:val="left"/>
      </w:pPr>
      <w:rPr>
        <w:rFonts w:ascii="Times New Roman" w:eastAsia="Times New Roman" w:hAnsi="Times New Roman" w:cs="Times New Roman" w:hint="default"/>
        <w:i/>
        <w:iCs/>
        <w:spacing w:val="-19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4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04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60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160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4D4DC07F"/>
    <w:multiLevelType w:val="multilevel"/>
    <w:tmpl w:val="4D4DC07F"/>
    <w:lvl w:ilvl="0">
      <w:start w:val="3"/>
      <w:numFmt w:val="decimal"/>
      <w:lvlText w:val="%1."/>
      <w:lvlJc w:val="left"/>
      <w:pPr>
        <w:ind w:left="114" w:hanging="22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4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217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D94DA66"/>
    <w:multiLevelType w:val="multilevel"/>
    <w:tmpl w:val="4D94DA66"/>
    <w:lvl w:ilvl="0">
      <w:start w:val="1"/>
      <w:numFmt w:val="decimal"/>
      <w:lvlText w:val="%1)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2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72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58765686"/>
    <w:multiLevelType w:val="multilevel"/>
    <w:tmpl w:val="58765686"/>
    <w:lvl w:ilvl="0">
      <w:start w:val="3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7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11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5A241D34"/>
    <w:multiLevelType w:val="multilevel"/>
    <w:tmpl w:val="5A241D34"/>
    <w:lvl w:ilvl="0">
      <w:start w:val="14"/>
      <w:numFmt w:val="decimal"/>
      <w:lvlText w:val="%1."/>
      <w:lvlJc w:val="left"/>
      <w:pPr>
        <w:ind w:left="443" w:hanging="330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6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1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21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655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78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FFFB1A7"/>
    <w:multiLevelType w:val="multilevel"/>
    <w:tmpl w:val="5FFFB1A7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0382F6E"/>
    <w:multiLevelType w:val="multilevel"/>
    <w:tmpl w:val="60382F6E"/>
    <w:lvl w:ilvl="0">
      <w:start w:val="24"/>
      <w:numFmt w:val="decimal"/>
      <w:lvlText w:val="%1."/>
      <w:lvlJc w:val="left"/>
      <w:pPr>
        <w:ind w:left="114" w:hanging="330"/>
        <w:jc w:val="right"/>
      </w:pPr>
      <w:rPr>
        <w:rFonts w:hint="default"/>
        <w:i/>
        <w:iCs/>
        <w:spacing w:val="-2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40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ind w:left="3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93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5CD0074"/>
    <w:multiLevelType w:val="multilevel"/>
    <w:tmpl w:val="65CD0074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7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4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9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4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9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3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8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35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83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ind w:left="1338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64" w:hanging="4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8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2" w:hanging="404"/>
      </w:pPr>
      <w:rPr>
        <w:rFonts w:hint="default"/>
        <w:lang w:val="ru-RU" w:eastAsia="en-US" w:bidi="ar-SA"/>
      </w:rPr>
    </w:lvl>
  </w:abstractNum>
  <w:abstractNum w:abstractNumId="55" w15:restartNumberingAfterBreak="0">
    <w:nsid w:val="77ECEA79"/>
    <w:multiLevelType w:val="multilevel"/>
    <w:tmpl w:val="77ECEA79"/>
    <w:lvl w:ilvl="0">
      <w:start w:val="4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14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05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335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79AA4FA4"/>
    <w:multiLevelType w:val="multilevel"/>
    <w:tmpl w:val="79AA4FA4"/>
    <w:lvl w:ilvl="0">
      <w:start w:val="24"/>
      <w:numFmt w:val="decimal"/>
      <w:lvlText w:val="%1."/>
      <w:lvlJc w:val="left"/>
      <w:pPr>
        <w:ind w:left="474" w:hanging="330"/>
        <w:jc w:val="right"/>
      </w:pPr>
      <w:rPr>
        <w:rFonts w:hint="default"/>
        <w:i/>
        <w:iCs/>
        <w:spacing w:val="-2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75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214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DEC2089"/>
    <w:multiLevelType w:val="multilevel"/>
    <w:tmpl w:val="7DEC2089"/>
    <w:lvl w:ilvl="0">
      <w:start w:val="2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3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10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305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5"/>
  </w:num>
  <w:num w:numId="3">
    <w:abstractNumId w:val="46"/>
  </w:num>
  <w:num w:numId="4">
    <w:abstractNumId w:val="13"/>
  </w:num>
  <w:num w:numId="5">
    <w:abstractNumId w:val="9"/>
  </w:num>
  <w:num w:numId="6">
    <w:abstractNumId w:val="25"/>
  </w:num>
  <w:num w:numId="7">
    <w:abstractNumId w:val="34"/>
  </w:num>
  <w:num w:numId="8">
    <w:abstractNumId w:val="53"/>
  </w:num>
  <w:num w:numId="9">
    <w:abstractNumId w:val="24"/>
  </w:num>
  <w:num w:numId="10">
    <w:abstractNumId w:val="5"/>
  </w:num>
  <w:num w:numId="11">
    <w:abstractNumId w:val="35"/>
  </w:num>
  <w:num w:numId="12">
    <w:abstractNumId w:val="47"/>
  </w:num>
  <w:num w:numId="13">
    <w:abstractNumId w:val="14"/>
  </w:num>
  <w:num w:numId="14">
    <w:abstractNumId w:val="43"/>
  </w:num>
  <w:num w:numId="15">
    <w:abstractNumId w:val="21"/>
  </w:num>
  <w:num w:numId="16">
    <w:abstractNumId w:val="33"/>
  </w:num>
  <w:num w:numId="17">
    <w:abstractNumId w:val="18"/>
  </w:num>
  <w:num w:numId="18">
    <w:abstractNumId w:val="17"/>
  </w:num>
  <w:num w:numId="19">
    <w:abstractNumId w:val="7"/>
  </w:num>
  <w:num w:numId="20">
    <w:abstractNumId w:val="41"/>
  </w:num>
  <w:num w:numId="21">
    <w:abstractNumId w:val="50"/>
  </w:num>
  <w:num w:numId="22">
    <w:abstractNumId w:val="28"/>
  </w:num>
  <w:num w:numId="23">
    <w:abstractNumId w:val="40"/>
  </w:num>
  <w:num w:numId="24">
    <w:abstractNumId w:val="8"/>
  </w:num>
  <w:num w:numId="25">
    <w:abstractNumId w:val="57"/>
  </w:num>
  <w:num w:numId="26">
    <w:abstractNumId w:val="55"/>
  </w:num>
  <w:num w:numId="27">
    <w:abstractNumId w:val="12"/>
  </w:num>
  <w:num w:numId="28">
    <w:abstractNumId w:val="51"/>
  </w:num>
  <w:num w:numId="29">
    <w:abstractNumId w:val="6"/>
  </w:num>
  <w:num w:numId="30">
    <w:abstractNumId w:val="39"/>
  </w:num>
  <w:num w:numId="31">
    <w:abstractNumId w:val="2"/>
  </w:num>
  <w:num w:numId="32">
    <w:abstractNumId w:val="45"/>
  </w:num>
  <w:num w:numId="33">
    <w:abstractNumId w:val="58"/>
  </w:num>
  <w:num w:numId="34">
    <w:abstractNumId w:val="0"/>
  </w:num>
  <w:num w:numId="35">
    <w:abstractNumId w:val="32"/>
  </w:num>
  <w:num w:numId="36">
    <w:abstractNumId w:val="44"/>
  </w:num>
  <w:num w:numId="37">
    <w:abstractNumId w:val="22"/>
  </w:num>
  <w:num w:numId="38">
    <w:abstractNumId w:val="19"/>
  </w:num>
  <w:num w:numId="39">
    <w:abstractNumId w:val="36"/>
  </w:num>
  <w:num w:numId="40">
    <w:abstractNumId w:val="56"/>
  </w:num>
  <w:num w:numId="41">
    <w:abstractNumId w:val="11"/>
  </w:num>
  <w:num w:numId="42">
    <w:abstractNumId w:val="4"/>
  </w:num>
  <w:num w:numId="43">
    <w:abstractNumId w:val="10"/>
  </w:num>
  <w:num w:numId="44">
    <w:abstractNumId w:val="48"/>
  </w:num>
  <w:num w:numId="45">
    <w:abstractNumId w:val="1"/>
  </w:num>
  <w:num w:numId="46">
    <w:abstractNumId w:val="29"/>
  </w:num>
  <w:num w:numId="47">
    <w:abstractNumId w:val="3"/>
  </w:num>
  <w:num w:numId="48">
    <w:abstractNumId w:val="49"/>
  </w:num>
  <w:num w:numId="49">
    <w:abstractNumId w:val="54"/>
  </w:num>
  <w:num w:numId="50">
    <w:abstractNumId w:val="42"/>
  </w:num>
  <w:num w:numId="51">
    <w:abstractNumId w:val="37"/>
  </w:num>
  <w:num w:numId="52">
    <w:abstractNumId w:val="52"/>
  </w:num>
  <w:num w:numId="53">
    <w:abstractNumId w:val="26"/>
  </w:num>
  <w:num w:numId="54">
    <w:abstractNumId w:val="27"/>
  </w:num>
  <w:num w:numId="55">
    <w:abstractNumId w:val="16"/>
  </w:num>
  <w:num w:numId="56">
    <w:abstractNumId w:val="38"/>
  </w:num>
  <w:num w:numId="57">
    <w:abstractNumId w:val="30"/>
  </w:num>
  <w:num w:numId="58">
    <w:abstractNumId w:val="20"/>
  </w:num>
  <w:num w:numId="59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30F9"/>
    <w:rsid w:val="00377676"/>
    <w:rsid w:val="005A30F9"/>
    <w:rsid w:val="007807A5"/>
    <w:rsid w:val="490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  <w14:docId w14:val="05EC9D74"/>
  <w15:docId w15:val="{4E0F319F-A0A9-4478-B573-A1CE041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2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right="23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6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  <w:style w:type="paragraph" w:styleId="a5">
    <w:name w:val="No Spacing"/>
    <w:uiPriority w:val="1"/>
    <w:qFormat/>
    <w:rsid w:val="007807A5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rsid w:val="00780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807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38"/>
    <customShpInfo spid="_x0000_s1044"/>
    <customShpInfo spid="_x0000_s1045"/>
    <customShpInfo spid="_x0000_s1047"/>
    <customShpInfo spid="_x0000_s1048"/>
    <customShpInfo spid="_x0000_s1049"/>
    <customShpInfo spid="_x0000_s1050"/>
    <customShpInfo spid="_x0000_s1051"/>
    <customShpInfo spid="_x0000_s1046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за год 10 класс</vt:lpstr>
    </vt:vector>
  </TitlesOfParts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за год 10 класс</dc:title>
  <dc:creator>Татьяна</dc:creator>
  <cp:lastModifiedBy>Пользователь</cp:lastModifiedBy>
  <cp:revision>3</cp:revision>
  <cp:lastPrinted>2022-10-31T10:10:00Z</cp:lastPrinted>
  <dcterms:created xsi:type="dcterms:W3CDTF">2022-01-16T11:49:00Z</dcterms:created>
  <dcterms:modified xsi:type="dcterms:W3CDTF">2022-10-31T10:10:00Z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  <property fmtid="{D5CDD505-2E9C-101B-9397-08002B2CF9AE}" pid="5" name="KSOProductBuildVer">
    <vt:lpwstr>1049-11.2.0.10443</vt:lpwstr>
  </property>
  <property fmtid="{D5CDD505-2E9C-101B-9397-08002B2CF9AE}" pid="6" name="ICV">
    <vt:lpwstr>A4B14551BDF44ACCA6E4C002DA4DF576</vt:lpwstr>
  </property>
</Properties>
</file>