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E5" w:rsidRDefault="003C19E5" w:rsidP="003C19E5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3C19E5" w:rsidRDefault="003C19E5" w:rsidP="003C19E5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3C19E5" w:rsidRDefault="003C19E5" w:rsidP="003C19E5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4"/>
        <w:ind w:left="1080"/>
        <w:jc w:val="center"/>
        <w:rPr>
          <w:b/>
          <w:sz w:val="24"/>
        </w:rPr>
      </w:pPr>
    </w:p>
    <w:p w:rsidR="003C19E5" w:rsidRDefault="003C19E5" w:rsidP="003C19E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3C19E5" w:rsidRDefault="003C19E5" w:rsidP="003C19E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3C19E5" w:rsidRDefault="003C19E5" w:rsidP="003C19E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класс</w:t>
      </w: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  <w:bookmarkStart w:id="0" w:name="_GoBack"/>
      <w:bookmarkEnd w:id="0"/>
    </w:p>
    <w:p w:rsidR="003C19E5" w:rsidRDefault="003C19E5" w:rsidP="003C19E5">
      <w:pPr>
        <w:ind w:firstLine="397"/>
        <w:jc w:val="center"/>
        <w:rPr>
          <w:b/>
          <w:sz w:val="36"/>
          <w:szCs w:val="36"/>
        </w:rPr>
      </w:pPr>
    </w:p>
    <w:p w:rsidR="003C19E5" w:rsidRDefault="003C19E5">
      <w:pPr>
        <w:pStyle w:val="1"/>
        <w:spacing w:before="60"/>
        <w:ind w:left="1297" w:right="1201" w:firstLine="68"/>
      </w:pPr>
    </w:p>
    <w:p w:rsidR="00993A80" w:rsidRDefault="0097064F">
      <w:pPr>
        <w:pStyle w:val="1"/>
        <w:spacing w:before="60"/>
        <w:ind w:left="1297" w:right="1201" w:firstLine="68"/>
      </w:pPr>
      <w:r>
        <w:t>Контрольно-измерительные материалы по биологии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1"/>
        </w:rPr>
        <w:t xml:space="preserve"> </w:t>
      </w:r>
      <w:r>
        <w:t>записка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входной</w:t>
      </w:r>
      <w:r>
        <w:rPr>
          <w:spacing w:val="-10"/>
        </w:rPr>
        <w:t xml:space="preserve"> </w:t>
      </w:r>
      <w:r>
        <w:t>контрольной</w:t>
      </w:r>
      <w:r>
        <w:rPr>
          <w:spacing w:val="-11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в 9</w:t>
      </w:r>
      <w:r>
        <w:rPr>
          <w:spacing w:val="-1"/>
        </w:rPr>
        <w:t xml:space="preserve"> </w:t>
      </w:r>
      <w:r>
        <w:t>классе</w:t>
      </w:r>
    </w:p>
    <w:p w:rsidR="00993A80" w:rsidRDefault="0097064F">
      <w:pPr>
        <w:pStyle w:val="2"/>
        <w:ind w:left="19" w:right="3307"/>
        <w:jc w:val="center"/>
      </w:pPr>
      <w:r>
        <w:rPr>
          <w:i/>
        </w:rPr>
        <w:t>Цель:</w:t>
      </w:r>
      <w:r>
        <w:rPr>
          <w:i/>
          <w:spacing w:val="-7"/>
        </w:rPr>
        <w:t xml:space="preserve"> </w:t>
      </w:r>
      <w:r>
        <w:t>Проверить</w:t>
      </w:r>
      <w:r>
        <w:rPr>
          <w:spacing w:val="-7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остаточных</w:t>
      </w:r>
      <w:r>
        <w:rPr>
          <w:spacing w:val="-5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биологии.</w:t>
      </w:r>
    </w:p>
    <w:p w:rsidR="00993A80" w:rsidRDefault="0097064F">
      <w:pPr>
        <w:ind w:left="402" w:right="239" w:firstLine="1051"/>
        <w:jc w:val="both"/>
        <w:rPr>
          <w:sz w:val="28"/>
        </w:rPr>
      </w:pPr>
      <w:r>
        <w:rPr>
          <w:sz w:val="28"/>
        </w:rPr>
        <w:t xml:space="preserve">Предмет биология в нашей школе изучается по линия УМК </w:t>
      </w:r>
      <w:r>
        <w:rPr>
          <w:sz w:val="28"/>
        </w:rPr>
        <w:t>Н</w:t>
      </w:r>
      <w:r>
        <w:rPr>
          <w:sz w:val="28"/>
        </w:rPr>
        <w:t>. И. Пономарева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вариантах. Тест состоит из 11 вопросов, с выбором одного правильного ответа, 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оцениваются в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балл.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11.</w:t>
      </w:r>
    </w:p>
    <w:p w:rsidR="00993A80" w:rsidRDefault="0097064F">
      <w:pPr>
        <w:pStyle w:val="2"/>
        <w:spacing w:before="1"/>
        <w:ind w:right="233" w:firstLine="427"/>
        <w:jc w:val="both"/>
      </w:pPr>
      <w:r>
        <w:t xml:space="preserve">В контрольную работу вошли задания по следующим разделам: </w:t>
      </w:r>
      <w:r>
        <w:rPr>
          <w:b/>
        </w:rPr>
        <w:t>«</w:t>
      </w:r>
      <w:r>
        <w:t>Происхождение</w:t>
      </w:r>
      <w:r>
        <w:rPr>
          <w:spacing w:val="1"/>
        </w:rPr>
        <w:t xml:space="preserve"> </w:t>
      </w:r>
      <w:r>
        <w:t>человека»,</w:t>
      </w:r>
      <w:r>
        <w:rPr>
          <w:spacing w:val="-7"/>
        </w:rPr>
        <w:t xml:space="preserve"> </w:t>
      </w:r>
      <w:r>
        <w:t>«Строение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организма»,</w:t>
      </w:r>
      <w:r>
        <w:rPr>
          <w:spacing w:val="-5"/>
        </w:rPr>
        <w:t xml:space="preserve"> </w:t>
      </w:r>
      <w:r>
        <w:t>«Индивидуальное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организма».</w:t>
      </w:r>
    </w:p>
    <w:p w:rsidR="00993A80" w:rsidRDefault="0097064F">
      <w:pPr>
        <w:ind w:left="402" w:right="247" w:firstLine="484"/>
        <w:jc w:val="both"/>
        <w:rPr>
          <w:sz w:val="28"/>
        </w:rPr>
      </w:pPr>
      <w:r>
        <w:rPr>
          <w:sz w:val="28"/>
        </w:rPr>
        <w:t>В процессе контрольной работы проверяются следующие общеучебные умения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типа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-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8"/>
          <w:sz w:val="28"/>
        </w:rPr>
        <w:t xml:space="preserve"> </w:t>
      </w:r>
      <w:r>
        <w:rPr>
          <w:sz w:val="28"/>
        </w:rPr>
        <w:t>четкие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последовательные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ответе 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</w:p>
    <w:p w:rsidR="00993A80" w:rsidRDefault="0097064F">
      <w:pPr>
        <w:pStyle w:val="a3"/>
        <w:spacing w:line="275" w:lineRule="exact"/>
        <w:ind w:left="4476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5352"/>
      </w:tblGrid>
      <w:tr w:rsidR="00993A80">
        <w:trPr>
          <w:trHeight w:val="316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5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535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212" w:right="2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993A80">
        <w:trPr>
          <w:trHeight w:val="317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5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212" w:right="2201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993A80">
        <w:trPr>
          <w:trHeight w:val="317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9-10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5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212" w:right="2201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993A80">
        <w:trPr>
          <w:trHeight w:val="316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6-8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5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212" w:right="2201"/>
              <w:jc w:val="center"/>
              <w:rPr>
                <w:sz w:val="28"/>
              </w:rPr>
            </w:pPr>
            <w:r>
              <w:rPr>
                <w:sz w:val="28"/>
              </w:rPr>
              <w:t>«З»</w:t>
            </w:r>
          </w:p>
        </w:tc>
      </w:tr>
      <w:tr w:rsidR="00993A80">
        <w:trPr>
          <w:trHeight w:val="317"/>
        </w:trPr>
        <w:tc>
          <w:tcPr>
            <w:tcW w:w="534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5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212" w:right="2201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spacing w:before="6"/>
        <w:rPr>
          <w:sz w:val="20"/>
        </w:rPr>
      </w:pPr>
    </w:p>
    <w:p w:rsidR="00993A80" w:rsidRDefault="0097064F">
      <w:pPr>
        <w:pStyle w:val="1"/>
        <w:spacing w:before="88"/>
      </w:pPr>
      <w:r>
        <w:rPr>
          <w:u w:val="single"/>
        </w:rPr>
        <w:t>Ответы</w:t>
      </w:r>
      <w:r>
        <w:rPr>
          <w:spacing w:val="-8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контрольной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работе:</w:t>
      </w:r>
    </w:p>
    <w:p w:rsidR="00993A80" w:rsidRDefault="00993A80">
      <w:pPr>
        <w:pStyle w:val="a3"/>
        <w:spacing w:before="4"/>
        <w:rPr>
          <w:b/>
        </w:rPr>
      </w:pPr>
    </w:p>
    <w:p w:rsidR="00993A80" w:rsidRDefault="0097064F">
      <w:pPr>
        <w:pStyle w:val="a4"/>
        <w:numPr>
          <w:ilvl w:val="0"/>
          <w:numId w:val="1"/>
        </w:numPr>
        <w:tabs>
          <w:tab w:val="left" w:pos="612"/>
        </w:tabs>
        <w:rPr>
          <w:b/>
          <w:sz w:val="28"/>
        </w:rPr>
      </w:pPr>
      <w:r>
        <w:rPr>
          <w:b/>
          <w:sz w:val="28"/>
          <w:u w:val="single"/>
        </w:rPr>
        <w:t xml:space="preserve"> ВАРИАНТ:</w:t>
      </w:r>
    </w:p>
    <w:p w:rsidR="00993A80" w:rsidRDefault="00993A80">
      <w:pPr>
        <w:pStyle w:val="a3"/>
        <w:spacing w:before="8"/>
        <w:rPr>
          <w:b/>
          <w:sz w:val="16"/>
        </w:rPr>
      </w:pPr>
    </w:p>
    <w:p w:rsidR="00993A80" w:rsidRDefault="0097064F">
      <w:pPr>
        <w:spacing w:before="88"/>
        <w:ind w:left="402"/>
        <w:rPr>
          <w:sz w:val="28"/>
        </w:rPr>
      </w:pPr>
      <w:r>
        <w:rPr>
          <w:sz w:val="28"/>
        </w:rPr>
        <w:t>1-А;</w:t>
      </w:r>
      <w:r>
        <w:rPr>
          <w:spacing w:val="-2"/>
          <w:sz w:val="28"/>
        </w:rPr>
        <w:t xml:space="preserve"> </w:t>
      </w:r>
      <w:r>
        <w:rPr>
          <w:sz w:val="28"/>
        </w:rPr>
        <w:t>2-</w:t>
      </w:r>
      <w:r>
        <w:rPr>
          <w:spacing w:val="-2"/>
          <w:sz w:val="28"/>
        </w:rPr>
        <w:t xml:space="preserve"> </w:t>
      </w:r>
      <w:r>
        <w:rPr>
          <w:sz w:val="28"/>
        </w:rPr>
        <w:t>А;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Г, 4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В,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А,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В,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</w:p>
    <w:p w:rsidR="00993A80" w:rsidRDefault="00993A80">
      <w:pPr>
        <w:pStyle w:val="a3"/>
        <w:rPr>
          <w:sz w:val="30"/>
        </w:rPr>
      </w:pPr>
    </w:p>
    <w:p w:rsidR="00993A80" w:rsidRDefault="00993A80">
      <w:pPr>
        <w:pStyle w:val="a3"/>
        <w:rPr>
          <w:sz w:val="30"/>
        </w:rPr>
      </w:pPr>
    </w:p>
    <w:p w:rsidR="00993A80" w:rsidRDefault="0097064F">
      <w:pPr>
        <w:pStyle w:val="1"/>
        <w:numPr>
          <w:ilvl w:val="0"/>
          <w:numId w:val="1"/>
        </w:numPr>
        <w:tabs>
          <w:tab w:val="left" w:pos="612"/>
        </w:tabs>
        <w:spacing w:before="192"/>
        <w:ind w:right="0"/>
        <w:rPr>
          <w:b w:val="0"/>
        </w:rPr>
      </w:pPr>
      <w:r>
        <w:rPr>
          <w:u w:val="single"/>
        </w:rPr>
        <w:t xml:space="preserve"> ВАРИАНТ</w:t>
      </w:r>
      <w:r>
        <w:rPr>
          <w:b w:val="0"/>
        </w:rPr>
        <w:t>.</w:t>
      </w:r>
    </w:p>
    <w:p w:rsidR="00993A80" w:rsidRDefault="00993A80">
      <w:pPr>
        <w:pStyle w:val="a3"/>
        <w:spacing w:before="4"/>
      </w:pPr>
    </w:p>
    <w:p w:rsidR="00993A80" w:rsidRDefault="0097064F">
      <w:pPr>
        <w:pStyle w:val="2"/>
        <w:spacing w:before="1"/>
      </w:pPr>
      <w:r>
        <w:t>1-</w:t>
      </w:r>
      <w:r>
        <w:rPr>
          <w:spacing w:val="-3"/>
        </w:rPr>
        <w:t xml:space="preserve"> </w:t>
      </w:r>
      <w:r>
        <w:t>Г,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3-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9-</w:t>
      </w:r>
      <w:r>
        <w:rPr>
          <w:spacing w:val="-3"/>
        </w:rPr>
        <w:t xml:space="preserve"> </w:t>
      </w:r>
      <w:r>
        <w:t>В,</w:t>
      </w:r>
      <w:r>
        <w:rPr>
          <w:spacing w:val="-3"/>
        </w:rPr>
        <w:t xml:space="preserve"> </w:t>
      </w:r>
      <w:r>
        <w:t>10–</w:t>
      </w:r>
      <w:r>
        <w:rPr>
          <w:spacing w:val="-3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Б,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spacing w:before="60"/>
        <w:ind w:left="391" w:right="223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Входной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контроль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биологии.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9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класс</w:t>
      </w:r>
    </w:p>
    <w:p w:rsidR="00993A80" w:rsidRDefault="00993A80">
      <w:pPr>
        <w:pStyle w:val="a3"/>
        <w:spacing w:before="2"/>
        <w:rPr>
          <w:b/>
          <w:sz w:val="16"/>
        </w:rPr>
      </w:pPr>
    </w:p>
    <w:p w:rsidR="00993A80" w:rsidRDefault="0097064F">
      <w:pPr>
        <w:spacing w:before="90"/>
        <w:ind w:left="5066"/>
        <w:rPr>
          <w:b/>
          <w:sz w:val="24"/>
        </w:rPr>
      </w:pPr>
      <w:r>
        <w:rPr>
          <w:b/>
          <w:sz w:val="24"/>
          <w:u w:val="single"/>
        </w:rPr>
        <w:t>Вариант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I.</w:t>
      </w:r>
    </w:p>
    <w:p w:rsidR="00993A80" w:rsidRDefault="0097064F">
      <w:pPr>
        <w:pStyle w:val="3"/>
        <w:numPr>
          <w:ilvl w:val="1"/>
          <w:numId w:val="1"/>
        </w:numPr>
        <w:tabs>
          <w:tab w:val="left" w:pos="1590"/>
        </w:tabs>
      </w:pPr>
      <w:r>
        <w:t>Кровь</w:t>
      </w:r>
      <w:r>
        <w:rPr>
          <w:spacing w:val="-7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тканей:</w:t>
      </w:r>
    </w:p>
    <w:p w:rsidR="00993A80" w:rsidRDefault="00993A80">
      <w:pPr>
        <w:sectPr w:rsidR="00993A80"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spacing w:before="74"/>
        <w:ind w:left="1384" w:right="33"/>
      </w:pPr>
      <w:r>
        <w:rPr>
          <w:spacing w:val="-1"/>
        </w:rPr>
        <w:lastRenderedPageBreak/>
        <w:t>А) соединительная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нервная</w:t>
      </w:r>
    </w:p>
    <w:p w:rsidR="00993A80" w:rsidRDefault="0097064F">
      <w:pPr>
        <w:pStyle w:val="a3"/>
        <w:spacing w:before="74"/>
        <w:ind w:left="1383" w:right="2881"/>
      </w:pPr>
      <w:r>
        <w:br w:type="column"/>
      </w:r>
      <w:r>
        <w:lastRenderedPageBreak/>
        <w:t>В)</w:t>
      </w:r>
      <w:r>
        <w:rPr>
          <w:spacing w:val="-15"/>
        </w:rPr>
        <w:t xml:space="preserve"> </w:t>
      </w:r>
      <w:r>
        <w:t>эпителиальная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мышечная</w:t>
      </w:r>
    </w:p>
    <w:p w:rsidR="00993A80" w:rsidRDefault="00993A80">
      <w:pPr>
        <w:sectPr w:rsidR="00993A80">
          <w:pgSz w:w="11900" w:h="16840"/>
          <w:pgMar w:top="1060" w:right="480" w:bottom="280" w:left="320" w:header="720" w:footer="720" w:gutter="0"/>
          <w:cols w:num="2" w:space="720" w:equalWidth="0">
            <w:col w:w="3360" w:space="1670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93A80">
      <w:pPr>
        <w:rPr>
          <w:sz w:val="16"/>
        </w:r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684"/>
        </w:tabs>
        <w:spacing w:before="90"/>
        <w:ind w:left="1684" w:hanging="300"/>
      </w:pPr>
      <w:r>
        <w:lastRenderedPageBreak/>
        <w:t>К</w:t>
      </w:r>
      <w:r>
        <w:rPr>
          <w:spacing w:val="-5"/>
        </w:rPr>
        <w:t xml:space="preserve"> </w:t>
      </w:r>
      <w:r>
        <w:t>мышцам</w:t>
      </w:r>
      <w:r>
        <w:rPr>
          <w:spacing w:val="-3"/>
        </w:rPr>
        <w:t xml:space="preserve"> </w:t>
      </w:r>
      <w:r>
        <w:t>таза</w:t>
      </w:r>
      <w:r>
        <w:rPr>
          <w:spacing w:val="-2"/>
        </w:rPr>
        <w:t xml:space="preserve"> </w:t>
      </w:r>
      <w:r>
        <w:t>относятся</w:t>
      </w:r>
    </w:p>
    <w:p w:rsidR="00993A80" w:rsidRDefault="0097064F">
      <w:pPr>
        <w:pStyle w:val="a3"/>
        <w:ind w:left="1384" w:right="1638"/>
      </w:pPr>
      <w:r>
        <w:t>А) ягодичные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11"/>
        </w:rPr>
        <w:t xml:space="preserve"> </w:t>
      </w:r>
      <w:r>
        <w:rPr>
          <w:spacing w:val="-1"/>
        </w:rPr>
        <w:t>икроножные</w:t>
      </w:r>
    </w:p>
    <w:p w:rsidR="00993A80" w:rsidRDefault="0097064F">
      <w:pPr>
        <w:pStyle w:val="a3"/>
        <w:spacing w:before="9"/>
        <w:rPr>
          <w:sz w:val="31"/>
        </w:rPr>
      </w:pPr>
      <w:r>
        <w:br w:type="column"/>
      </w:r>
    </w:p>
    <w:p w:rsidR="00993A80" w:rsidRDefault="0097064F">
      <w:pPr>
        <w:pStyle w:val="a3"/>
        <w:ind w:left="1383" w:right="3186"/>
      </w:pPr>
      <w:r>
        <w:t>В) двуглавая</w:t>
      </w:r>
      <w:r>
        <w:rPr>
          <w:spacing w:val="1"/>
        </w:rPr>
        <w:t xml:space="preserve"> </w:t>
      </w:r>
      <w:r>
        <w:rPr>
          <w:spacing w:val="-1"/>
        </w:rPr>
        <w:t>Г)</w:t>
      </w:r>
      <w:r>
        <w:rPr>
          <w:spacing w:val="-9"/>
        </w:rPr>
        <w:t xml:space="preserve"> </w:t>
      </w:r>
      <w:r>
        <w:rPr>
          <w:spacing w:val="-1"/>
        </w:rPr>
        <w:t>портняжная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4593" w:space="437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624"/>
        </w:tabs>
        <w:spacing w:before="90"/>
        <w:ind w:left="1624"/>
      </w:pPr>
      <w:r>
        <w:t>Дышать</w:t>
      </w:r>
      <w:r>
        <w:rPr>
          <w:spacing w:val="-6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нос,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носовой</w:t>
      </w:r>
      <w:r>
        <w:rPr>
          <w:spacing w:val="-6"/>
        </w:rPr>
        <w:t xml:space="preserve"> </w:t>
      </w:r>
      <w:r>
        <w:t>полости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ind w:left="1384" w:right="27"/>
      </w:pPr>
      <w:r>
        <w:lastRenderedPageBreak/>
        <w:t>А) происходит газообмен</w:t>
      </w:r>
      <w:r>
        <w:rPr>
          <w:spacing w:val="1"/>
        </w:rPr>
        <w:t xml:space="preserve"> </w:t>
      </w:r>
      <w:r>
        <w:t>Б)</w:t>
      </w:r>
      <w:r>
        <w:rPr>
          <w:spacing w:val="-10"/>
        </w:rPr>
        <w:t xml:space="preserve"> </w:t>
      </w:r>
      <w:r>
        <w:t>образуется</w:t>
      </w:r>
      <w:r>
        <w:rPr>
          <w:spacing w:val="-4"/>
        </w:rPr>
        <w:t xml:space="preserve"> </w:t>
      </w:r>
      <w:r>
        <w:t>много</w:t>
      </w:r>
      <w:r>
        <w:rPr>
          <w:spacing w:val="-8"/>
        </w:rPr>
        <w:t xml:space="preserve"> </w:t>
      </w:r>
      <w:r>
        <w:t>слизи</w:t>
      </w:r>
    </w:p>
    <w:p w:rsidR="00993A80" w:rsidRDefault="0097064F">
      <w:pPr>
        <w:pStyle w:val="a3"/>
        <w:ind w:left="1383" w:right="1124"/>
      </w:pPr>
      <w:r>
        <w:br w:type="column"/>
      </w:r>
      <w:r>
        <w:lastRenderedPageBreak/>
        <w:t>В) имеются хрящевые полукольца</w:t>
      </w:r>
      <w:r>
        <w:rPr>
          <w:spacing w:val="-57"/>
        </w:rPr>
        <w:t xml:space="preserve"> </w:t>
      </w:r>
      <w:r>
        <w:t>Г)</w:t>
      </w:r>
      <w:r>
        <w:rPr>
          <w:spacing w:val="-7"/>
        </w:rPr>
        <w:t xml:space="preserve"> </w:t>
      </w:r>
      <w:r>
        <w:t>воздух</w:t>
      </w:r>
      <w:r>
        <w:rPr>
          <w:spacing w:val="-3"/>
        </w:rPr>
        <w:t xml:space="preserve"> </w:t>
      </w:r>
      <w:r>
        <w:t>согревается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очищается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4116" w:space="914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93A80">
      <w:pPr>
        <w:rPr>
          <w:sz w:val="16"/>
        </w:r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624"/>
        </w:tabs>
        <w:spacing w:before="90"/>
        <w:ind w:left="1624"/>
      </w:pPr>
      <w:r>
        <w:rPr>
          <w:spacing w:val="-1"/>
        </w:rPr>
        <w:lastRenderedPageBreak/>
        <w:t>При</w:t>
      </w:r>
      <w:r>
        <w:rPr>
          <w:spacing w:val="-13"/>
        </w:rPr>
        <w:t xml:space="preserve"> </w:t>
      </w:r>
      <w:r>
        <w:rPr>
          <w:spacing w:val="-1"/>
        </w:rPr>
        <w:t>артериальном</w:t>
      </w:r>
      <w:r>
        <w:rPr>
          <w:spacing w:val="-9"/>
        </w:rPr>
        <w:t xml:space="preserve"> </w:t>
      </w:r>
      <w:r>
        <w:t>кровотечении</w:t>
      </w:r>
      <w:r>
        <w:rPr>
          <w:spacing w:val="-11"/>
        </w:rPr>
        <w:t xml:space="preserve"> </w:t>
      </w:r>
      <w:r>
        <w:t>следует</w:t>
      </w:r>
    </w:p>
    <w:p w:rsidR="00993A80" w:rsidRDefault="0097064F">
      <w:pPr>
        <w:pStyle w:val="a3"/>
        <w:ind w:left="1384"/>
      </w:pPr>
      <w:r>
        <w:t>А)</w:t>
      </w:r>
      <w:r>
        <w:rPr>
          <w:spacing w:val="-4"/>
        </w:rPr>
        <w:t xml:space="preserve"> </w:t>
      </w:r>
      <w:r>
        <w:t>наложить</w:t>
      </w:r>
      <w:r>
        <w:rPr>
          <w:spacing w:val="-1"/>
        </w:rPr>
        <w:t xml:space="preserve"> </w:t>
      </w:r>
      <w:r>
        <w:t>шину</w:t>
      </w:r>
    </w:p>
    <w:p w:rsidR="00993A80" w:rsidRDefault="0097064F">
      <w:pPr>
        <w:pStyle w:val="a3"/>
        <w:ind w:left="1384"/>
      </w:pPr>
      <w:r>
        <w:t>Б)</w:t>
      </w:r>
      <w:r>
        <w:rPr>
          <w:spacing w:val="-9"/>
        </w:rPr>
        <w:t xml:space="preserve"> </w:t>
      </w:r>
      <w:r>
        <w:t>смазать</w:t>
      </w:r>
      <w:r>
        <w:rPr>
          <w:spacing w:val="-6"/>
        </w:rPr>
        <w:t xml:space="preserve"> </w:t>
      </w:r>
      <w:r>
        <w:t>рану</w:t>
      </w:r>
      <w:r>
        <w:rPr>
          <w:spacing w:val="-7"/>
        </w:rPr>
        <w:t xml:space="preserve"> </w:t>
      </w:r>
      <w:r>
        <w:t>йодом</w:t>
      </w:r>
    </w:p>
    <w:p w:rsidR="00993A80" w:rsidRDefault="0097064F">
      <w:pPr>
        <w:pStyle w:val="a3"/>
        <w:spacing w:before="9"/>
        <w:rPr>
          <w:sz w:val="31"/>
        </w:rPr>
      </w:pPr>
      <w:r>
        <w:br w:type="column"/>
      </w:r>
    </w:p>
    <w:p w:rsidR="00993A80" w:rsidRDefault="0097064F">
      <w:pPr>
        <w:pStyle w:val="a3"/>
        <w:ind w:left="258"/>
      </w:pPr>
      <w:r>
        <w:t>В)</w:t>
      </w:r>
      <w:r>
        <w:rPr>
          <w:spacing w:val="-6"/>
        </w:rPr>
        <w:t xml:space="preserve"> </w:t>
      </w:r>
      <w:r>
        <w:t>наложить</w:t>
      </w:r>
      <w:r>
        <w:rPr>
          <w:spacing w:val="-2"/>
        </w:rPr>
        <w:t xml:space="preserve"> </w:t>
      </w:r>
      <w:r>
        <w:t>жгут</w:t>
      </w:r>
    </w:p>
    <w:p w:rsidR="00993A80" w:rsidRDefault="0097064F">
      <w:pPr>
        <w:pStyle w:val="a3"/>
        <w:ind w:left="258"/>
      </w:pPr>
      <w:r>
        <w:t>Г)</w:t>
      </w:r>
      <w:r>
        <w:rPr>
          <w:spacing w:val="-12"/>
        </w:rPr>
        <w:t xml:space="preserve"> </w:t>
      </w:r>
      <w:r>
        <w:t>приложить</w:t>
      </w:r>
      <w:r>
        <w:rPr>
          <w:spacing w:val="-12"/>
        </w:rPr>
        <w:t xml:space="preserve"> </w:t>
      </w:r>
      <w:r>
        <w:t>холодный</w:t>
      </w:r>
      <w:r>
        <w:rPr>
          <w:spacing w:val="-11"/>
        </w:rPr>
        <w:t xml:space="preserve"> </w:t>
      </w:r>
      <w:r>
        <w:t>компресс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6116" w:space="40"/>
            <w:col w:w="4944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624"/>
        </w:tabs>
        <w:spacing w:before="90"/>
        <w:ind w:left="1624"/>
      </w:pPr>
      <w:r>
        <w:t>В</w:t>
      </w:r>
      <w:r>
        <w:rPr>
          <w:spacing w:val="-11"/>
        </w:rPr>
        <w:t xml:space="preserve"> </w:t>
      </w:r>
      <w:r>
        <w:t>организме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гуморальную</w:t>
      </w:r>
      <w:r>
        <w:rPr>
          <w:spacing w:val="-9"/>
        </w:rPr>
        <w:t xml:space="preserve"> </w:t>
      </w:r>
      <w:r>
        <w:t>регуляцию</w:t>
      </w:r>
      <w:r>
        <w:rPr>
          <w:spacing w:val="-9"/>
        </w:rPr>
        <w:t xml:space="preserve"> </w:t>
      </w:r>
      <w:r>
        <w:t>осуществляют</w:t>
      </w:r>
    </w:p>
    <w:p w:rsidR="00993A80" w:rsidRDefault="0097064F">
      <w:pPr>
        <w:pStyle w:val="a3"/>
        <w:ind w:left="1384"/>
      </w:pPr>
      <w:r>
        <w:t>А)</w:t>
      </w:r>
      <w:r>
        <w:rPr>
          <w:spacing w:val="-8"/>
        </w:rPr>
        <w:t xml:space="preserve"> </w:t>
      </w:r>
      <w:r>
        <w:t>нервные</w:t>
      </w:r>
      <w:r>
        <w:rPr>
          <w:spacing w:val="-6"/>
        </w:rPr>
        <w:t xml:space="preserve"> </w:t>
      </w:r>
      <w:r>
        <w:t>импульсы</w:t>
      </w:r>
    </w:p>
    <w:p w:rsidR="00993A80" w:rsidRDefault="0097064F">
      <w:pPr>
        <w:pStyle w:val="a3"/>
        <w:ind w:left="1384" w:right="3043"/>
      </w:pPr>
      <w:r>
        <w:t>Б)</w:t>
      </w:r>
      <w:r>
        <w:rPr>
          <w:spacing w:val="-6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воздействующие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кровь</w:t>
      </w:r>
      <w:r>
        <w:rPr>
          <w:spacing w:val="-57"/>
        </w:rPr>
        <w:t xml:space="preserve"> </w:t>
      </w:r>
      <w:r>
        <w:t>В)</w:t>
      </w:r>
      <w:r>
        <w:rPr>
          <w:spacing w:val="6"/>
        </w:rPr>
        <w:t xml:space="preserve"> </w:t>
      </w:r>
      <w:r>
        <w:t>химические</w:t>
      </w:r>
      <w:r>
        <w:rPr>
          <w:spacing w:val="11"/>
        </w:rPr>
        <w:t xml:space="preserve"> </w:t>
      </w:r>
      <w:r>
        <w:t>вещества,</w:t>
      </w:r>
      <w:r>
        <w:rPr>
          <w:spacing w:val="10"/>
        </w:rPr>
        <w:t xml:space="preserve"> </w:t>
      </w:r>
      <w:r>
        <w:t>попавшие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пищеварительный</w:t>
      </w:r>
      <w:r>
        <w:rPr>
          <w:spacing w:val="10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пахучие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попавшие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</w:t>
      </w:r>
    </w:p>
    <w:p w:rsidR="00993A80" w:rsidRDefault="00993A80">
      <w:pPr>
        <w:pStyle w:val="a3"/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624"/>
        </w:tabs>
        <w:ind w:left="1624"/>
      </w:pPr>
      <w:r>
        <w:t>Слюна</w:t>
      </w:r>
      <w:r>
        <w:rPr>
          <w:spacing w:val="-1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содержит</w:t>
      </w:r>
      <w:r>
        <w:rPr>
          <w:spacing w:val="-10"/>
        </w:rPr>
        <w:t xml:space="preserve"> </w:t>
      </w:r>
      <w:r>
        <w:t>фермент,</w:t>
      </w:r>
      <w:r>
        <w:rPr>
          <w:spacing w:val="-11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расщепляет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ind w:left="1384" w:right="20"/>
      </w:pPr>
      <w:r>
        <w:rPr>
          <w:spacing w:val="-1"/>
        </w:rPr>
        <w:lastRenderedPageBreak/>
        <w:t xml:space="preserve">А) </w:t>
      </w:r>
      <w:r>
        <w:t>крахмал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жиры</w:t>
      </w:r>
    </w:p>
    <w:p w:rsidR="00993A80" w:rsidRDefault="0097064F">
      <w:pPr>
        <w:pStyle w:val="a3"/>
        <w:ind w:left="1383"/>
      </w:pPr>
      <w:r>
        <w:br w:type="column"/>
      </w:r>
      <w:r>
        <w:lastRenderedPageBreak/>
        <w:t>В)</w:t>
      </w:r>
      <w:r>
        <w:rPr>
          <w:spacing w:val="-9"/>
        </w:rPr>
        <w:t xml:space="preserve"> </w:t>
      </w:r>
      <w:r>
        <w:t>белки</w:t>
      </w:r>
    </w:p>
    <w:p w:rsidR="00993A80" w:rsidRDefault="0097064F">
      <w:pPr>
        <w:pStyle w:val="a3"/>
        <w:ind w:left="1383"/>
      </w:pPr>
      <w:r>
        <w:t>Г)</w:t>
      </w:r>
      <w:r>
        <w:rPr>
          <w:spacing w:val="-7"/>
        </w:rPr>
        <w:t xml:space="preserve"> </w:t>
      </w:r>
      <w:r>
        <w:t>белки,</w:t>
      </w:r>
      <w:r>
        <w:rPr>
          <w:spacing w:val="-6"/>
        </w:rPr>
        <w:t xml:space="preserve"> </w:t>
      </w:r>
      <w:r>
        <w:t>жиры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углеводы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2576" w:space="2454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624"/>
        </w:tabs>
        <w:spacing w:before="90"/>
        <w:ind w:left="1384" w:right="626" w:firstLine="0"/>
      </w:pPr>
      <w:r>
        <w:t>Если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развивается</w:t>
      </w:r>
      <w:r>
        <w:rPr>
          <w:spacing w:val="-11"/>
        </w:rPr>
        <w:t xml:space="preserve"> </w:t>
      </w:r>
      <w:r>
        <w:t>заболевание</w:t>
      </w:r>
      <w:r>
        <w:rPr>
          <w:spacing w:val="-12"/>
        </w:rPr>
        <w:t xml:space="preserve"> </w:t>
      </w:r>
      <w:r>
        <w:t>рахит,</w:t>
      </w:r>
      <w:r>
        <w:rPr>
          <w:spacing w:val="-10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предположить</w:t>
      </w:r>
      <w:r>
        <w:rPr>
          <w:spacing w:val="-10"/>
        </w:rPr>
        <w:t xml:space="preserve"> </w:t>
      </w:r>
      <w:r>
        <w:t>нехватку</w:t>
      </w:r>
      <w:r>
        <w:rPr>
          <w:spacing w:val="-57"/>
        </w:rPr>
        <w:t xml:space="preserve"> </w:t>
      </w:r>
      <w:r>
        <w:t>витамина:</w:t>
      </w:r>
    </w:p>
    <w:p w:rsidR="00993A80" w:rsidRDefault="0097064F">
      <w:pPr>
        <w:pStyle w:val="a3"/>
        <w:tabs>
          <w:tab w:val="left" w:pos="2513"/>
          <w:tab w:val="left" w:pos="5029"/>
          <w:tab w:val="left" w:pos="7543"/>
        </w:tabs>
        <w:ind w:right="346"/>
        <w:jc w:val="center"/>
      </w:pPr>
      <w:r>
        <w:t>А)</w:t>
      </w:r>
      <w:r>
        <w:rPr>
          <w:spacing w:val="-1"/>
        </w:rPr>
        <w:t xml:space="preserve"> </w:t>
      </w:r>
      <w:r>
        <w:t>С</w:t>
      </w:r>
      <w:r>
        <w:tab/>
        <w:t>Б)</w:t>
      </w:r>
      <w:r>
        <w:rPr>
          <w:spacing w:val="-1"/>
        </w:rPr>
        <w:t xml:space="preserve"> </w:t>
      </w:r>
      <w:r>
        <w:t>А</w:t>
      </w:r>
      <w:r>
        <w:tab/>
        <w:t>В)</w:t>
      </w:r>
      <w:r>
        <w:rPr>
          <w:spacing w:val="-2"/>
        </w:rPr>
        <w:t xml:space="preserve"> </w:t>
      </w:r>
      <w:r>
        <w:t>Д</w:t>
      </w:r>
      <w:r>
        <w:tab/>
        <w:t>Г)</w:t>
      </w:r>
      <w:r>
        <w:rPr>
          <w:spacing w:val="1"/>
        </w:rPr>
        <w:t xml:space="preserve"> </w:t>
      </w:r>
      <w:r>
        <w:t>В</w:t>
      </w:r>
    </w:p>
    <w:p w:rsidR="00993A80" w:rsidRDefault="00993A80">
      <w:pPr>
        <w:pStyle w:val="a3"/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624"/>
        </w:tabs>
        <w:ind w:left="1624"/>
      </w:pPr>
      <w:r>
        <w:t>Сахарный</w:t>
      </w:r>
      <w:r>
        <w:rPr>
          <w:spacing w:val="-8"/>
        </w:rPr>
        <w:t xml:space="preserve"> </w:t>
      </w:r>
      <w:r>
        <w:t>диабет</w:t>
      </w:r>
      <w:r>
        <w:rPr>
          <w:spacing w:val="-7"/>
        </w:rPr>
        <w:t xml:space="preserve"> </w:t>
      </w:r>
      <w:r>
        <w:t>развивается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недостатке: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ind w:left="1384"/>
      </w:pPr>
      <w:r>
        <w:lastRenderedPageBreak/>
        <w:t>А)</w:t>
      </w:r>
      <w:r>
        <w:rPr>
          <w:spacing w:val="-3"/>
        </w:rPr>
        <w:t xml:space="preserve"> </w:t>
      </w:r>
      <w:r>
        <w:t>адреналина</w:t>
      </w:r>
    </w:p>
    <w:p w:rsidR="00993A80" w:rsidRDefault="0097064F">
      <w:pPr>
        <w:pStyle w:val="a3"/>
        <w:ind w:left="1384"/>
      </w:pPr>
      <w:r>
        <w:t>Б)</w:t>
      </w:r>
      <w:r>
        <w:rPr>
          <w:spacing w:val="-6"/>
        </w:rPr>
        <w:t xml:space="preserve"> </w:t>
      </w:r>
      <w:r>
        <w:t>норадреналина</w:t>
      </w:r>
    </w:p>
    <w:p w:rsidR="00993A80" w:rsidRDefault="0097064F">
      <w:pPr>
        <w:pStyle w:val="a3"/>
        <w:ind w:left="1383"/>
      </w:pPr>
      <w:r>
        <w:br w:type="column"/>
      </w:r>
      <w:r>
        <w:rPr>
          <w:spacing w:val="-1"/>
        </w:rPr>
        <w:lastRenderedPageBreak/>
        <w:t>В)</w:t>
      </w:r>
      <w:r>
        <w:rPr>
          <w:spacing w:val="-13"/>
        </w:rPr>
        <w:t xml:space="preserve"> </w:t>
      </w:r>
      <w:r>
        <w:rPr>
          <w:spacing w:val="-1"/>
        </w:rPr>
        <w:t>инсулина</w:t>
      </w:r>
    </w:p>
    <w:p w:rsidR="00993A80" w:rsidRDefault="0097064F">
      <w:pPr>
        <w:pStyle w:val="a3"/>
        <w:ind w:left="1383"/>
      </w:pPr>
      <w:r>
        <w:t>Г)</w:t>
      </w:r>
      <w:r>
        <w:rPr>
          <w:spacing w:val="-4"/>
        </w:rPr>
        <w:t xml:space="preserve"> </w:t>
      </w:r>
      <w:r>
        <w:t>гормона</w:t>
      </w:r>
      <w:r>
        <w:rPr>
          <w:spacing w:val="-3"/>
        </w:rPr>
        <w:t xml:space="preserve"> </w:t>
      </w:r>
      <w:r>
        <w:t>роста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3242" w:space="1788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624"/>
        </w:tabs>
        <w:spacing w:before="90"/>
        <w:ind w:left="1624"/>
      </w:pPr>
      <w:r>
        <w:t>За</w:t>
      </w:r>
      <w:r>
        <w:rPr>
          <w:spacing w:val="-11"/>
        </w:rPr>
        <w:t xml:space="preserve"> </w:t>
      </w:r>
      <w:r>
        <w:t>координацию</w:t>
      </w:r>
      <w:r>
        <w:rPr>
          <w:spacing w:val="-9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отвечает</w:t>
      </w:r>
      <w:r>
        <w:rPr>
          <w:spacing w:val="-11"/>
        </w:rPr>
        <w:t xml:space="preserve"> </w:t>
      </w:r>
      <w:r>
        <w:t>отдел</w:t>
      </w:r>
      <w:r>
        <w:rPr>
          <w:spacing w:val="-10"/>
        </w:rPr>
        <w:t xml:space="preserve"> </w:t>
      </w:r>
      <w:r>
        <w:t>головного</w:t>
      </w:r>
      <w:r>
        <w:rPr>
          <w:spacing w:val="-10"/>
        </w:rPr>
        <w:t xml:space="preserve"> </w:t>
      </w:r>
      <w:r>
        <w:t>мозга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ind w:left="1384" w:right="23"/>
      </w:pPr>
      <w:r>
        <w:rPr>
          <w:spacing w:val="-2"/>
        </w:rPr>
        <w:lastRenderedPageBreak/>
        <w:t>А) продолговатый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средний</w:t>
      </w:r>
    </w:p>
    <w:p w:rsidR="00993A80" w:rsidRDefault="0097064F">
      <w:pPr>
        <w:pStyle w:val="a3"/>
        <w:ind w:left="1383"/>
      </w:pPr>
      <w:r>
        <w:br w:type="column"/>
      </w:r>
      <w:r>
        <w:rPr>
          <w:spacing w:val="-1"/>
        </w:rPr>
        <w:lastRenderedPageBreak/>
        <w:t>В)</w:t>
      </w:r>
      <w:r>
        <w:rPr>
          <w:spacing w:val="-11"/>
        </w:rPr>
        <w:t xml:space="preserve"> </w:t>
      </w:r>
      <w:r>
        <w:rPr>
          <w:spacing w:val="-1"/>
        </w:rPr>
        <w:t>мозжечок</w:t>
      </w:r>
    </w:p>
    <w:p w:rsidR="00993A80" w:rsidRDefault="0097064F">
      <w:pPr>
        <w:pStyle w:val="a3"/>
        <w:ind w:left="1383"/>
      </w:pPr>
      <w:r>
        <w:t>Г)</w:t>
      </w:r>
      <w:r>
        <w:rPr>
          <w:spacing w:val="-10"/>
        </w:rPr>
        <w:t xml:space="preserve"> </w:t>
      </w:r>
      <w:r>
        <w:t>промежуточный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3272" w:space="1758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685"/>
        </w:tabs>
        <w:spacing w:before="90"/>
        <w:ind w:left="1685" w:hanging="301"/>
      </w:pPr>
      <w:r>
        <w:t>Слепое</w:t>
      </w:r>
      <w:r>
        <w:rPr>
          <w:spacing w:val="-10"/>
        </w:rPr>
        <w:t xml:space="preserve"> </w:t>
      </w:r>
      <w:r>
        <w:t>пятно</w:t>
      </w:r>
      <w:r>
        <w:rPr>
          <w:spacing w:val="-9"/>
        </w:rPr>
        <w:t xml:space="preserve"> </w:t>
      </w:r>
      <w:r>
        <w:t>расположено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месте,</w:t>
      </w:r>
      <w:r>
        <w:rPr>
          <w:spacing w:val="-9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(находится)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ind w:left="1384" w:right="36"/>
      </w:pPr>
      <w:r>
        <w:lastRenderedPageBreak/>
        <w:t>А) палочки</w:t>
      </w:r>
      <w:r>
        <w:rPr>
          <w:spacing w:val="1"/>
        </w:rPr>
        <w:t xml:space="preserve"> </w:t>
      </w:r>
      <w:r>
        <w:rPr>
          <w:spacing w:val="-3"/>
        </w:rPr>
        <w:t>Б)</w:t>
      </w:r>
      <w:r>
        <w:rPr>
          <w:spacing w:val="-10"/>
        </w:rPr>
        <w:t xml:space="preserve"> </w:t>
      </w:r>
      <w:r>
        <w:rPr>
          <w:spacing w:val="-3"/>
        </w:rPr>
        <w:t>колбочки</w:t>
      </w:r>
    </w:p>
    <w:p w:rsidR="00993A80" w:rsidRDefault="0097064F">
      <w:pPr>
        <w:pStyle w:val="a3"/>
        <w:ind w:left="1383" w:right="1819"/>
      </w:pPr>
      <w:r>
        <w:br w:type="column"/>
      </w:r>
      <w:r>
        <w:lastRenderedPageBreak/>
        <w:t>В)</w:t>
      </w:r>
      <w:r>
        <w:rPr>
          <w:spacing w:val="-13"/>
        </w:rPr>
        <w:t xml:space="preserve"> </w:t>
      </w:r>
      <w:r>
        <w:t>выход</w:t>
      </w:r>
      <w:r>
        <w:rPr>
          <w:spacing w:val="-11"/>
        </w:rPr>
        <w:t xml:space="preserve"> </w:t>
      </w:r>
      <w:r>
        <w:t>зрительного</w:t>
      </w:r>
      <w:r>
        <w:rPr>
          <w:spacing w:val="-11"/>
        </w:rPr>
        <w:t xml:space="preserve"> </w:t>
      </w:r>
      <w:r>
        <w:t>нерва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сосудистая</w:t>
      </w:r>
      <w:r>
        <w:rPr>
          <w:spacing w:val="-1"/>
        </w:rPr>
        <w:t xml:space="preserve"> </w:t>
      </w:r>
      <w:r>
        <w:t>оболочка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2642" w:space="2388"/>
            <w:col w:w="6070"/>
          </w:cols>
        </w:sectPr>
      </w:pPr>
    </w:p>
    <w:p w:rsidR="00993A80" w:rsidRDefault="00993A80">
      <w:pPr>
        <w:pStyle w:val="a3"/>
        <w:spacing w:before="3"/>
        <w:rPr>
          <w:sz w:val="16"/>
        </w:rPr>
      </w:pPr>
    </w:p>
    <w:p w:rsidR="00993A80" w:rsidRDefault="00993A80">
      <w:pPr>
        <w:rPr>
          <w:sz w:val="16"/>
        </w:r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3"/>
        <w:numPr>
          <w:ilvl w:val="1"/>
          <w:numId w:val="1"/>
        </w:numPr>
        <w:tabs>
          <w:tab w:val="left" w:pos="1731"/>
        </w:tabs>
        <w:spacing w:before="90"/>
        <w:ind w:left="1730" w:hanging="347"/>
      </w:pPr>
      <w:r>
        <w:lastRenderedPageBreak/>
        <w:t>К</w:t>
      </w:r>
      <w:r>
        <w:rPr>
          <w:spacing w:val="-9"/>
        </w:rPr>
        <w:t xml:space="preserve"> </w:t>
      </w:r>
      <w:r>
        <w:t>заболеваниям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слуха</w:t>
      </w:r>
      <w:r>
        <w:rPr>
          <w:spacing w:val="-7"/>
        </w:rPr>
        <w:t xml:space="preserve"> </w:t>
      </w:r>
      <w:r>
        <w:t>относится</w:t>
      </w:r>
    </w:p>
    <w:p w:rsidR="00993A80" w:rsidRDefault="0097064F">
      <w:pPr>
        <w:pStyle w:val="a3"/>
        <w:ind w:left="1384" w:right="3174"/>
      </w:pPr>
      <w:r>
        <w:rPr>
          <w:spacing w:val="-1"/>
        </w:rPr>
        <w:t>А) крапивница</w:t>
      </w:r>
      <w:r>
        <w:rPr>
          <w:spacing w:val="-57"/>
        </w:rPr>
        <w:t xml:space="preserve"> </w:t>
      </w:r>
      <w:r>
        <w:t>Б)</w:t>
      </w:r>
      <w:r>
        <w:rPr>
          <w:spacing w:val="-11"/>
        </w:rPr>
        <w:t xml:space="preserve"> </w:t>
      </w:r>
      <w:r>
        <w:t>тугоухость</w:t>
      </w:r>
    </w:p>
    <w:p w:rsidR="00993A80" w:rsidRDefault="0097064F">
      <w:pPr>
        <w:pStyle w:val="a3"/>
        <w:spacing w:before="9"/>
        <w:rPr>
          <w:sz w:val="31"/>
        </w:rPr>
      </w:pPr>
      <w:r>
        <w:br w:type="column"/>
      </w:r>
    </w:p>
    <w:p w:rsidR="00993A80" w:rsidRDefault="0097064F">
      <w:pPr>
        <w:pStyle w:val="a3"/>
        <w:ind w:left="290" w:right="3388"/>
      </w:pPr>
      <w:r>
        <w:rPr>
          <w:spacing w:val="-1"/>
        </w:rPr>
        <w:t>В) ката</w:t>
      </w:r>
      <w:r>
        <w:rPr>
          <w:spacing w:val="-1"/>
        </w:rPr>
        <w:t>ракта</w:t>
      </w:r>
      <w:r>
        <w:rPr>
          <w:spacing w:val="-5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бельмо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6084" w:space="40"/>
            <w:col w:w="4976"/>
          </w:cols>
        </w:sectPr>
      </w:pPr>
    </w:p>
    <w:p w:rsidR="00993A80" w:rsidRDefault="0097064F">
      <w:pPr>
        <w:spacing w:before="74"/>
        <w:ind w:left="3920"/>
        <w:rPr>
          <w:b/>
          <w:sz w:val="24"/>
        </w:rPr>
      </w:pPr>
      <w:r>
        <w:rPr>
          <w:b/>
          <w:sz w:val="24"/>
          <w:u w:val="single"/>
        </w:rPr>
        <w:lastRenderedPageBreak/>
        <w:t>Входной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контроль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биологии.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9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класс</w:t>
      </w:r>
    </w:p>
    <w:p w:rsidR="00993A80" w:rsidRDefault="00993A80">
      <w:pPr>
        <w:pStyle w:val="a3"/>
        <w:spacing w:before="6"/>
        <w:rPr>
          <w:b/>
          <w:sz w:val="16"/>
        </w:rPr>
      </w:pPr>
    </w:p>
    <w:p w:rsidR="00993A80" w:rsidRDefault="0097064F">
      <w:pPr>
        <w:spacing w:before="90"/>
        <w:ind w:left="4329" w:right="3307"/>
        <w:jc w:val="center"/>
        <w:rPr>
          <w:b/>
          <w:sz w:val="24"/>
        </w:rPr>
      </w:pPr>
      <w:r>
        <w:rPr>
          <w:b/>
          <w:sz w:val="24"/>
          <w:u w:val="single"/>
        </w:rPr>
        <w:t>Вариант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2.</w:t>
      </w:r>
    </w:p>
    <w:p w:rsidR="00993A80" w:rsidRDefault="00993A80">
      <w:pPr>
        <w:pStyle w:val="a3"/>
        <w:spacing w:before="6"/>
        <w:rPr>
          <w:b/>
          <w:sz w:val="16"/>
        </w:rPr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624"/>
        </w:tabs>
        <w:spacing w:before="90"/>
      </w:pPr>
      <w:r>
        <w:t>Способность</w:t>
      </w:r>
      <w:r>
        <w:rPr>
          <w:spacing w:val="-8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быстрому</w:t>
      </w:r>
      <w:r>
        <w:rPr>
          <w:spacing w:val="-6"/>
        </w:rPr>
        <w:t xml:space="preserve"> </w:t>
      </w:r>
      <w:r>
        <w:t>размножению</w:t>
      </w:r>
      <w:r>
        <w:rPr>
          <w:spacing w:val="-5"/>
        </w:rPr>
        <w:t xml:space="preserve"> </w:t>
      </w:r>
      <w:r>
        <w:t>характерно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ткани:</w:t>
      </w:r>
    </w:p>
    <w:p w:rsidR="00993A80" w:rsidRDefault="00993A80">
      <w:pPr>
        <w:sectPr w:rsidR="00993A80">
          <w:pgSz w:w="11900" w:h="16840"/>
          <w:pgMar w:top="10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ind w:left="1384" w:right="21"/>
      </w:pPr>
      <w:r>
        <w:rPr>
          <w:spacing w:val="-1"/>
        </w:rPr>
        <w:lastRenderedPageBreak/>
        <w:t>А) мышечной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нервной</w:t>
      </w:r>
    </w:p>
    <w:p w:rsidR="00993A80" w:rsidRDefault="0097064F">
      <w:pPr>
        <w:pStyle w:val="a3"/>
        <w:ind w:left="1383" w:right="2719"/>
      </w:pPr>
      <w:r>
        <w:br w:type="column"/>
      </w:r>
      <w:r>
        <w:lastRenderedPageBreak/>
        <w:t>В)</w:t>
      </w:r>
      <w:r>
        <w:rPr>
          <w:spacing w:val="-10"/>
        </w:rPr>
        <w:t xml:space="preserve"> </w:t>
      </w:r>
      <w:r>
        <w:t>соединительной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эпителиальной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2830" w:space="2200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93A80">
      <w:pPr>
        <w:rPr>
          <w:sz w:val="16"/>
        </w:r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624"/>
        </w:tabs>
        <w:spacing w:before="90"/>
      </w:pPr>
      <w:r>
        <w:lastRenderedPageBreak/>
        <w:t>К</w:t>
      </w:r>
      <w:r>
        <w:rPr>
          <w:spacing w:val="-6"/>
        </w:rPr>
        <w:t xml:space="preserve"> </w:t>
      </w:r>
      <w:r>
        <w:t>мышцам</w:t>
      </w:r>
      <w:r>
        <w:rPr>
          <w:spacing w:val="-4"/>
        </w:rPr>
        <w:t xml:space="preserve"> </w:t>
      </w:r>
      <w:r>
        <w:t>бедра</w:t>
      </w:r>
      <w:r>
        <w:rPr>
          <w:spacing w:val="51"/>
        </w:rPr>
        <w:t xml:space="preserve"> </w:t>
      </w:r>
      <w:r>
        <w:t>относятся</w:t>
      </w:r>
    </w:p>
    <w:p w:rsidR="00993A80" w:rsidRDefault="0097064F">
      <w:pPr>
        <w:pStyle w:val="a3"/>
        <w:ind w:left="1384" w:right="1803"/>
      </w:pPr>
      <w:r>
        <w:rPr>
          <w:spacing w:val="-1"/>
        </w:rPr>
        <w:t>А) портняжная</w:t>
      </w:r>
      <w:r>
        <w:rPr>
          <w:spacing w:val="-57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трехглавая</w:t>
      </w:r>
    </w:p>
    <w:p w:rsidR="00993A80" w:rsidRDefault="0097064F">
      <w:pPr>
        <w:pStyle w:val="a3"/>
        <w:spacing w:before="9"/>
        <w:rPr>
          <w:sz w:val="31"/>
        </w:rPr>
      </w:pPr>
      <w:r>
        <w:br w:type="column"/>
      </w:r>
    </w:p>
    <w:p w:rsidR="00993A80" w:rsidRDefault="0097064F">
      <w:pPr>
        <w:pStyle w:val="a3"/>
        <w:ind w:left="1383"/>
      </w:pPr>
      <w:r>
        <w:rPr>
          <w:spacing w:val="-1"/>
        </w:rPr>
        <w:t>В)</w:t>
      </w:r>
      <w:r>
        <w:rPr>
          <w:spacing w:val="-11"/>
        </w:rPr>
        <w:t xml:space="preserve"> </w:t>
      </w:r>
      <w:r>
        <w:rPr>
          <w:spacing w:val="-1"/>
        </w:rPr>
        <w:t>двуглавая</w:t>
      </w:r>
    </w:p>
    <w:p w:rsidR="00993A80" w:rsidRDefault="0097064F">
      <w:pPr>
        <w:pStyle w:val="a3"/>
        <w:ind w:left="1383"/>
      </w:pPr>
      <w:r>
        <w:t>Г)</w:t>
      </w:r>
      <w:r>
        <w:rPr>
          <w:spacing w:val="-9"/>
        </w:rPr>
        <w:t xml:space="preserve"> </w:t>
      </w:r>
      <w:r>
        <w:t>дельтовидная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4731" w:space="299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93A80">
      <w:pPr>
        <w:rPr>
          <w:sz w:val="16"/>
        </w:r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624"/>
        </w:tabs>
        <w:spacing w:before="90"/>
      </w:pPr>
      <w:r>
        <w:lastRenderedPageBreak/>
        <w:t>Голосовые</w:t>
      </w:r>
      <w:r>
        <w:rPr>
          <w:spacing w:val="-14"/>
        </w:rPr>
        <w:t xml:space="preserve"> </w:t>
      </w:r>
      <w:r>
        <w:t>связки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находятся</w:t>
      </w:r>
      <w:r>
        <w:rPr>
          <w:spacing w:val="-13"/>
        </w:rPr>
        <w:t xml:space="preserve"> </w:t>
      </w:r>
      <w:r>
        <w:t>в</w:t>
      </w:r>
    </w:p>
    <w:p w:rsidR="00993A80" w:rsidRDefault="0097064F">
      <w:pPr>
        <w:pStyle w:val="a3"/>
        <w:ind w:left="1384"/>
      </w:pPr>
      <w:r>
        <w:t>А)</w:t>
      </w:r>
      <w:r>
        <w:rPr>
          <w:spacing w:val="-6"/>
        </w:rPr>
        <w:t xml:space="preserve"> </w:t>
      </w:r>
      <w:r>
        <w:t>гортани</w:t>
      </w:r>
    </w:p>
    <w:p w:rsidR="00993A80" w:rsidRDefault="0097064F">
      <w:pPr>
        <w:pStyle w:val="a3"/>
        <w:ind w:left="1384"/>
      </w:pPr>
      <w:r>
        <w:t>Б)</w:t>
      </w:r>
      <w:r>
        <w:rPr>
          <w:spacing w:val="-12"/>
        </w:rPr>
        <w:t xml:space="preserve"> </w:t>
      </w:r>
      <w:r>
        <w:t>носоглотке</w:t>
      </w:r>
    </w:p>
    <w:p w:rsidR="00993A80" w:rsidRDefault="0097064F">
      <w:pPr>
        <w:pStyle w:val="a3"/>
        <w:spacing w:before="9"/>
        <w:rPr>
          <w:sz w:val="31"/>
        </w:rPr>
      </w:pPr>
      <w:r>
        <w:br w:type="column"/>
      </w:r>
    </w:p>
    <w:p w:rsidR="00993A80" w:rsidRDefault="0097064F">
      <w:pPr>
        <w:pStyle w:val="a3"/>
        <w:ind w:left="248"/>
      </w:pPr>
      <w:r>
        <w:t>В)</w:t>
      </w:r>
      <w:r>
        <w:rPr>
          <w:spacing w:val="-5"/>
        </w:rPr>
        <w:t xml:space="preserve"> </w:t>
      </w:r>
      <w:r>
        <w:t>трахее</w:t>
      </w:r>
    </w:p>
    <w:p w:rsidR="00993A80" w:rsidRDefault="0097064F">
      <w:pPr>
        <w:pStyle w:val="a3"/>
        <w:ind w:left="248"/>
      </w:pPr>
      <w:r>
        <w:t>Г)</w:t>
      </w:r>
      <w:r>
        <w:rPr>
          <w:spacing w:val="-4"/>
        </w:rPr>
        <w:t xml:space="preserve"> </w:t>
      </w:r>
      <w:r>
        <w:t>ротовой</w:t>
      </w:r>
      <w:r>
        <w:rPr>
          <w:spacing w:val="-4"/>
        </w:rPr>
        <w:t xml:space="preserve"> </w:t>
      </w:r>
      <w:r>
        <w:t>полости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6126" w:space="40"/>
            <w:col w:w="4934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624"/>
        </w:tabs>
        <w:spacing w:before="90"/>
      </w:pPr>
      <w:r>
        <w:t>Большой</w:t>
      </w:r>
      <w:r>
        <w:rPr>
          <w:spacing w:val="-5"/>
        </w:rPr>
        <w:t xml:space="preserve"> </w:t>
      </w:r>
      <w:r>
        <w:t>круг</w:t>
      </w:r>
      <w:r>
        <w:rPr>
          <w:spacing w:val="-7"/>
        </w:rPr>
        <w:t xml:space="preserve"> </w:t>
      </w:r>
      <w:r>
        <w:t>кровообращения</w:t>
      </w:r>
      <w:r>
        <w:rPr>
          <w:spacing w:val="-6"/>
        </w:rPr>
        <w:t xml:space="preserve"> </w:t>
      </w:r>
      <w:r>
        <w:t>начинается</w:t>
      </w:r>
      <w:r>
        <w:rPr>
          <w:spacing w:val="47"/>
        </w:rPr>
        <w:t xml:space="preserve"> </w:t>
      </w:r>
      <w:r>
        <w:t>в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ind w:left="1384" w:right="28"/>
      </w:pPr>
      <w:r>
        <w:lastRenderedPageBreak/>
        <w:t>А)</w:t>
      </w:r>
      <w:r>
        <w:rPr>
          <w:spacing w:val="-10"/>
        </w:rPr>
        <w:t xml:space="preserve"> </w:t>
      </w:r>
      <w:r>
        <w:t>правом</w:t>
      </w:r>
      <w:r>
        <w:rPr>
          <w:spacing w:val="-10"/>
        </w:rPr>
        <w:t xml:space="preserve"> </w:t>
      </w:r>
      <w:r>
        <w:t>предсердии</w:t>
      </w:r>
      <w:r>
        <w:rPr>
          <w:spacing w:val="-57"/>
        </w:rPr>
        <w:t xml:space="preserve"> </w:t>
      </w:r>
      <w:r>
        <w:t>Б)</w:t>
      </w:r>
      <w:r>
        <w:rPr>
          <w:spacing w:val="-12"/>
        </w:rPr>
        <w:t xml:space="preserve"> </w:t>
      </w:r>
      <w:r>
        <w:t>правом</w:t>
      </w:r>
      <w:r>
        <w:rPr>
          <w:spacing w:val="-10"/>
        </w:rPr>
        <w:t xml:space="preserve"> </w:t>
      </w:r>
      <w:r>
        <w:t>желудочке</w:t>
      </w:r>
    </w:p>
    <w:p w:rsidR="00993A80" w:rsidRDefault="0097064F">
      <w:pPr>
        <w:pStyle w:val="a3"/>
        <w:ind w:left="1383" w:right="2527"/>
      </w:pPr>
      <w:r>
        <w:br w:type="column"/>
      </w:r>
      <w:r>
        <w:lastRenderedPageBreak/>
        <w:t>В)</w:t>
      </w:r>
      <w:r>
        <w:rPr>
          <w:spacing w:val="-11"/>
        </w:rPr>
        <w:t xml:space="preserve"> </w:t>
      </w:r>
      <w:r>
        <w:t>левом</w:t>
      </w:r>
      <w:r>
        <w:rPr>
          <w:spacing w:val="-10"/>
        </w:rPr>
        <w:t xml:space="preserve"> </w:t>
      </w:r>
      <w:r>
        <w:t>предсердии</w:t>
      </w:r>
      <w:r>
        <w:rPr>
          <w:spacing w:val="-57"/>
        </w:rPr>
        <w:t xml:space="preserve"> </w:t>
      </w:r>
      <w:r>
        <w:t>Г)</w:t>
      </w:r>
      <w:r>
        <w:rPr>
          <w:spacing w:val="-10"/>
        </w:rPr>
        <w:t xml:space="preserve"> </w:t>
      </w:r>
      <w:r>
        <w:t>левом</w:t>
      </w:r>
      <w:r>
        <w:rPr>
          <w:spacing w:val="-12"/>
        </w:rPr>
        <w:t xml:space="preserve"> </w:t>
      </w:r>
      <w:r>
        <w:t>желудочке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3715" w:space="1315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624"/>
        </w:tabs>
        <w:spacing w:before="90"/>
      </w:pPr>
      <w:r>
        <w:t>Артерии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сосуды,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кровь</w:t>
      </w:r>
      <w:r>
        <w:rPr>
          <w:spacing w:val="-8"/>
        </w:rPr>
        <w:t xml:space="preserve"> </w:t>
      </w:r>
      <w:r>
        <w:t>движется: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ind w:left="1384" w:right="35"/>
      </w:pPr>
      <w:r>
        <w:lastRenderedPageBreak/>
        <w:t>А) к сердцу</w:t>
      </w:r>
      <w:r>
        <w:rPr>
          <w:spacing w:val="-57"/>
        </w:rPr>
        <w:t xml:space="preserve"> </w:t>
      </w:r>
      <w:r>
        <w:t>Б)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сердца</w:t>
      </w:r>
    </w:p>
    <w:p w:rsidR="00993A80" w:rsidRDefault="0097064F">
      <w:pPr>
        <w:pStyle w:val="a3"/>
        <w:ind w:left="1383" w:right="1562"/>
      </w:pPr>
      <w:r>
        <w:br w:type="column"/>
      </w:r>
      <w:r>
        <w:lastRenderedPageBreak/>
        <w:t>В) с максимальной скоростью</w:t>
      </w:r>
      <w:r>
        <w:rPr>
          <w:spacing w:val="-57"/>
        </w:rPr>
        <w:t xml:space="preserve"> </w:t>
      </w:r>
      <w:r>
        <w:t>Г)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максимальным</w:t>
      </w:r>
      <w:r>
        <w:rPr>
          <w:spacing w:val="-7"/>
        </w:rPr>
        <w:t xml:space="preserve"> </w:t>
      </w:r>
      <w:r>
        <w:t>давлением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2670" w:space="2360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624"/>
        </w:tabs>
        <w:spacing w:before="90"/>
      </w:pPr>
      <w:r>
        <w:t>Органы,</w:t>
      </w:r>
      <w:r>
        <w:rPr>
          <w:spacing w:val="-9"/>
        </w:rPr>
        <w:t xml:space="preserve"> </w:t>
      </w:r>
      <w:r>
        <w:t>выполняющие</w:t>
      </w:r>
      <w:r>
        <w:rPr>
          <w:spacing w:val="-7"/>
        </w:rPr>
        <w:t xml:space="preserve"> </w:t>
      </w:r>
      <w:r>
        <w:t>выделительную</w:t>
      </w:r>
      <w:r>
        <w:rPr>
          <w:spacing w:val="-8"/>
        </w:rPr>
        <w:t xml:space="preserve"> </w:t>
      </w:r>
      <w:r>
        <w:t>функцию:</w:t>
      </w:r>
    </w:p>
    <w:p w:rsidR="00993A80" w:rsidRDefault="0097064F">
      <w:pPr>
        <w:pStyle w:val="a3"/>
        <w:tabs>
          <w:tab w:val="left" w:pos="3897"/>
          <w:tab w:val="left" w:pos="6413"/>
          <w:tab w:val="left" w:pos="8927"/>
        </w:tabs>
        <w:ind w:left="1384"/>
      </w:pPr>
      <w:r>
        <w:t>А)</w:t>
      </w:r>
      <w:r>
        <w:rPr>
          <w:spacing w:val="-2"/>
        </w:rPr>
        <w:t xml:space="preserve"> </w:t>
      </w:r>
      <w:r>
        <w:t>легкие</w:t>
      </w:r>
      <w:r>
        <w:tab/>
        <w:t>Б)</w:t>
      </w:r>
      <w:r>
        <w:rPr>
          <w:spacing w:val="-3"/>
        </w:rPr>
        <w:t xml:space="preserve"> </w:t>
      </w:r>
      <w:r>
        <w:t>мышцы</w:t>
      </w:r>
      <w:r>
        <w:tab/>
        <w:t>В)</w:t>
      </w:r>
      <w:r>
        <w:rPr>
          <w:spacing w:val="-4"/>
        </w:rPr>
        <w:t xml:space="preserve"> </w:t>
      </w:r>
      <w:r>
        <w:t>почки</w:t>
      </w:r>
      <w:r>
        <w:tab/>
        <w:t>Г)</w:t>
      </w:r>
      <w:r>
        <w:rPr>
          <w:spacing w:val="-4"/>
        </w:rPr>
        <w:t xml:space="preserve"> </w:t>
      </w:r>
      <w:r>
        <w:t>печень</w:t>
      </w:r>
    </w:p>
    <w:p w:rsidR="00993A80" w:rsidRDefault="00993A80">
      <w:pPr>
        <w:pStyle w:val="a3"/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565"/>
        </w:tabs>
        <w:ind w:left="1565" w:hanging="181"/>
      </w:pPr>
      <w:r>
        <w:t>Для</w:t>
      </w:r>
      <w:r>
        <w:rPr>
          <w:spacing w:val="-13"/>
        </w:rPr>
        <w:t xml:space="preserve"> </w:t>
      </w:r>
      <w:r>
        <w:t>успешного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гормона</w:t>
      </w:r>
      <w:r>
        <w:rPr>
          <w:spacing w:val="-13"/>
        </w:rPr>
        <w:t xml:space="preserve"> </w:t>
      </w:r>
      <w:r>
        <w:t>щитовидной</w:t>
      </w:r>
      <w:r>
        <w:rPr>
          <w:spacing w:val="-14"/>
        </w:rPr>
        <w:t xml:space="preserve"> </w:t>
      </w:r>
      <w:r>
        <w:t>железы</w:t>
      </w:r>
      <w:r>
        <w:rPr>
          <w:spacing w:val="-12"/>
        </w:rPr>
        <w:t xml:space="preserve"> </w:t>
      </w:r>
      <w:r>
        <w:t>необходим:</w:t>
      </w:r>
    </w:p>
    <w:p w:rsidR="00993A80" w:rsidRDefault="0097064F">
      <w:pPr>
        <w:pStyle w:val="a3"/>
        <w:tabs>
          <w:tab w:val="left" w:pos="3897"/>
          <w:tab w:val="left" w:pos="6413"/>
          <w:tab w:val="left" w:pos="8927"/>
        </w:tabs>
        <w:ind w:left="1384"/>
      </w:pPr>
      <w:r>
        <w:t>А)</w:t>
      </w:r>
      <w:r>
        <w:rPr>
          <w:spacing w:val="-4"/>
        </w:rPr>
        <w:t xml:space="preserve"> </w:t>
      </w:r>
      <w:r>
        <w:t>бром</w:t>
      </w:r>
      <w:r>
        <w:tab/>
        <w:t>Б)</w:t>
      </w:r>
      <w:r>
        <w:rPr>
          <w:spacing w:val="-4"/>
        </w:rPr>
        <w:t xml:space="preserve"> </w:t>
      </w:r>
      <w:r>
        <w:t>иод</w:t>
      </w:r>
      <w:r>
        <w:tab/>
        <w:t>В)</w:t>
      </w:r>
      <w:r>
        <w:rPr>
          <w:spacing w:val="-8"/>
        </w:rPr>
        <w:t xml:space="preserve"> </w:t>
      </w:r>
      <w:r>
        <w:t>водород</w:t>
      </w:r>
      <w:r>
        <w:tab/>
        <w:t>Г)</w:t>
      </w:r>
      <w:r>
        <w:rPr>
          <w:spacing w:val="-2"/>
        </w:rPr>
        <w:t xml:space="preserve"> </w:t>
      </w:r>
      <w:r>
        <w:t>железо</w:t>
      </w: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93A80">
      <w:pPr>
        <w:rPr>
          <w:sz w:val="16"/>
        </w:r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624"/>
        </w:tabs>
        <w:spacing w:before="90"/>
      </w:pPr>
      <w:r>
        <w:lastRenderedPageBreak/>
        <w:t>К</w:t>
      </w:r>
      <w:r>
        <w:rPr>
          <w:spacing w:val="-6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относятся:</w:t>
      </w:r>
    </w:p>
    <w:p w:rsidR="00993A80" w:rsidRDefault="0097064F">
      <w:pPr>
        <w:pStyle w:val="a3"/>
        <w:ind w:left="1384"/>
      </w:pPr>
      <w:r>
        <w:t>А)</w:t>
      </w:r>
      <w:r>
        <w:rPr>
          <w:spacing w:val="-2"/>
        </w:rPr>
        <w:t xml:space="preserve"> </w:t>
      </w:r>
      <w:r>
        <w:t>нервы</w:t>
      </w:r>
    </w:p>
    <w:p w:rsidR="00993A80" w:rsidRDefault="0097064F">
      <w:pPr>
        <w:pStyle w:val="a3"/>
        <w:ind w:left="1384"/>
      </w:pPr>
      <w:r>
        <w:t>Б)</w:t>
      </w:r>
      <w:r>
        <w:rPr>
          <w:spacing w:val="-7"/>
        </w:rPr>
        <w:t xml:space="preserve"> </w:t>
      </w:r>
      <w:r>
        <w:t>головной</w:t>
      </w:r>
      <w:r>
        <w:rPr>
          <w:spacing w:val="-6"/>
        </w:rPr>
        <w:t xml:space="preserve"> </w:t>
      </w:r>
      <w:r>
        <w:t>мозг</w:t>
      </w:r>
    </w:p>
    <w:p w:rsidR="00993A80" w:rsidRDefault="0097064F">
      <w:pPr>
        <w:pStyle w:val="a3"/>
        <w:spacing w:before="10"/>
        <w:rPr>
          <w:sz w:val="31"/>
        </w:rPr>
      </w:pPr>
      <w:r>
        <w:br w:type="column"/>
      </w:r>
    </w:p>
    <w:p w:rsidR="00993A80" w:rsidRDefault="0097064F">
      <w:pPr>
        <w:pStyle w:val="a3"/>
        <w:ind w:left="6"/>
      </w:pPr>
      <w:r>
        <w:t>В)</w:t>
      </w:r>
      <w:r>
        <w:rPr>
          <w:spacing w:val="-4"/>
        </w:rPr>
        <w:t xml:space="preserve"> </w:t>
      </w:r>
      <w:r>
        <w:t>нервные</w:t>
      </w:r>
      <w:r>
        <w:rPr>
          <w:spacing w:val="-2"/>
        </w:rPr>
        <w:t xml:space="preserve"> </w:t>
      </w:r>
      <w:r>
        <w:t>узлы</w:t>
      </w:r>
    </w:p>
    <w:p w:rsidR="00993A80" w:rsidRDefault="0097064F">
      <w:pPr>
        <w:pStyle w:val="a3"/>
        <w:ind w:left="6"/>
      </w:pPr>
      <w:r>
        <w:t>Г)</w:t>
      </w:r>
      <w:r>
        <w:rPr>
          <w:spacing w:val="-6"/>
        </w:rPr>
        <w:t xml:space="preserve"> </w:t>
      </w:r>
      <w:r>
        <w:t>нервные</w:t>
      </w:r>
      <w:r>
        <w:rPr>
          <w:spacing w:val="-7"/>
        </w:rPr>
        <w:t xml:space="preserve"> </w:t>
      </w:r>
      <w:r>
        <w:t>импульсы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6368" w:space="40"/>
            <w:col w:w="4692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565"/>
        </w:tabs>
        <w:spacing w:before="90"/>
        <w:ind w:left="1565" w:hanging="181"/>
      </w:pPr>
      <w:r>
        <w:t>Зрительная</w:t>
      </w:r>
      <w:r>
        <w:rPr>
          <w:spacing w:val="-5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доле:</w:t>
      </w:r>
    </w:p>
    <w:p w:rsidR="00993A80" w:rsidRDefault="0097064F">
      <w:pPr>
        <w:pStyle w:val="a3"/>
        <w:tabs>
          <w:tab w:val="left" w:pos="3897"/>
          <w:tab w:val="left" w:pos="6413"/>
          <w:tab w:val="left" w:pos="8927"/>
        </w:tabs>
        <w:ind w:left="1384"/>
      </w:pPr>
      <w:r>
        <w:t>А)</w:t>
      </w:r>
      <w:r>
        <w:rPr>
          <w:spacing w:val="-1"/>
        </w:rPr>
        <w:t xml:space="preserve"> </w:t>
      </w:r>
      <w:r>
        <w:t>лобной</w:t>
      </w:r>
      <w:r>
        <w:tab/>
        <w:t>Б)</w:t>
      </w:r>
      <w:r>
        <w:rPr>
          <w:spacing w:val="-3"/>
        </w:rPr>
        <w:t xml:space="preserve"> </w:t>
      </w:r>
      <w:r>
        <w:t>теменной</w:t>
      </w:r>
      <w:r>
        <w:tab/>
        <w:t>В)</w:t>
      </w:r>
      <w:r>
        <w:rPr>
          <w:spacing w:val="-8"/>
        </w:rPr>
        <w:t xml:space="preserve"> </w:t>
      </w:r>
      <w:r>
        <w:t>затылочной</w:t>
      </w:r>
      <w:r>
        <w:tab/>
        <w:t>Г)</w:t>
      </w:r>
      <w:r>
        <w:rPr>
          <w:spacing w:val="-4"/>
        </w:rPr>
        <w:t xml:space="preserve"> </w:t>
      </w:r>
      <w:r>
        <w:t>височной</w:t>
      </w:r>
    </w:p>
    <w:p w:rsidR="00993A80" w:rsidRDefault="00993A80">
      <w:pPr>
        <w:pStyle w:val="a3"/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744"/>
        </w:tabs>
        <w:ind w:left="1744" w:hanging="360"/>
      </w:pPr>
      <w:r>
        <w:t>Функцией</w:t>
      </w:r>
      <w:r>
        <w:rPr>
          <w:spacing w:val="-9"/>
        </w:rPr>
        <w:t xml:space="preserve"> </w:t>
      </w:r>
      <w:r>
        <w:t>красного</w:t>
      </w:r>
      <w:r>
        <w:rPr>
          <w:spacing w:val="-8"/>
        </w:rPr>
        <w:t xml:space="preserve"> </w:t>
      </w:r>
      <w:r>
        <w:t>костного</w:t>
      </w:r>
      <w:r>
        <w:rPr>
          <w:spacing w:val="-7"/>
        </w:rPr>
        <w:t xml:space="preserve"> </w:t>
      </w:r>
      <w:r>
        <w:t>мозга</w:t>
      </w:r>
      <w:r>
        <w:rPr>
          <w:spacing w:val="-7"/>
        </w:rPr>
        <w:t xml:space="preserve"> </w:t>
      </w:r>
      <w:r>
        <w:t>является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a3"/>
        <w:ind w:left="1384" w:right="31"/>
      </w:pPr>
      <w:r>
        <w:rPr>
          <w:spacing w:val="-1"/>
        </w:rPr>
        <w:lastRenderedPageBreak/>
        <w:t>А) кроветворение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опора</w:t>
      </w:r>
    </w:p>
    <w:p w:rsidR="00993A80" w:rsidRDefault="0097064F">
      <w:pPr>
        <w:pStyle w:val="a3"/>
        <w:ind w:left="1383"/>
      </w:pPr>
      <w:r>
        <w:br w:type="column"/>
      </w:r>
      <w:r>
        <w:lastRenderedPageBreak/>
        <w:t>В)</w:t>
      </w:r>
      <w:r>
        <w:rPr>
          <w:spacing w:val="-4"/>
        </w:rPr>
        <w:t xml:space="preserve"> </w:t>
      </w:r>
      <w:r>
        <w:t>защита</w:t>
      </w:r>
    </w:p>
    <w:p w:rsidR="00993A80" w:rsidRDefault="0097064F">
      <w:pPr>
        <w:pStyle w:val="a3"/>
        <w:ind w:left="1383"/>
      </w:pPr>
      <w:r>
        <w:t>Г)</w:t>
      </w:r>
      <w:r>
        <w:rPr>
          <w:spacing w:val="-3"/>
        </w:rPr>
        <w:t xml:space="preserve"> </w:t>
      </w:r>
      <w:r>
        <w:t>транспорт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3237" w:space="1793"/>
            <w:col w:w="6070"/>
          </w:cols>
        </w:sectPr>
      </w:pP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93A80">
      <w:pPr>
        <w:rPr>
          <w:sz w:val="16"/>
        </w:rPr>
        <w:sectPr w:rsidR="00993A80">
          <w:type w:val="continuous"/>
          <w:pgSz w:w="11900" w:h="16840"/>
          <w:pgMar w:top="660" w:right="480" w:bottom="280" w:left="320" w:header="720" w:footer="720" w:gutter="0"/>
          <w:cols w:space="720"/>
        </w:sectPr>
      </w:pPr>
    </w:p>
    <w:p w:rsidR="00993A80" w:rsidRDefault="0097064F">
      <w:pPr>
        <w:pStyle w:val="3"/>
        <w:numPr>
          <w:ilvl w:val="0"/>
          <w:numId w:val="2"/>
        </w:numPr>
        <w:tabs>
          <w:tab w:val="left" w:pos="1731"/>
        </w:tabs>
        <w:spacing w:before="90"/>
        <w:ind w:left="1730" w:hanging="347"/>
      </w:pPr>
      <w:r>
        <w:lastRenderedPageBreak/>
        <w:t>К</w:t>
      </w:r>
      <w:r>
        <w:rPr>
          <w:spacing w:val="-8"/>
        </w:rPr>
        <w:t xml:space="preserve"> </w:t>
      </w:r>
      <w:r>
        <w:t>заболеваниям</w:t>
      </w:r>
      <w:r>
        <w:rPr>
          <w:spacing w:val="-4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относится</w:t>
      </w:r>
    </w:p>
    <w:p w:rsidR="00993A80" w:rsidRDefault="0097064F">
      <w:pPr>
        <w:pStyle w:val="a3"/>
        <w:ind w:left="1384" w:right="3161"/>
      </w:pPr>
      <w:r>
        <w:rPr>
          <w:spacing w:val="-2"/>
        </w:rPr>
        <w:t>А) карликовость</w:t>
      </w:r>
      <w:r>
        <w:rPr>
          <w:spacing w:val="-57"/>
        </w:rPr>
        <w:t xml:space="preserve"> </w:t>
      </w:r>
      <w:r>
        <w:rPr>
          <w:spacing w:val="-1"/>
        </w:rPr>
        <w:t>Б)</w:t>
      </w:r>
      <w:r>
        <w:rPr>
          <w:spacing w:val="-10"/>
        </w:rPr>
        <w:t xml:space="preserve"> </w:t>
      </w:r>
      <w:r>
        <w:rPr>
          <w:spacing w:val="-1"/>
        </w:rPr>
        <w:t>близорукость</w:t>
      </w:r>
    </w:p>
    <w:p w:rsidR="00993A80" w:rsidRDefault="0097064F">
      <w:pPr>
        <w:pStyle w:val="a3"/>
        <w:spacing w:before="9"/>
        <w:rPr>
          <w:sz w:val="31"/>
        </w:rPr>
      </w:pPr>
      <w:r>
        <w:br w:type="column"/>
      </w:r>
    </w:p>
    <w:p w:rsidR="00993A80" w:rsidRDefault="0097064F">
      <w:pPr>
        <w:pStyle w:val="a3"/>
        <w:spacing w:before="1"/>
        <w:ind w:left="143" w:right="3126"/>
      </w:pPr>
      <w:r>
        <w:t>В)</w:t>
      </w:r>
      <w:r>
        <w:rPr>
          <w:spacing w:val="3"/>
        </w:rPr>
        <w:t xml:space="preserve"> </w:t>
      </w:r>
      <w:r>
        <w:t>гигантизм</w:t>
      </w:r>
      <w:r>
        <w:rPr>
          <w:spacing w:val="1"/>
        </w:rPr>
        <w:t xml:space="preserve"> </w:t>
      </w:r>
      <w:r>
        <w:rPr>
          <w:spacing w:val="-1"/>
        </w:rPr>
        <w:t>Г)</w:t>
      </w:r>
      <w:r>
        <w:rPr>
          <w:spacing w:val="-8"/>
        </w:rPr>
        <w:t xml:space="preserve"> </w:t>
      </w:r>
      <w:r>
        <w:rPr>
          <w:spacing w:val="-1"/>
        </w:rPr>
        <w:t>акромегалия</w:t>
      </w:r>
    </w:p>
    <w:p w:rsidR="00993A80" w:rsidRDefault="00993A80">
      <w:p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6231" w:space="40"/>
            <w:col w:w="4829"/>
          </w:cols>
        </w:sectPr>
      </w:pPr>
    </w:p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rPr>
          <w:sz w:val="20"/>
        </w:rPr>
      </w:pPr>
    </w:p>
    <w:p w:rsidR="00993A80" w:rsidRDefault="0097064F">
      <w:pPr>
        <w:pStyle w:val="1"/>
        <w:spacing w:before="240"/>
      </w:pPr>
      <w:r>
        <w:t>БЛАНК</w:t>
      </w:r>
      <w:r>
        <w:rPr>
          <w:spacing w:val="-7"/>
        </w:rPr>
        <w:t xml:space="preserve"> </w:t>
      </w:r>
      <w:r>
        <w:t>ОТВЕТОВ</w:t>
      </w:r>
    </w:p>
    <w:p w:rsidR="00993A80" w:rsidRDefault="0097064F">
      <w:pPr>
        <w:pStyle w:val="2"/>
        <w:tabs>
          <w:tab w:val="left" w:pos="7302"/>
        </w:tabs>
        <w:ind w:left="164"/>
        <w:jc w:val="center"/>
      </w:pPr>
      <w:r>
        <w:t>Входная</w:t>
      </w:r>
      <w:r>
        <w:rPr>
          <w:spacing w:val="-10"/>
        </w:rPr>
        <w:t xml:space="preserve"> </w:t>
      </w:r>
      <w:r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9</w:t>
      </w:r>
      <w:r>
        <w:rPr>
          <w:u w:val="single"/>
        </w:rPr>
        <w:tab/>
      </w:r>
      <w:r>
        <w:t>класса</w:t>
      </w:r>
    </w:p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rPr>
          <w:sz w:val="20"/>
        </w:rPr>
      </w:pPr>
    </w:p>
    <w:p w:rsidR="00993A80" w:rsidRDefault="0097064F">
      <w:pPr>
        <w:pStyle w:val="a3"/>
        <w:spacing w:before="7"/>
        <w:rPr>
          <w:sz w:val="11"/>
        </w:rPr>
      </w:pPr>
      <w:r>
        <w:pict>
          <v:shape id="_x0000_s1026" style="position:absolute;margin-left:66.8pt;margin-top:8.9pt;width:462pt;height:.1pt;z-index:-251661824;mso-wrap-distance-top:0;mso-wrap-distance-bottom:0;mso-position-horizontal-relative:page;mso-width-relative:page;mso-height-relative:page" coordorigin="1336,178" coordsize="9240,0" path="m1336,178r9240,e" filled="f" strokeweight=".56pt">
            <v:path arrowok="t"/>
            <w10:wrap type="topAndBottom" anchorx="page"/>
          </v:shape>
        </w:pict>
      </w:r>
    </w:p>
    <w:p w:rsidR="00993A80" w:rsidRDefault="0097064F">
      <w:pPr>
        <w:spacing w:line="202" w:lineRule="exact"/>
        <w:ind w:left="391" w:right="225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993A80" w:rsidRDefault="00993A80">
      <w:pPr>
        <w:pStyle w:val="a3"/>
        <w:rPr>
          <w:sz w:val="16"/>
        </w:rPr>
      </w:pP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2"/>
        <w:gridCol w:w="400"/>
        <w:gridCol w:w="402"/>
        <w:gridCol w:w="400"/>
        <w:gridCol w:w="402"/>
        <w:gridCol w:w="400"/>
        <w:gridCol w:w="402"/>
        <w:gridCol w:w="1180"/>
        <w:gridCol w:w="1190"/>
      </w:tblGrid>
      <w:tr w:rsidR="00993A80">
        <w:trPr>
          <w:trHeight w:val="426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51"/>
              <w:ind w:left="11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51"/>
              <w:ind w:left="121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</w:tr>
    </w:tbl>
    <w:p w:rsidR="00993A80" w:rsidRDefault="00993A80">
      <w:pPr>
        <w:pStyle w:val="a3"/>
        <w:spacing w:before="3"/>
        <w:rPr>
          <w:sz w:val="23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724"/>
        <w:gridCol w:w="716"/>
        <w:gridCol w:w="756"/>
        <w:gridCol w:w="754"/>
        <w:gridCol w:w="754"/>
        <w:gridCol w:w="906"/>
        <w:gridCol w:w="756"/>
        <w:gridCol w:w="904"/>
        <w:gridCol w:w="756"/>
        <w:gridCol w:w="904"/>
        <w:gridCol w:w="916"/>
      </w:tblGrid>
      <w:tr w:rsidR="00993A80">
        <w:trPr>
          <w:trHeight w:val="317"/>
        </w:trPr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349" w:right="34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93" w:right="2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98" w:right="28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93A80">
        <w:trPr>
          <w:trHeight w:val="465"/>
        </w:trPr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71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</w:tr>
    </w:tbl>
    <w:p w:rsidR="00993A80" w:rsidRDefault="0097064F">
      <w:pPr>
        <w:pStyle w:val="a3"/>
        <w:spacing w:before="2"/>
        <w:rPr>
          <w:sz w:val="26"/>
        </w:rPr>
      </w:pPr>
      <w:r>
        <w:pict>
          <v:rect id="_x0000_s1027" style="position:absolute;margin-left:36pt;margin-top:17pt;width:523.2pt;height:1.5pt;z-index:-251660800;mso-wrap-distance-top:0;mso-wrap-distance-bottom:0;mso-position-horizontal-relative:page;mso-position-vertical-relative:text;mso-width-relative:page;mso-height-relative:page" fillcolor="black" stroked="f">
            <w10:wrap type="topAndBottom" anchorx="page"/>
          </v:rect>
        </w:pict>
      </w:r>
    </w:p>
    <w:p w:rsidR="00993A80" w:rsidRDefault="00993A80">
      <w:pPr>
        <w:pStyle w:val="a3"/>
        <w:spacing w:before="6"/>
        <w:rPr>
          <w:sz w:val="25"/>
        </w:rPr>
      </w:pPr>
    </w:p>
    <w:p w:rsidR="00993A80" w:rsidRDefault="0097064F">
      <w:pPr>
        <w:pStyle w:val="1"/>
      </w:pPr>
      <w:r>
        <w:t>БЛАНК</w:t>
      </w:r>
      <w:r>
        <w:rPr>
          <w:spacing w:val="-7"/>
        </w:rPr>
        <w:t xml:space="preserve"> </w:t>
      </w:r>
      <w:r>
        <w:t>ОТВЕТОВ</w:t>
      </w:r>
    </w:p>
    <w:p w:rsidR="00993A80" w:rsidRDefault="0097064F">
      <w:pPr>
        <w:pStyle w:val="2"/>
        <w:tabs>
          <w:tab w:val="left" w:pos="7302"/>
        </w:tabs>
        <w:ind w:left="164"/>
        <w:jc w:val="center"/>
      </w:pPr>
      <w:r>
        <w:t>Входная</w:t>
      </w:r>
      <w:r>
        <w:rPr>
          <w:spacing w:val="-10"/>
        </w:rPr>
        <w:t xml:space="preserve"> </w:t>
      </w:r>
      <w:r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9</w:t>
      </w:r>
      <w:r>
        <w:rPr>
          <w:u w:val="single"/>
        </w:rPr>
        <w:tab/>
      </w:r>
      <w:r>
        <w:t>класса</w:t>
      </w:r>
    </w:p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rPr>
          <w:sz w:val="20"/>
        </w:rPr>
      </w:pPr>
    </w:p>
    <w:p w:rsidR="00993A80" w:rsidRDefault="0097064F">
      <w:pPr>
        <w:pStyle w:val="a3"/>
        <w:spacing w:before="7"/>
        <w:rPr>
          <w:sz w:val="11"/>
        </w:rPr>
      </w:pPr>
      <w:r>
        <w:pict>
          <v:shape id="_x0000_s1028" style="position:absolute;margin-left:66.8pt;margin-top:8.9pt;width:462pt;height:.1pt;z-index:-251659776;mso-wrap-distance-top:0;mso-wrap-distance-bottom:0;mso-position-horizontal-relative:page;mso-width-relative:page;mso-height-relative:page" coordorigin="1336,178" coordsize="9240,0" path="m1336,178r9240,e" filled="f" strokeweight=".56pt">
            <v:path arrowok="t"/>
            <w10:wrap type="topAndBottom" anchorx="page"/>
          </v:shape>
        </w:pict>
      </w:r>
    </w:p>
    <w:p w:rsidR="00993A80" w:rsidRDefault="0097064F">
      <w:pPr>
        <w:spacing w:line="201" w:lineRule="exact"/>
        <w:ind w:left="391" w:right="225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993A80" w:rsidRDefault="00993A80">
      <w:pPr>
        <w:pStyle w:val="a3"/>
        <w:rPr>
          <w:sz w:val="16"/>
        </w:rPr>
      </w:pP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2"/>
        <w:gridCol w:w="400"/>
        <w:gridCol w:w="402"/>
        <w:gridCol w:w="400"/>
        <w:gridCol w:w="402"/>
        <w:gridCol w:w="400"/>
        <w:gridCol w:w="402"/>
        <w:gridCol w:w="1180"/>
        <w:gridCol w:w="1190"/>
      </w:tblGrid>
      <w:tr w:rsidR="00993A80">
        <w:trPr>
          <w:trHeight w:val="426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51"/>
              <w:ind w:left="11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51"/>
              <w:ind w:left="121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</w:tr>
    </w:tbl>
    <w:p w:rsidR="00993A80" w:rsidRDefault="00993A80">
      <w:pPr>
        <w:pStyle w:val="a3"/>
        <w:spacing w:before="3"/>
        <w:rPr>
          <w:sz w:val="23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724"/>
        <w:gridCol w:w="716"/>
        <w:gridCol w:w="756"/>
        <w:gridCol w:w="754"/>
        <w:gridCol w:w="754"/>
        <w:gridCol w:w="906"/>
        <w:gridCol w:w="756"/>
        <w:gridCol w:w="904"/>
        <w:gridCol w:w="756"/>
        <w:gridCol w:w="904"/>
        <w:gridCol w:w="916"/>
      </w:tblGrid>
      <w:tr w:rsidR="00993A80">
        <w:trPr>
          <w:trHeight w:val="316"/>
        </w:trPr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349" w:right="34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93" w:right="2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98" w:right="28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93A80">
        <w:trPr>
          <w:trHeight w:val="465"/>
        </w:trPr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71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</w:tr>
    </w:tbl>
    <w:p w:rsidR="00993A80" w:rsidRDefault="0097064F">
      <w:pPr>
        <w:pStyle w:val="a3"/>
        <w:spacing w:before="2"/>
        <w:rPr>
          <w:sz w:val="26"/>
        </w:rPr>
      </w:pPr>
      <w:r>
        <w:pict>
          <v:rect id="_x0000_s1029" style="position:absolute;margin-left:36pt;margin-top:17pt;width:523.2pt;height:1.5pt;z-index:-251658752;mso-wrap-distance-top:0;mso-wrap-distance-bottom:0;mso-position-horizontal-relative:page;mso-position-vertical-relative:text;mso-width-relative:page;mso-height-relative:page" fillcolor="black" stroked="f">
            <w10:wrap type="topAndBottom" anchorx="page"/>
          </v:rect>
        </w:pict>
      </w:r>
    </w:p>
    <w:p w:rsidR="00993A80" w:rsidRDefault="00993A80">
      <w:pPr>
        <w:pStyle w:val="a3"/>
        <w:spacing w:before="6"/>
        <w:rPr>
          <w:sz w:val="25"/>
        </w:rPr>
      </w:pPr>
    </w:p>
    <w:p w:rsidR="00993A80" w:rsidRDefault="0097064F">
      <w:pPr>
        <w:pStyle w:val="1"/>
      </w:pPr>
      <w:r>
        <w:t>БЛАНК</w:t>
      </w:r>
      <w:r>
        <w:rPr>
          <w:spacing w:val="-7"/>
        </w:rPr>
        <w:t xml:space="preserve"> </w:t>
      </w:r>
      <w:r>
        <w:t>ОТВЕТОВ</w:t>
      </w:r>
    </w:p>
    <w:p w:rsidR="00993A80" w:rsidRDefault="0097064F">
      <w:pPr>
        <w:pStyle w:val="2"/>
        <w:tabs>
          <w:tab w:val="left" w:pos="7302"/>
        </w:tabs>
        <w:ind w:left="164"/>
        <w:jc w:val="center"/>
      </w:pPr>
      <w:r>
        <w:t>Входная</w:t>
      </w:r>
      <w:r>
        <w:rPr>
          <w:spacing w:val="-10"/>
        </w:rPr>
        <w:t xml:space="preserve"> </w:t>
      </w:r>
      <w:r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9</w:t>
      </w:r>
      <w:r>
        <w:rPr>
          <w:u w:val="single"/>
        </w:rPr>
        <w:tab/>
      </w:r>
      <w:r>
        <w:t>класса</w:t>
      </w:r>
    </w:p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rPr>
          <w:sz w:val="20"/>
        </w:rPr>
      </w:pPr>
    </w:p>
    <w:p w:rsidR="00993A80" w:rsidRDefault="0097064F">
      <w:pPr>
        <w:pStyle w:val="a3"/>
        <w:spacing w:before="7"/>
        <w:rPr>
          <w:sz w:val="11"/>
        </w:rPr>
      </w:pPr>
      <w:r>
        <w:pict>
          <v:shape id="_x0000_s1030" style="position:absolute;margin-left:66.8pt;margin-top:8.9pt;width:462pt;height:.1pt;z-index:-251657728;mso-wrap-distance-top:0;mso-wrap-distance-bottom:0;mso-position-horizontal-relative:page;mso-width-relative:page;mso-height-relative:page" coordorigin="1336,178" coordsize="9240,0" path="m1336,178r9240,e" filled="f" strokeweight=".56pt">
            <v:path arrowok="t"/>
            <w10:wrap type="topAndBottom" anchorx="page"/>
          </v:shape>
        </w:pict>
      </w:r>
    </w:p>
    <w:p w:rsidR="00993A80" w:rsidRDefault="0097064F">
      <w:pPr>
        <w:spacing w:line="201" w:lineRule="exact"/>
        <w:ind w:left="391" w:right="225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993A80" w:rsidRDefault="00993A80">
      <w:pPr>
        <w:pStyle w:val="a3"/>
        <w:rPr>
          <w:sz w:val="16"/>
        </w:rPr>
      </w:pP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2"/>
        <w:gridCol w:w="400"/>
        <w:gridCol w:w="402"/>
        <w:gridCol w:w="400"/>
        <w:gridCol w:w="402"/>
        <w:gridCol w:w="400"/>
        <w:gridCol w:w="402"/>
        <w:gridCol w:w="1180"/>
        <w:gridCol w:w="1190"/>
      </w:tblGrid>
      <w:tr w:rsidR="00993A80">
        <w:trPr>
          <w:trHeight w:val="42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51"/>
              <w:ind w:left="11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51"/>
              <w:ind w:left="121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</w:tr>
    </w:tbl>
    <w:p w:rsidR="00993A80" w:rsidRDefault="00993A80">
      <w:pPr>
        <w:pStyle w:val="a3"/>
        <w:spacing w:before="3"/>
        <w:rPr>
          <w:sz w:val="23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724"/>
        <w:gridCol w:w="716"/>
        <w:gridCol w:w="756"/>
        <w:gridCol w:w="754"/>
        <w:gridCol w:w="754"/>
        <w:gridCol w:w="906"/>
        <w:gridCol w:w="756"/>
        <w:gridCol w:w="904"/>
        <w:gridCol w:w="756"/>
        <w:gridCol w:w="904"/>
        <w:gridCol w:w="916"/>
      </w:tblGrid>
      <w:tr w:rsidR="00993A80">
        <w:trPr>
          <w:trHeight w:val="316"/>
        </w:trPr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349" w:right="34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93" w:right="2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98" w:right="28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93A80">
        <w:trPr>
          <w:trHeight w:val="465"/>
        </w:trPr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71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6"/>
              </w:rPr>
            </w:pPr>
          </w:p>
        </w:tc>
      </w:tr>
    </w:tbl>
    <w:p w:rsidR="00993A80" w:rsidRDefault="0097064F">
      <w:pPr>
        <w:pStyle w:val="a3"/>
        <w:spacing w:before="2"/>
        <w:rPr>
          <w:sz w:val="26"/>
        </w:rPr>
      </w:pPr>
      <w:r>
        <w:pict>
          <v:rect id="_x0000_s1031" style="position:absolute;margin-left:36pt;margin-top:17pt;width:523.2pt;height:1.5pt;z-index:-251656704;mso-wrap-distance-top:0;mso-wrap-distance-bottom:0;mso-position-horizontal-relative:page;mso-position-vertical-relative:text;mso-width-relative:page;mso-height-relative:page" fillcolor="black" stroked="f">
            <w10:wrap type="topAndBottom" anchorx="page"/>
          </v:rect>
        </w:pict>
      </w:r>
    </w:p>
    <w:p w:rsidR="00993A80" w:rsidRDefault="0097064F">
      <w:pPr>
        <w:pStyle w:val="1"/>
      </w:pPr>
      <w:r>
        <w:t>БЛАНК</w:t>
      </w:r>
      <w:r>
        <w:rPr>
          <w:spacing w:val="-7"/>
        </w:rPr>
        <w:t xml:space="preserve"> </w:t>
      </w:r>
      <w:r>
        <w:t>ОТВЕТОВ</w:t>
      </w:r>
    </w:p>
    <w:p w:rsidR="00993A80" w:rsidRDefault="0097064F">
      <w:pPr>
        <w:pStyle w:val="2"/>
        <w:tabs>
          <w:tab w:val="left" w:pos="7302"/>
        </w:tabs>
        <w:ind w:left="164"/>
        <w:jc w:val="center"/>
      </w:pPr>
      <w:r>
        <w:t>Входная</w:t>
      </w:r>
      <w:r>
        <w:rPr>
          <w:spacing w:val="-10"/>
        </w:rPr>
        <w:t xml:space="preserve"> </w:t>
      </w:r>
      <w:r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9</w:t>
      </w:r>
      <w:r>
        <w:rPr>
          <w:u w:val="single"/>
        </w:rPr>
        <w:tab/>
      </w:r>
      <w:r>
        <w:t>класса</w:t>
      </w:r>
    </w:p>
    <w:p w:rsidR="00993A80" w:rsidRDefault="00993A80">
      <w:pPr>
        <w:pStyle w:val="a3"/>
        <w:rPr>
          <w:sz w:val="20"/>
        </w:rPr>
      </w:pPr>
    </w:p>
    <w:p w:rsidR="00993A80" w:rsidRDefault="0097064F">
      <w:pPr>
        <w:pStyle w:val="a3"/>
        <w:spacing w:before="1"/>
        <w:rPr>
          <w:sz w:val="29"/>
        </w:rPr>
      </w:pPr>
      <w:r>
        <w:pict>
          <v:shape id="_x0000_s1032" style="position:absolute;margin-left:66.8pt;margin-top:18.95pt;width:462pt;height:.1pt;z-index:-251655680;mso-wrap-distance-top:0;mso-wrap-distance-bottom:0;mso-position-horizontal-relative:page;mso-width-relative:page;mso-height-relative:page" coordorigin="1336,379" coordsize="9240,0" path="m1336,379r9240,e" filled="f" strokeweight=".56pt">
            <v:path arrowok="t"/>
            <w10:wrap type="topAndBottom" anchorx="page"/>
          </v:shape>
        </w:pict>
      </w:r>
    </w:p>
    <w:p w:rsidR="00993A80" w:rsidRDefault="00993A80">
      <w:pPr>
        <w:rPr>
          <w:sz w:val="29"/>
        </w:rPr>
        <w:sectPr w:rsidR="00993A80">
          <w:pgSz w:w="11900" w:h="16840"/>
          <w:pgMar w:top="1600" w:right="480" w:bottom="280" w:left="320" w:header="720" w:footer="720" w:gutter="0"/>
          <w:cols w:space="720"/>
        </w:sectPr>
      </w:pPr>
    </w:p>
    <w:p w:rsidR="00993A80" w:rsidRDefault="0097064F">
      <w:pPr>
        <w:spacing w:before="81"/>
        <w:ind w:left="391" w:right="225"/>
        <w:jc w:val="center"/>
        <w:rPr>
          <w:sz w:val="20"/>
        </w:rPr>
      </w:pPr>
      <w:r>
        <w:rPr>
          <w:sz w:val="20"/>
        </w:rPr>
        <w:lastRenderedPageBreak/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993A80" w:rsidRDefault="00993A80">
      <w:pPr>
        <w:pStyle w:val="a3"/>
        <w:spacing w:before="1"/>
        <w:rPr>
          <w:sz w:val="16"/>
        </w:rPr>
      </w:pP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2"/>
        <w:gridCol w:w="400"/>
        <w:gridCol w:w="402"/>
        <w:gridCol w:w="400"/>
        <w:gridCol w:w="402"/>
        <w:gridCol w:w="400"/>
        <w:gridCol w:w="402"/>
        <w:gridCol w:w="1180"/>
        <w:gridCol w:w="1190"/>
      </w:tblGrid>
      <w:tr w:rsidR="00993A80">
        <w:trPr>
          <w:trHeight w:val="42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51"/>
              <w:ind w:left="11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51"/>
              <w:ind w:left="121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</w:tr>
    </w:tbl>
    <w:p w:rsidR="00993A80" w:rsidRDefault="00993A80">
      <w:pPr>
        <w:pStyle w:val="a3"/>
        <w:spacing w:before="3"/>
        <w:rPr>
          <w:sz w:val="23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724"/>
        <w:gridCol w:w="716"/>
        <w:gridCol w:w="756"/>
        <w:gridCol w:w="754"/>
        <w:gridCol w:w="754"/>
        <w:gridCol w:w="906"/>
        <w:gridCol w:w="756"/>
        <w:gridCol w:w="904"/>
        <w:gridCol w:w="756"/>
        <w:gridCol w:w="904"/>
        <w:gridCol w:w="916"/>
      </w:tblGrid>
      <w:tr w:rsidR="00993A80">
        <w:trPr>
          <w:trHeight w:val="316"/>
        </w:trPr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349" w:right="34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93" w:right="2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97" w:lineRule="exact"/>
              <w:ind w:left="298" w:right="28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93A80">
        <w:trPr>
          <w:trHeight w:val="465"/>
        </w:trPr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71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</w:tr>
    </w:tbl>
    <w:p w:rsidR="00993A80" w:rsidRDefault="00993A80">
      <w:pPr>
        <w:rPr>
          <w:sz w:val="24"/>
        </w:rPr>
        <w:sectPr w:rsidR="00993A80">
          <w:pgSz w:w="11900" w:h="16840"/>
          <w:pgMar w:top="640" w:right="480" w:bottom="280" w:left="320" w:header="720" w:footer="720" w:gutter="0"/>
          <w:cols w:space="720"/>
        </w:sectPr>
      </w:pPr>
    </w:p>
    <w:p w:rsidR="00993A80" w:rsidRDefault="00993A80">
      <w:pPr>
        <w:pStyle w:val="a3"/>
        <w:rPr>
          <w:sz w:val="26"/>
        </w:rPr>
      </w:pPr>
    </w:p>
    <w:p w:rsidR="00993A80" w:rsidRDefault="00993A80">
      <w:pPr>
        <w:pStyle w:val="a3"/>
        <w:spacing w:before="8"/>
        <w:rPr>
          <w:sz w:val="27"/>
        </w:rPr>
      </w:pPr>
    </w:p>
    <w:p w:rsidR="00993A80" w:rsidRDefault="0097064F">
      <w:pPr>
        <w:ind w:left="250"/>
        <w:rPr>
          <w:b/>
          <w:sz w:val="24"/>
        </w:rPr>
      </w:pPr>
      <w:r>
        <w:rPr>
          <w:b/>
          <w:sz w:val="24"/>
          <w:u w:val="single"/>
        </w:rPr>
        <w:t>Часть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А.</w:t>
      </w:r>
    </w:p>
    <w:p w:rsidR="00993A80" w:rsidRDefault="0097064F">
      <w:pPr>
        <w:spacing w:before="66"/>
        <w:ind w:left="239" w:right="157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КОНТРОЛЬНЫЙ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ТЕСТ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</w:t>
      </w:r>
    </w:p>
    <w:p w:rsidR="00993A80" w:rsidRDefault="0097064F">
      <w:pPr>
        <w:pStyle w:val="3"/>
        <w:ind w:left="239" w:right="1574"/>
        <w:jc w:val="center"/>
      </w:pPr>
      <w:r>
        <w:t>Вариант</w:t>
      </w:r>
      <w:r>
        <w:rPr>
          <w:spacing w:val="-3"/>
        </w:rPr>
        <w:t xml:space="preserve"> </w:t>
      </w:r>
      <w:r>
        <w:t>1.</w:t>
      </w:r>
    </w:p>
    <w:p w:rsidR="00993A80" w:rsidRDefault="00993A80">
      <w:pPr>
        <w:jc w:val="center"/>
        <w:sectPr w:rsidR="00993A80">
          <w:pgSz w:w="11900" w:h="16840"/>
          <w:pgMar w:top="360" w:right="480" w:bottom="280" w:left="320" w:header="720" w:footer="720" w:gutter="0"/>
          <w:cols w:num="2" w:space="720" w:equalWidth="0">
            <w:col w:w="1230" w:space="138"/>
            <w:col w:w="9732"/>
          </w:cols>
        </w:sectPr>
      </w:pPr>
    </w:p>
    <w:p w:rsidR="00993A80" w:rsidRDefault="0097064F">
      <w:pPr>
        <w:ind w:left="250"/>
        <w:rPr>
          <w:b/>
          <w:sz w:val="24"/>
        </w:rPr>
      </w:pPr>
      <w:r>
        <w:rPr>
          <w:b/>
          <w:sz w:val="24"/>
        </w:rPr>
        <w:lastRenderedPageBreak/>
        <w:t>А1.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цитология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изучает:</w:t>
      </w:r>
    </w:p>
    <w:p w:rsidR="00993A80" w:rsidRDefault="0097064F">
      <w:pPr>
        <w:pStyle w:val="a4"/>
        <w:numPr>
          <w:ilvl w:val="0"/>
          <w:numId w:val="3"/>
        </w:numPr>
        <w:tabs>
          <w:tab w:val="left" w:pos="790"/>
          <w:tab w:val="left" w:pos="2086"/>
          <w:tab w:val="left" w:pos="3138"/>
          <w:tab w:val="left" w:pos="5080"/>
        </w:tabs>
        <w:ind w:right="38"/>
        <w:rPr>
          <w:sz w:val="24"/>
        </w:rPr>
      </w:pPr>
      <w:r>
        <w:rPr>
          <w:sz w:val="24"/>
        </w:rPr>
        <w:t>строение</w:t>
      </w:r>
      <w:r>
        <w:rPr>
          <w:sz w:val="24"/>
        </w:rPr>
        <w:tab/>
        <w:t>клеток</w:t>
      </w:r>
      <w:r>
        <w:rPr>
          <w:sz w:val="24"/>
        </w:rPr>
        <w:tab/>
        <w:t>одноклеточных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</w:p>
    <w:p w:rsidR="00993A80" w:rsidRDefault="0097064F">
      <w:pPr>
        <w:pStyle w:val="a4"/>
        <w:numPr>
          <w:ilvl w:val="0"/>
          <w:numId w:val="3"/>
        </w:numPr>
        <w:tabs>
          <w:tab w:val="left" w:pos="937"/>
          <w:tab w:val="left" w:pos="938"/>
          <w:tab w:val="left" w:pos="4401"/>
        </w:tabs>
        <w:ind w:right="40"/>
        <w:rPr>
          <w:sz w:val="24"/>
        </w:rPr>
      </w:pPr>
      <w:r>
        <w:tab/>
      </w:r>
      <w:r>
        <w:rPr>
          <w:sz w:val="24"/>
        </w:rPr>
        <w:t>строение</w:t>
      </w:r>
      <w:r>
        <w:rPr>
          <w:spacing w:val="8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87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системы</w:t>
      </w:r>
      <w:r>
        <w:rPr>
          <w:sz w:val="24"/>
        </w:rPr>
        <w:tab/>
      </w:r>
      <w:r>
        <w:rPr>
          <w:spacing w:val="-1"/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</w:p>
    <w:p w:rsidR="00993A80" w:rsidRDefault="0097064F">
      <w:pPr>
        <w:pStyle w:val="a4"/>
        <w:numPr>
          <w:ilvl w:val="0"/>
          <w:numId w:val="3"/>
        </w:numPr>
        <w:tabs>
          <w:tab w:val="left" w:pos="790"/>
        </w:tabs>
        <w:rPr>
          <w:sz w:val="24"/>
        </w:rPr>
      </w:pPr>
      <w:r>
        <w:rPr>
          <w:sz w:val="24"/>
        </w:rPr>
        <w:t>фенотип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царств</w:t>
      </w:r>
    </w:p>
    <w:p w:rsidR="00993A80" w:rsidRDefault="0097064F">
      <w:pPr>
        <w:pStyle w:val="a4"/>
        <w:numPr>
          <w:ilvl w:val="0"/>
          <w:numId w:val="3"/>
        </w:numPr>
        <w:tabs>
          <w:tab w:val="left" w:pos="790"/>
        </w:tabs>
        <w:ind w:right="41"/>
        <w:rPr>
          <w:sz w:val="24"/>
        </w:rPr>
      </w:pPr>
      <w:r>
        <w:rPr>
          <w:sz w:val="24"/>
        </w:rPr>
        <w:t>морфологию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</w:p>
    <w:p w:rsidR="00993A80" w:rsidRDefault="00993A80">
      <w:pPr>
        <w:pStyle w:val="a3"/>
      </w:pPr>
    </w:p>
    <w:p w:rsidR="00993A80" w:rsidRDefault="0097064F">
      <w:pPr>
        <w:pStyle w:val="3"/>
        <w:ind w:right="39"/>
        <w:jc w:val="both"/>
      </w:pPr>
      <w:r>
        <w:t>А2.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свойство живых систем, как способность к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является:</w:t>
      </w:r>
    </w:p>
    <w:p w:rsidR="00993A80" w:rsidRDefault="0097064F">
      <w:pPr>
        <w:pStyle w:val="a4"/>
        <w:numPr>
          <w:ilvl w:val="1"/>
          <w:numId w:val="3"/>
        </w:numPr>
        <w:tabs>
          <w:tab w:val="left" w:pos="970"/>
        </w:tabs>
        <w:spacing w:before="1"/>
        <w:rPr>
          <w:sz w:val="24"/>
        </w:rPr>
      </w:pPr>
      <w:r>
        <w:rPr>
          <w:sz w:val="24"/>
        </w:rPr>
        <w:t>биосферный;</w:t>
      </w:r>
    </w:p>
    <w:p w:rsidR="00993A80" w:rsidRDefault="0097064F">
      <w:pPr>
        <w:pStyle w:val="a4"/>
        <w:numPr>
          <w:ilvl w:val="1"/>
          <w:numId w:val="3"/>
        </w:numPr>
        <w:tabs>
          <w:tab w:val="left" w:pos="970"/>
        </w:tabs>
        <w:rPr>
          <w:sz w:val="24"/>
        </w:rPr>
      </w:pPr>
      <w:r>
        <w:rPr>
          <w:sz w:val="24"/>
        </w:rPr>
        <w:t>молекулярный;</w:t>
      </w:r>
    </w:p>
    <w:p w:rsidR="00993A80" w:rsidRDefault="0097064F">
      <w:pPr>
        <w:pStyle w:val="a4"/>
        <w:numPr>
          <w:ilvl w:val="1"/>
          <w:numId w:val="3"/>
        </w:numPr>
        <w:tabs>
          <w:tab w:val="left" w:pos="970"/>
        </w:tabs>
        <w:rPr>
          <w:sz w:val="24"/>
        </w:rPr>
      </w:pPr>
      <w:r>
        <w:rPr>
          <w:sz w:val="24"/>
        </w:rPr>
        <w:t>организменный;</w:t>
      </w:r>
    </w:p>
    <w:p w:rsidR="00993A80" w:rsidRDefault="0097064F">
      <w:pPr>
        <w:pStyle w:val="a4"/>
        <w:numPr>
          <w:ilvl w:val="1"/>
          <w:numId w:val="3"/>
        </w:numPr>
        <w:tabs>
          <w:tab w:val="left" w:pos="970"/>
        </w:tabs>
        <w:rPr>
          <w:sz w:val="24"/>
        </w:rPr>
      </w:pPr>
      <w:r>
        <w:rPr>
          <w:sz w:val="24"/>
        </w:rPr>
        <w:t>клеточный.</w:t>
      </w:r>
    </w:p>
    <w:p w:rsidR="00993A80" w:rsidRDefault="00993A80">
      <w:pPr>
        <w:pStyle w:val="a3"/>
        <w:spacing w:before="11"/>
        <w:rPr>
          <w:sz w:val="23"/>
        </w:rPr>
      </w:pPr>
    </w:p>
    <w:p w:rsidR="00993A80" w:rsidRDefault="0097064F">
      <w:pPr>
        <w:pStyle w:val="3"/>
        <w:tabs>
          <w:tab w:val="left" w:pos="825"/>
          <w:tab w:val="left" w:pos="2552"/>
          <w:tab w:val="left" w:pos="3527"/>
          <w:tab w:val="left" w:pos="4971"/>
        </w:tabs>
        <w:ind w:left="610" w:right="42" w:hanging="360"/>
      </w:pPr>
      <w:r>
        <w:t>А3.</w:t>
      </w:r>
      <w:r>
        <w:tab/>
      </w:r>
      <w:r>
        <w:tab/>
        <w:t>Растительная</w:t>
      </w:r>
      <w:r>
        <w:tab/>
        <w:t>клетка</w:t>
      </w:r>
      <w:r>
        <w:tab/>
        <w:t>отличается</w:t>
      </w:r>
      <w:r>
        <w:tab/>
      </w:r>
      <w:r>
        <w:rPr>
          <w:spacing w:val="-4"/>
        </w:rPr>
        <w:t>от</w:t>
      </w:r>
      <w:r>
        <w:rPr>
          <w:spacing w:val="-57"/>
        </w:rPr>
        <w:t xml:space="preserve"> </w:t>
      </w:r>
      <w:r>
        <w:t>животной:</w:t>
      </w:r>
    </w:p>
    <w:p w:rsidR="00993A80" w:rsidRDefault="0097064F">
      <w:pPr>
        <w:pStyle w:val="a4"/>
        <w:numPr>
          <w:ilvl w:val="0"/>
          <w:numId w:val="4"/>
        </w:numPr>
        <w:tabs>
          <w:tab w:val="left" w:pos="870"/>
        </w:tabs>
        <w:rPr>
          <w:sz w:val="24"/>
        </w:rPr>
      </w:pPr>
      <w:r>
        <w:rPr>
          <w:sz w:val="24"/>
        </w:rPr>
        <w:t>наличием</w:t>
      </w:r>
      <w:r>
        <w:rPr>
          <w:spacing w:val="-8"/>
          <w:sz w:val="24"/>
        </w:rPr>
        <w:t xml:space="preserve"> </w:t>
      </w:r>
      <w:r>
        <w:rPr>
          <w:sz w:val="24"/>
        </w:rPr>
        <w:t>митохондрий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рибосом;</w:t>
      </w:r>
    </w:p>
    <w:p w:rsidR="00993A80" w:rsidRDefault="0097064F">
      <w:pPr>
        <w:pStyle w:val="a4"/>
        <w:numPr>
          <w:ilvl w:val="0"/>
          <w:numId w:val="4"/>
        </w:numPr>
        <w:tabs>
          <w:tab w:val="left" w:pos="964"/>
        </w:tabs>
        <w:ind w:left="610" w:right="39" w:firstLine="0"/>
        <w:rPr>
          <w:sz w:val="24"/>
        </w:rPr>
      </w:pPr>
      <w:r>
        <w:rPr>
          <w:sz w:val="24"/>
        </w:rPr>
        <w:t>наличием</w:t>
      </w:r>
      <w:r>
        <w:rPr>
          <w:spacing w:val="28"/>
          <w:sz w:val="24"/>
        </w:rPr>
        <w:t xml:space="preserve"> </w:t>
      </w:r>
      <w:r>
        <w:rPr>
          <w:sz w:val="24"/>
        </w:rPr>
        <w:t>ядра,</w:t>
      </w:r>
      <w:r>
        <w:rPr>
          <w:spacing w:val="30"/>
          <w:sz w:val="24"/>
        </w:rPr>
        <w:t xml:space="preserve"> </w:t>
      </w:r>
      <w:r>
        <w:rPr>
          <w:sz w:val="24"/>
        </w:rPr>
        <w:t>пластид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вакуолей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соком;</w:t>
      </w:r>
    </w:p>
    <w:p w:rsidR="00993A80" w:rsidRDefault="0097064F">
      <w:pPr>
        <w:pStyle w:val="a4"/>
        <w:numPr>
          <w:ilvl w:val="0"/>
          <w:numId w:val="4"/>
        </w:numPr>
        <w:tabs>
          <w:tab w:val="left" w:pos="870"/>
        </w:tabs>
        <w:rPr>
          <w:sz w:val="24"/>
        </w:rPr>
      </w:pPr>
      <w:r>
        <w:rPr>
          <w:sz w:val="24"/>
        </w:rPr>
        <w:t>наличием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вакуолей;</w:t>
      </w:r>
    </w:p>
    <w:p w:rsidR="00993A80" w:rsidRDefault="0097064F">
      <w:pPr>
        <w:pStyle w:val="a4"/>
        <w:numPr>
          <w:ilvl w:val="0"/>
          <w:numId w:val="4"/>
        </w:numPr>
        <w:tabs>
          <w:tab w:val="left" w:pos="930"/>
        </w:tabs>
        <w:ind w:left="929" w:hanging="320"/>
        <w:rPr>
          <w:sz w:val="24"/>
        </w:rPr>
      </w:pPr>
      <w:r>
        <w:rPr>
          <w:sz w:val="24"/>
        </w:rPr>
        <w:t>наличием</w:t>
      </w:r>
      <w:r>
        <w:rPr>
          <w:spacing w:val="-7"/>
          <w:sz w:val="24"/>
        </w:rPr>
        <w:t xml:space="preserve"> </w:t>
      </w:r>
      <w:r>
        <w:rPr>
          <w:sz w:val="24"/>
        </w:rPr>
        <w:t>цитоплазмы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рибосом.</w:t>
      </w:r>
    </w:p>
    <w:p w:rsidR="00993A80" w:rsidRDefault="00993A80">
      <w:pPr>
        <w:pStyle w:val="a3"/>
      </w:pPr>
    </w:p>
    <w:p w:rsidR="00993A80" w:rsidRDefault="0097064F">
      <w:pPr>
        <w:pStyle w:val="3"/>
      </w:pPr>
      <w:r>
        <w:rPr>
          <w:spacing w:val="-1"/>
        </w:rPr>
        <w:t>А4.</w:t>
      </w:r>
      <w:r>
        <w:rPr>
          <w:spacing w:val="-14"/>
        </w:rPr>
        <w:t xml:space="preserve"> </w:t>
      </w:r>
      <w:r>
        <w:rPr>
          <w:spacing w:val="-1"/>
        </w:rPr>
        <w:t>Вода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выполняет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клетке</w:t>
      </w:r>
      <w:r>
        <w:rPr>
          <w:spacing w:val="-4"/>
        </w:rPr>
        <w:t xml:space="preserve"> </w:t>
      </w:r>
      <w:r>
        <w:t>функцию:</w:t>
      </w:r>
    </w:p>
    <w:p w:rsidR="00993A80" w:rsidRDefault="0097064F">
      <w:pPr>
        <w:pStyle w:val="a4"/>
        <w:numPr>
          <w:ilvl w:val="0"/>
          <w:numId w:val="5"/>
        </w:numPr>
        <w:tabs>
          <w:tab w:val="left" w:pos="970"/>
        </w:tabs>
        <w:rPr>
          <w:sz w:val="24"/>
        </w:rPr>
      </w:pPr>
      <w:r>
        <w:rPr>
          <w:sz w:val="24"/>
        </w:rPr>
        <w:t>транспортную</w:t>
      </w:r>
    </w:p>
    <w:p w:rsidR="00993A80" w:rsidRDefault="0097064F">
      <w:pPr>
        <w:pStyle w:val="a4"/>
        <w:numPr>
          <w:ilvl w:val="0"/>
          <w:numId w:val="5"/>
        </w:numPr>
        <w:tabs>
          <w:tab w:val="left" w:pos="970"/>
        </w:tabs>
        <w:rPr>
          <w:sz w:val="24"/>
        </w:rPr>
      </w:pPr>
      <w:r>
        <w:rPr>
          <w:sz w:val="24"/>
        </w:rPr>
        <w:t>теплорегуляционную</w:t>
      </w:r>
    </w:p>
    <w:p w:rsidR="00993A80" w:rsidRDefault="0097064F">
      <w:pPr>
        <w:pStyle w:val="a4"/>
        <w:numPr>
          <w:ilvl w:val="0"/>
          <w:numId w:val="5"/>
        </w:numPr>
        <w:tabs>
          <w:tab w:val="left" w:pos="970"/>
        </w:tabs>
        <w:rPr>
          <w:sz w:val="24"/>
        </w:rPr>
      </w:pPr>
      <w:r>
        <w:rPr>
          <w:sz w:val="24"/>
        </w:rPr>
        <w:t>растворителя</w:t>
      </w:r>
    </w:p>
    <w:p w:rsidR="00993A80" w:rsidRDefault="0097064F">
      <w:pPr>
        <w:pStyle w:val="a4"/>
        <w:numPr>
          <w:ilvl w:val="0"/>
          <w:numId w:val="5"/>
        </w:numPr>
        <w:tabs>
          <w:tab w:val="left" w:pos="970"/>
        </w:tabs>
        <w:rPr>
          <w:sz w:val="24"/>
        </w:rPr>
      </w:pPr>
      <w:r>
        <w:rPr>
          <w:sz w:val="24"/>
        </w:rPr>
        <w:t>энергетическую.</w:t>
      </w:r>
    </w:p>
    <w:p w:rsidR="00993A80" w:rsidRDefault="00993A80">
      <w:pPr>
        <w:pStyle w:val="a3"/>
      </w:pPr>
    </w:p>
    <w:p w:rsidR="00993A80" w:rsidRDefault="0097064F">
      <w:pPr>
        <w:pStyle w:val="3"/>
      </w:pPr>
      <w:r>
        <w:t>А5.</w:t>
      </w:r>
      <w:r>
        <w:rPr>
          <w:spacing w:val="-11"/>
        </w:rPr>
        <w:t xml:space="preserve"> </w:t>
      </w:r>
      <w:r>
        <w:t>Молекулы</w:t>
      </w:r>
      <w:r>
        <w:rPr>
          <w:spacing w:val="-10"/>
        </w:rPr>
        <w:t xml:space="preserve"> </w:t>
      </w:r>
      <w:r>
        <w:t>липидов</w:t>
      </w:r>
      <w:r>
        <w:rPr>
          <w:spacing w:val="-10"/>
        </w:rPr>
        <w:t xml:space="preserve"> </w:t>
      </w:r>
      <w:r>
        <w:t>состоят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молекул:</w:t>
      </w:r>
    </w:p>
    <w:p w:rsidR="00993A80" w:rsidRDefault="0097064F">
      <w:pPr>
        <w:pStyle w:val="a4"/>
        <w:numPr>
          <w:ilvl w:val="0"/>
          <w:numId w:val="6"/>
        </w:numPr>
        <w:tabs>
          <w:tab w:val="left" w:pos="970"/>
        </w:tabs>
        <w:spacing w:before="1"/>
        <w:rPr>
          <w:sz w:val="24"/>
        </w:rPr>
      </w:pPr>
      <w:r>
        <w:rPr>
          <w:sz w:val="24"/>
        </w:rPr>
        <w:t>глицерина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жирных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</w:t>
      </w:r>
    </w:p>
    <w:p w:rsidR="00993A80" w:rsidRDefault="0097064F">
      <w:pPr>
        <w:pStyle w:val="a4"/>
        <w:numPr>
          <w:ilvl w:val="0"/>
          <w:numId w:val="6"/>
        </w:numPr>
        <w:tabs>
          <w:tab w:val="left" w:pos="970"/>
        </w:tabs>
        <w:rPr>
          <w:sz w:val="24"/>
        </w:rPr>
      </w:pPr>
      <w:r>
        <w:rPr>
          <w:sz w:val="24"/>
        </w:rPr>
        <w:t>аминокислот</w:t>
      </w:r>
    </w:p>
    <w:p w:rsidR="00993A80" w:rsidRDefault="0097064F">
      <w:pPr>
        <w:pStyle w:val="a4"/>
        <w:numPr>
          <w:ilvl w:val="0"/>
          <w:numId w:val="6"/>
        </w:numPr>
        <w:tabs>
          <w:tab w:val="left" w:pos="970"/>
        </w:tabs>
        <w:rPr>
          <w:sz w:val="24"/>
        </w:rPr>
      </w:pPr>
      <w:r>
        <w:rPr>
          <w:sz w:val="24"/>
        </w:rPr>
        <w:t>клетчатки</w:t>
      </w:r>
    </w:p>
    <w:p w:rsidR="00993A80" w:rsidRDefault="0097064F">
      <w:pPr>
        <w:pStyle w:val="a4"/>
        <w:numPr>
          <w:ilvl w:val="0"/>
          <w:numId w:val="6"/>
        </w:numPr>
        <w:tabs>
          <w:tab w:val="left" w:pos="970"/>
        </w:tabs>
        <w:rPr>
          <w:sz w:val="24"/>
        </w:rPr>
      </w:pPr>
      <w:r>
        <w:rPr>
          <w:sz w:val="24"/>
        </w:rPr>
        <w:t>нуклеотидов.</w:t>
      </w:r>
    </w:p>
    <w:p w:rsidR="00993A80" w:rsidRDefault="00993A80">
      <w:pPr>
        <w:pStyle w:val="a3"/>
        <w:spacing w:before="11"/>
        <w:rPr>
          <w:sz w:val="23"/>
        </w:rPr>
      </w:pPr>
    </w:p>
    <w:p w:rsidR="00993A80" w:rsidRDefault="0097064F">
      <w:pPr>
        <w:pStyle w:val="3"/>
      </w:pPr>
      <w:r>
        <w:t>А6.</w:t>
      </w:r>
      <w:r>
        <w:rPr>
          <w:spacing w:val="-5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РНК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клетке:</w:t>
      </w:r>
    </w:p>
    <w:p w:rsidR="00993A80" w:rsidRDefault="0097064F">
      <w:pPr>
        <w:pStyle w:val="a4"/>
        <w:numPr>
          <w:ilvl w:val="0"/>
          <w:numId w:val="7"/>
        </w:numPr>
        <w:tabs>
          <w:tab w:val="left" w:pos="970"/>
        </w:tabs>
        <w:rPr>
          <w:sz w:val="24"/>
        </w:rPr>
      </w:pPr>
      <w:r>
        <w:rPr>
          <w:sz w:val="24"/>
        </w:rPr>
        <w:t>запасающая</w:t>
      </w:r>
    </w:p>
    <w:p w:rsidR="00993A80" w:rsidRDefault="0097064F">
      <w:pPr>
        <w:pStyle w:val="a4"/>
        <w:numPr>
          <w:ilvl w:val="0"/>
          <w:numId w:val="7"/>
        </w:numPr>
        <w:tabs>
          <w:tab w:val="left" w:pos="970"/>
        </w:tabs>
        <w:rPr>
          <w:sz w:val="24"/>
        </w:rPr>
      </w:pPr>
      <w:r>
        <w:rPr>
          <w:sz w:val="24"/>
        </w:rPr>
        <w:t>энергетическая</w:t>
      </w:r>
    </w:p>
    <w:p w:rsidR="00993A80" w:rsidRDefault="0097064F">
      <w:pPr>
        <w:pStyle w:val="a4"/>
        <w:numPr>
          <w:ilvl w:val="0"/>
          <w:numId w:val="7"/>
        </w:numPr>
        <w:tabs>
          <w:tab w:val="left" w:pos="970"/>
        </w:tabs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биосинтезе</w:t>
      </w:r>
      <w:r>
        <w:rPr>
          <w:spacing w:val="-2"/>
          <w:sz w:val="24"/>
        </w:rPr>
        <w:t xml:space="preserve"> </w:t>
      </w:r>
      <w:r>
        <w:rPr>
          <w:sz w:val="24"/>
        </w:rPr>
        <w:t>белка</w:t>
      </w:r>
    </w:p>
    <w:p w:rsidR="00993A80" w:rsidRDefault="0097064F">
      <w:pPr>
        <w:pStyle w:val="a4"/>
        <w:numPr>
          <w:ilvl w:val="0"/>
          <w:numId w:val="7"/>
        </w:numPr>
        <w:tabs>
          <w:tab w:val="left" w:pos="970"/>
        </w:tabs>
        <w:rPr>
          <w:sz w:val="24"/>
        </w:rPr>
      </w:pPr>
      <w:r>
        <w:rPr>
          <w:sz w:val="24"/>
        </w:rPr>
        <w:t>сократительная.</w:t>
      </w:r>
    </w:p>
    <w:p w:rsidR="00993A80" w:rsidRDefault="00993A80">
      <w:pPr>
        <w:pStyle w:val="a3"/>
      </w:pPr>
    </w:p>
    <w:p w:rsidR="00993A80" w:rsidRDefault="0097064F">
      <w:pPr>
        <w:pStyle w:val="3"/>
        <w:tabs>
          <w:tab w:val="left" w:pos="845"/>
          <w:tab w:val="left" w:pos="1762"/>
          <w:tab w:val="left" w:pos="2585"/>
          <w:tab w:val="left" w:pos="4204"/>
        </w:tabs>
        <w:ind w:right="41"/>
      </w:pPr>
      <w:r>
        <w:t>А7.</w:t>
      </w:r>
      <w:r>
        <w:tab/>
        <w:t>Какие</w:t>
      </w:r>
      <w:r>
        <w:tab/>
        <w:t>пары</w:t>
      </w:r>
      <w:r>
        <w:tab/>
        <w:t>нуклеотидов</w:t>
      </w:r>
      <w:r>
        <w:tab/>
      </w:r>
      <w:r>
        <w:rPr>
          <w:spacing w:val="-2"/>
        </w:rPr>
        <w:t>образуют</w:t>
      </w:r>
      <w:r>
        <w:rPr>
          <w:spacing w:val="-57"/>
        </w:rPr>
        <w:t xml:space="preserve"> </w:t>
      </w:r>
      <w:r>
        <w:t>водородные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молекуле</w:t>
      </w:r>
      <w:r>
        <w:rPr>
          <w:spacing w:val="-2"/>
        </w:rPr>
        <w:t xml:space="preserve"> </w:t>
      </w:r>
      <w:r>
        <w:t>ДНК?</w:t>
      </w:r>
    </w:p>
    <w:p w:rsidR="00993A80" w:rsidRDefault="0097064F">
      <w:pPr>
        <w:pStyle w:val="a4"/>
        <w:numPr>
          <w:ilvl w:val="0"/>
          <w:numId w:val="8"/>
        </w:numPr>
        <w:tabs>
          <w:tab w:val="left" w:pos="970"/>
        </w:tabs>
        <w:rPr>
          <w:sz w:val="24"/>
        </w:rPr>
      </w:pPr>
      <w:r>
        <w:rPr>
          <w:sz w:val="24"/>
        </w:rPr>
        <w:t>аденин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тимин</w:t>
      </w:r>
    </w:p>
    <w:p w:rsidR="00993A80" w:rsidRDefault="0097064F">
      <w:pPr>
        <w:pStyle w:val="a4"/>
        <w:numPr>
          <w:ilvl w:val="0"/>
          <w:numId w:val="8"/>
        </w:numPr>
        <w:tabs>
          <w:tab w:val="left" w:pos="970"/>
        </w:tabs>
        <w:rPr>
          <w:sz w:val="24"/>
        </w:rPr>
      </w:pPr>
      <w:r>
        <w:rPr>
          <w:sz w:val="24"/>
        </w:rPr>
        <w:t>аденин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цитозин</w:t>
      </w:r>
    </w:p>
    <w:p w:rsidR="00993A80" w:rsidRDefault="0097064F">
      <w:pPr>
        <w:pStyle w:val="a4"/>
        <w:numPr>
          <w:ilvl w:val="0"/>
          <w:numId w:val="8"/>
        </w:numPr>
        <w:tabs>
          <w:tab w:val="left" w:pos="970"/>
        </w:tabs>
        <w:rPr>
          <w:sz w:val="24"/>
        </w:rPr>
      </w:pPr>
      <w:r>
        <w:rPr>
          <w:sz w:val="24"/>
        </w:rPr>
        <w:t>гуанин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тимин</w:t>
      </w:r>
    </w:p>
    <w:p w:rsidR="00993A80" w:rsidRDefault="0097064F">
      <w:pPr>
        <w:pStyle w:val="a4"/>
        <w:numPr>
          <w:ilvl w:val="0"/>
          <w:numId w:val="8"/>
        </w:numPr>
        <w:tabs>
          <w:tab w:val="left" w:pos="970"/>
        </w:tabs>
        <w:rPr>
          <w:sz w:val="24"/>
        </w:rPr>
      </w:pPr>
      <w:r>
        <w:rPr>
          <w:sz w:val="24"/>
        </w:rPr>
        <w:t>урацил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тимин</w:t>
      </w:r>
    </w:p>
    <w:p w:rsidR="00993A80" w:rsidRDefault="00993A80">
      <w:pPr>
        <w:pStyle w:val="a3"/>
      </w:pPr>
    </w:p>
    <w:p w:rsidR="00993A80" w:rsidRDefault="0097064F">
      <w:pPr>
        <w:pStyle w:val="3"/>
        <w:ind w:left="610" w:right="35" w:hanging="360"/>
      </w:pPr>
      <w:r>
        <w:t>А8.</w:t>
      </w:r>
      <w:r>
        <w:rPr>
          <w:spacing w:val="46"/>
        </w:rPr>
        <w:t xml:space="preserve"> </w:t>
      </w:r>
      <w:r>
        <w:t>Первичная</w:t>
      </w:r>
      <w:r>
        <w:rPr>
          <w:spacing w:val="48"/>
        </w:rPr>
        <w:t xml:space="preserve"> </w:t>
      </w:r>
      <w:r>
        <w:t>структура</w:t>
      </w:r>
      <w:r>
        <w:rPr>
          <w:spacing w:val="46"/>
        </w:rPr>
        <w:t xml:space="preserve"> </w:t>
      </w:r>
      <w:r>
        <w:t>белка</w:t>
      </w:r>
      <w:r>
        <w:rPr>
          <w:spacing w:val="48"/>
        </w:rPr>
        <w:t xml:space="preserve"> </w:t>
      </w:r>
      <w:r>
        <w:t>образована</w:t>
      </w:r>
      <w:r>
        <w:rPr>
          <w:spacing w:val="-57"/>
        </w:rPr>
        <w:t xml:space="preserve"> </w:t>
      </w:r>
      <w:r>
        <w:t>связями:</w:t>
      </w:r>
    </w:p>
    <w:p w:rsidR="00993A80" w:rsidRDefault="0097064F">
      <w:pPr>
        <w:pStyle w:val="a4"/>
        <w:numPr>
          <w:ilvl w:val="0"/>
          <w:numId w:val="9"/>
        </w:numPr>
        <w:tabs>
          <w:tab w:val="left" w:pos="970"/>
        </w:tabs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пептидными</w:t>
      </w:r>
    </w:p>
    <w:p w:rsidR="00993A80" w:rsidRDefault="0097064F">
      <w:pPr>
        <w:pStyle w:val="a4"/>
        <w:numPr>
          <w:ilvl w:val="0"/>
          <w:numId w:val="9"/>
        </w:numPr>
        <w:tabs>
          <w:tab w:val="left" w:pos="970"/>
        </w:tabs>
        <w:rPr>
          <w:sz w:val="24"/>
        </w:rPr>
      </w:pPr>
      <w:r>
        <w:rPr>
          <w:sz w:val="24"/>
        </w:rPr>
        <w:t>водородными</w:t>
      </w:r>
    </w:p>
    <w:p w:rsidR="00993A80" w:rsidRDefault="0097064F">
      <w:pPr>
        <w:pStyle w:val="a4"/>
        <w:numPr>
          <w:ilvl w:val="0"/>
          <w:numId w:val="9"/>
        </w:numPr>
        <w:tabs>
          <w:tab w:val="left" w:pos="970"/>
        </w:tabs>
        <w:rPr>
          <w:sz w:val="24"/>
        </w:rPr>
      </w:pPr>
      <w:r>
        <w:rPr>
          <w:sz w:val="24"/>
        </w:rPr>
        <w:t>гидрофобными</w:t>
      </w:r>
    </w:p>
    <w:p w:rsidR="00993A80" w:rsidRDefault="0097064F">
      <w:pPr>
        <w:pStyle w:val="a4"/>
        <w:numPr>
          <w:ilvl w:val="0"/>
          <w:numId w:val="9"/>
        </w:numPr>
        <w:tabs>
          <w:tab w:val="left" w:pos="970"/>
        </w:tabs>
        <w:rPr>
          <w:sz w:val="24"/>
        </w:rPr>
      </w:pPr>
      <w:r>
        <w:rPr>
          <w:sz w:val="24"/>
        </w:rPr>
        <w:t>дисульфидными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мостиками</w:t>
      </w:r>
    </w:p>
    <w:p w:rsidR="00993A80" w:rsidRDefault="00993A80">
      <w:pPr>
        <w:pStyle w:val="a3"/>
      </w:pPr>
    </w:p>
    <w:p w:rsidR="00993A80" w:rsidRDefault="0097064F">
      <w:pPr>
        <w:pStyle w:val="3"/>
        <w:tabs>
          <w:tab w:val="left" w:pos="955"/>
          <w:tab w:val="left" w:pos="3178"/>
          <w:tab w:val="left" w:pos="4501"/>
        </w:tabs>
        <w:ind w:right="220"/>
      </w:pPr>
      <w:r>
        <w:t>А9.</w:t>
      </w:r>
      <w:r>
        <w:tab/>
        <w:t>Одномембранное</w:t>
      </w:r>
      <w:r>
        <w:tab/>
        <w:t>строение</w:t>
      </w:r>
      <w:r>
        <w:tab/>
      </w:r>
      <w:r>
        <w:rPr>
          <w:spacing w:val="-2"/>
        </w:rPr>
        <w:t>имеют</w:t>
      </w:r>
      <w:r>
        <w:rPr>
          <w:spacing w:val="-57"/>
        </w:rPr>
        <w:t xml:space="preserve"> </w:t>
      </w:r>
      <w:r>
        <w:t>органеллы:</w:t>
      </w:r>
    </w:p>
    <w:p w:rsidR="00993A80" w:rsidRDefault="0097064F">
      <w:pPr>
        <w:pStyle w:val="a4"/>
        <w:numPr>
          <w:ilvl w:val="0"/>
          <w:numId w:val="10"/>
        </w:numPr>
        <w:tabs>
          <w:tab w:val="left" w:pos="870"/>
        </w:tabs>
        <w:rPr>
          <w:sz w:val="24"/>
        </w:rPr>
      </w:pPr>
      <w:r>
        <w:rPr>
          <w:sz w:val="24"/>
        </w:rPr>
        <w:t>ядро,</w:t>
      </w:r>
      <w:r>
        <w:rPr>
          <w:spacing w:val="-11"/>
          <w:sz w:val="24"/>
        </w:rPr>
        <w:t xml:space="preserve"> </w:t>
      </w:r>
      <w:r>
        <w:rPr>
          <w:sz w:val="24"/>
        </w:rPr>
        <w:t>пластиды,</w:t>
      </w:r>
      <w:r>
        <w:rPr>
          <w:spacing w:val="-10"/>
          <w:sz w:val="24"/>
        </w:rPr>
        <w:t xml:space="preserve"> </w:t>
      </w:r>
      <w:r>
        <w:rPr>
          <w:sz w:val="24"/>
        </w:rPr>
        <w:t>митохондрии;</w:t>
      </w:r>
    </w:p>
    <w:p w:rsidR="00993A80" w:rsidRDefault="0097064F">
      <w:pPr>
        <w:pStyle w:val="a4"/>
        <w:numPr>
          <w:ilvl w:val="0"/>
          <w:numId w:val="10"/>
        </w:numPr>
        <w:tabs>
          <w:tab w:val="left" w:pos="870"/>
        </w:tabs>
        <w:rPr>
          <w:sz w:val="24"/>
        </w:rPr>
      </w:pPr>
      <w:r>
        <w:rPr>
          <w:sz w:val="24"/>
        </w:rPr>
        <w:t>митохондрии,</w:t>
      </w:r>
      <w:r>
        <w:rPr>
          <w:spacing w:val="-11"/>
          <w:sz w:val="24"/>
        </w:rPr>
        <w:t xml:space="preserve"> </w:t>
      </w:r>
      <w:r>
        <w:rPr>
          <w:sz w:val="24"/>
        </w:rPr>
        <w:t>лизосомы,</w:t>
      </w:r>
      <w:r>
        <w:rPr>
          <w:spacing w:val="-10"/>
          <w:sz w:val="24"/>
        </w:rPr>
        <w:t xml:space="preserve"> </w:t>
      </w:r>
      <w:r>
        <w:rPr>
          <w:sz w:val="24"/>
        </w:rPr>
        <w:t>рибосомы;</w:t>
      </w:r>
    </w:p>
    <w:p w:rsidR="00993A80" w:rsidRDefault="0097064F">
      <w:pPr>
        <w:pStyle w:val="a4"/>
        <w:numPr>
          <w:ilvl w:val="0"/>
          <w:numId w:val="10"/>
        </w:numPr>
        <w:tabs>
          <w:tab w:val="left" w:pos="958"/>
        </w:tabs>
        <w:ind w:left="610" w:right="223" w:firstLine="0"/>
        <w:rPr>
          <w:sz w:val="24"/>
        </w:rPr>
      </w:pPr>
      <w:r>
        <w:rPr>
          <w:sz w:val="24"/>
        </w:rPr>
        <w:t>комплекс</w:t>
      </w:r>
      <w:r>
        <w:rPr>
          <w:spacing w:val="51"/>
          <w:sz w:val="24"/>
        </w:rPr>
        <w:t xml:space="preserve"> </w:t>
      </w:r>
      <w:r>
        <w:rPr>
          <w:sz w:val="24"/>
        </w:rPr>
        <w:t>Гольджи,</w:t>
      </w:r>
      <w:r>
        <w:rPr>
          <w:spacing w:val="53"/>
          <w:sz w:val="24"/>
        </w:rPr>
        <w:t xml:space="preserve"> </w:t>
      </w:r>
      <w:r>
        <w:rPr>
          <w:sz w:val="24"/>
        </w:rPr>
        <w:t>эндоплазматическая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сеть;</w:t>
      </w:r>
    </w:p>
    <w:p w:rsidR="00993A80" w:rsidRDefault="0097064F">
      <w:pPr>
        <w:pStyle w:val="a4"/>
        <w:numPr>
          <w:ilvl w:val="0"/>
          <w:numId w:val="10"/>
        </w:numPr>
        <w:tabs>
          <w:tab w:val="left" w:pos="870"/>
        </w:tabs>
        <w:rPr>
          <w:sz w:val="24"/>
        </w:rPr>
      </w:pPr>
      <w:r>
        <w:rPr>
          <w:sz w:val="24"/>
        </w:rPr>
        <w:t>клеточный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4"/>
          <w:sz w:val="24"/>
        </w:rPr>
        <w:t xml:space="preserve"> </w:t>
      </w:r>
      <w:r>
        <w:rPr>
          <w:sz w:val="24"/>
        </w:rPr>
        <w:t>жгутики,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реснички.</w:t>
      </w:r>
    </w:p>
    <w:p w:rsidR="00993A80" w:rsidRDefault="00993A80">
      <w:pPr>
        <w:pStyle w:val="a3"/>
      </w:pPr>
    </w:p>
    <w:p w:rsidR="00993A80" w:rsidRDefault="0097064F">
      <w:pPr>
        <w:pStyle w:val="3"/>
        <w:spacing w:before="1"/>
      </w:pPr>
      <w:r>
        <w:t>А10.</w:t>
      </w:r>
      <w:r>
        <w:rPr>
          <w:spacing w:val="-5"/>
        </w:rPr>
        <w:t xml:space="preserve"> </w:t>
      </w:r>
      <w:r>
        <w:t>Фагоцитоз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это:</w:t>
      </w:r>
    </w:p>
    <w:p w:rsidR="00993A80" w:rsidRDefault="0097064F">
      <w:pPr>
        <w:pStyle w:val="a4"/>
        <w:numPr>
          <w:ilvl w:val="0"/>
          <w:numId w:val="11"/>
        </w:numPr>
        <w:tabs>
          <w:tab w:val="left" w:pos="970"/>
        </w:tabs>
        <w:rPr>
          <w:sz w:val="24"/>
        </w:rPr>
      </w:pPr>
      <w:r>
        <w:rPr>
          <w:sz w:val="24"/>
        </w:rPr>
        <w:t>азахват</w:t>
      </w:r>
      <w:r>
        <w:rPr>
          <w:spacing w:val="-12"/>
          <w:sz w:val="24"/>
        </w:rPr>
        <w:t xml:space="preserve"> </w:t>
      </w:r>
      <w:r>
        <w:rPr>
          <w:sz w:val="24"/>
        </w:rPr>
        <w:t>клеткой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жидкости;</w:t>
      </w:r>
    </w:p>
    <w:p w:rsidR="00993A80" w:rsidRDefault="0097064F">
      <w:pPr>
        <w:pStyle w:val="a4"/>
        <w:numPr>
          <w:ilvl w:val="0"/>
          <w:numId w:val="11"/>
        </w:numPr>
        <w:tabs>
          <w:tab w:val="left" w:pos="970"/>
        </w:tabs>
        <w:rPr>
          <w:sz w:val="24"/>
        </w:rPr>
      </w:pPr>
      <w:r>
        <w:rPr>
          <w:sz w:val="24"/>
        </w:rPr>
        <w:t>захват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частиц;</w:t>
      </w:r>
    </w:p>
    <w:p w:rsidR="00993A80" w:rsidRDefault="0097064F">
      <w:pPr>
        <w:pStyle w:val="a4"/>
        <w:numPr>
          <w:ilvl w:val="0"/>
          <w:numId w:val="11"/>
        </w:numPr>
        <w:tabs>
          <w:tab w:val="left" w:pos="970"/>
        </w:tabs>
        <w:rPr>
          <w:sz w:val="24"/>
        </w:rPr>
      </w:pPr>
      <w:r>
        <w:rPr>
          <w:sz w:val="24"/>
        </w:rPr>
        <w:t>транспорт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мембрану;</w:t>
      </w:r>
    </w:p>
    <w:p w:rsidR="00993A80" w:rsidRDefault="0097064F">
      <w:pPr>
        <w:pStyle w:val="a4"/>
        <w:numPr>
          <w:ilvl w:val="0"/>
          <w:numId w:val="11"/>
        </w:numPr>
        <w:tabs>
          <w:tab w:val="left" w:pos="970"/>
        </w:tabs>
        <w:rPr>
          <w:sz w:val="24"/>
        </w:rPr>
      </w:pPr>
      <w:r>
        <w:rPr>
          <w:sz w:val="24"/>
        </w:rPr>
        <w:t>ускорение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биохимических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реакций.</w:t>
      </w:r>
    </w:p>
    <w:p w:rsidR="00993A80" w:rsidRDefault="00993A80">
      <w:pPr>
        <w:pStyle w:val="a3"/>
        <w:spacing w:before="11"/>
        <w:rPr>
          <w:sz w:val="23"/>
        </w:rPr>
      </w:pPr>
    </w:p>
    <w:p w:rsidR="00993A80" w:rsidRDefault="0097064F">
      <w:pPr>
        <w:pStyle w:val="3"/>
      </w:pPr>
      <w:r>
        <w:t>А11.</w:t>
      </w:r>
      <w:r>
        <w:rPr>
          <w:spacing w:val="-11"/>
        </w:rPr>
        <w:t xml:space="preserve"> </w:t>
      </w:r>
      <w:r>
        <w:t>Какую</w:t>
      </w:r>
      <w:r>
        <w:rPr>
          <w:spacing w:val="-11"/>
        </w:rPr>
        <w:t xml:space="preserve"> </w:t>
      </w:r>
      <w:r>
        <w:t>функцию</w:t>
      </w:r>
      <w:r>
        <w:rPr>
          <w:spacing w:val="-9"/>
        </w:rPr>
        <w:t xml:space="preserve"> </w:t>
      </w:r>
      <w:r>
        <w:t>выполняют</w:t>
      </w:r>
      <w:r>
        <w:rPr>
          <w:spacing w:val="-12"/>
        </w:rPr>
        <w:t xml:space="preserve"> </w:t>
      </w:r>
      <w:r>
        <w:t>рибосомы:</w:t>
      </w:r>
    </w:p>
    <w:p w:rsidR="00993A80" w:rsidRDefault="0097064F">
      <w:pPr>
        <w:pStyle w:val="a4"/>
        <w:numPr>
          <w:ilvl w:val="0"/>
          <w:numId w:val="12"/>
        </w:numPr>
        <w:tabs>
          <w:tab w:val="left" w:pos="970"/>
        </w:tabs>
        <w:rPr>
          <w:sz w:val="24"/>
        </w:rPr>
      </w:pPr>
      <w:r>
        <w:rPr>
          <w:sz w:val="24"/>
        </w:rPr>
        <w:t>фотосинтез;</w:t>
      </w:r>
    </w:p>
    <w:p w:rsidR="00993A80" w:rsidRDefault="0097064F">
      <w:pPr>
        <w:pStyle w:val="a4"/>
        <w:numPr>
          <w:ilvl w:val="0"/>
          <w:numId w:val="12"/>
        </w:numPr>
        <w:tabs>
          <w:tab w:val="left" w:pos="970"/>
        </w:tabs>
        <w:rPr>
          <w:sz w:val="24"/>
        </w:rPr>
      </w:pPr>
      <w:r>
        <w:rPr>
          <w:spacing w:val="-1"/>
          <w:sz w:val="24"/>
        </w:rPr>
        <w:t>синтез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белков;</w:t>
      </w:r>
    </w:p>
    <w:p w:rsidR="00993A80" w:rsidRDefault="0097064F">
      <w:pPr>
        <w:pStyle w:val="a4"/>
        <w:numPr>
          <w:ilvl w:val="0"/>
          <w:numId w:val="12"/>
        </w:numPr>
        <w:tabs>
          <w:tab w:val="left" w:pos="970"/>
        </w:tabs>
        <w:rPr>
          <w:sz w:val="24"/>
        </w:rPr>
      </w:pP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жиров;</w:t>
      </w:r>
    </w:p>
    <w:p w:rsidR="00993A80" w:rsidRDefault="0097064F">
      <w:pPr>
        <w:pStyle w:val="a4"/>
        <w:numPr>
          <w:ilvl w:val="0"/>
          <w:numId w:val="12"/>
        </w:numPr>
        <w:tabs>
          <w:tab w:val="left" w:pos="970"/>
        </w:tabs>
        <w:rPr>
          <w:sz w:val="24"/>
        </w:rPr>
      </w:pPr>
      <w:r>
        <w:rPr>
          <w:sz w:val="24"/>
        </w:rPr>
        <w:t>синтез</w:t>
      </w:r>
      <w:r>
        <w:rPr>
          <w:spacing w:val="-14"/>
          <w:sz w:val="24"/>
        </w:rPr>
        <w:t xml:space="preserve"> </w:t>
      </w:r>
      <w:r>
        <w:rPr>
          <w:sz w:val="24"/>
        </w:rPr>
        <w:t>АТФ.</w:t>
      </w:r>
    </w:p>
    <w:p w:rsidR="00993A80" w:rsidRDefault="00993A80">
      <w:pPr>
        <w:pStyle w:val="a3"/>
      </w:pPr>
    </w:p>
    <w:p w:rsidR="00993A80" w:rsidRDefault="0097064F">
      <w:pPr>
        <w:pStyle w:val="3"/>
        <w:tabs>
          <w:tab w:val="left" w:pos="2543"/>
          <w:tab w:val="left" w:pos="5071"/>
        </w:tabs>
        <w:ind w:right="217"/>
        <w:jc w:val="both"/>
      </w:pPr>
      <w:r>
        <w:t>А12.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взаимосвязь</w:t>
      </w:r>
      <w:r>
        <w:tab/>
        <w:t>пластического</w:t>
      </w:r>
      <w:r>
        <w:tab/>
      </w:r>
      <w:r>
        <w:rPr>
          <w:spacing w:val="-3"/>
        </w:rPr>
        <w:t>и</w:t>
      </w:r>
      <w:r>
        <w:rPr>
          <w:spacing w:val="-58"/>
        </w:rPr>
        <w:t xml:space="preserve"> </w:t>
      </w:r>
      <w:r>
        <w:t>энергетического</w:t>
      </w:r>
      <w:r>
        <w:rPr>
          <w:spacing w:val="-2"/>
        </w:rPr>
        <w:t xml:space="preserve"> </w:t>
      </w:r>
      <w:r>
        <w:t>обмена,</w:t>
      </w:r>
      <w:r>
        <w:rPr>
          <w:spacing w:val="-2"/>
        </w:rPr>
        <w:t xml:space="preserve"> </w:t>
      </w:r>
      <w:r>
        <w:t>называется:</w:t>
      </w:r>
    </w:p>
    <w:p w:rsidR="00993A80" w:rsidRDefault="0097064F">
      <w:pPr>
        <w:pStyle w:val="a4"/>
        <w:numPr>
          <w:ilvl w:val="0"/>
          <w:numId w:val="13"/>
        </w:numPr>
        <w:tabs>
          <w:tab w:val="left" w:pos="870"/>
        </w:tabs>
        <w:rPr>
          <w:sz w:val="24"/>
        </w:rPr>
      </w:pPr>
      <w:r>
        <w:rPr>
          <w:sz w:val="24"/>
        </w:rPr>
        <w:t>синтезом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993A80" w:rsidRDefault="0097064F">
      <w:pPr>
        <w:pStyle w:val="a4"/>
        <w:numPr>
          <w:ilvl w:val="0"/>
          <w:numId w:val="13"/>
        </w:numPr>
        <w:tabs>
          <w:tab w:val="left" w:pos="870"/>
        </w:tabs>
        <w:rPr>
          <w:sz w:val="24"/>
        </w:rPr>
      </w:pPr>
      <w:r>
        <w:rPr>
          <w:sz w:val="24"/>
        </w:rPr>
        <w:t>пищеварением;</w:t>
      </w:r>
    </w:p>
    <w:p w:rsidR="00993A80" w:rsidRDefault="0097064F">
      <w:pPr>
        <w:pStyle w:val="a4"/>
        <w:numPr>
          <w:ilvl w:val="0"/>
          <w:numId w:val="13"/>
        </w:numPr>
        <w:tabs>
          <w:tab w:val="left" w:pos="870"/>
        </w:tabs>
        <w:rPr>
          <w:sz w:val="24"/>
        </w:rPr>
      </w:pPr>
      <w:r>
        <w:rPr>
          <w:sz w:val="24"/>
        </w:rPr>
        <w:t>гуморальной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регуляцией;</w:t>
      </w:r>
    </w:p>
    <w:p w:rsidR="00993A80" w:rsidRDefault="0097064F">
      <w:pPr>
        <w:pStyle w:val="a4"/>
        <w:numPr>
          <w:ilvl w:val="0"/>
          <w:numId w:val="13"/>
        </w:numPr>
        <w:tabs>
          <w:tab w:val="left" w:pos="870"/>
        </w:tabs>
        <w:rPr>
          <w:sz w:val="24"/>
        </w:rPr>
      </w:pPr>
      <w:r>
        <w:rPr>
          <w:sz w:val="24"/>
        </w:rPr>
        <w:t>обменом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веществ.</w:t>
      </w:r>
    </w:p>
    <w:p w:rsidR="00993A80" w:rsidRDefault="00993A80">
      <w:pPr>
        <w:pStyle w:val="a3"/>
      </w:pPr>
    </w:p>
    <w:p w:rsidR="00993A80" w:rsidRDefault="0097064F">
      <w:pPr>
        <w:pStyle w:val="3"/>
        <w:tabs>
          <w:tab w:val="left" w:pos="1683"/>
          <w:tab w:val="left" w:pos="4729"/>
        </w:tabs>
        <w:ind w:right="219"/>
        <w:jc w:val="both"/>
      </w:pPr>
      <w:r>
        <w:t>А13.</w:t>
      </w:r>
      <w:r>
        <w:tab/>
        <w:t>Подготовительный</w:t>
      </w:r>
      <w:r>
        <w:tab/>
      </w:r>
      <w:r>
        <w:rPr>
          <w:spacing w:val="-2"/>
        </w:rPr>
        <w:t>этап</w:t>
      </w:r>
      <w:r>
        <w:rPr>
          <w:spacing w:val="-58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протекает в:</w:t>
      </w:r>
    </w:p>
    <w:p w:rsidR="00993A80" w:rsidRDefault="0097064F">
      <w:pPr>
        <w:pStyle w:val="a4"/>
        <w:numPr>
          <w:ilvl w:val="0"/>
          <w:numId w:val="14"/>
        </w:numPr>
        <w:tabs>
          <w:tab w:val="left" w:pos="870"/>
        </w:tabs>
        <w:spacing w:before="1"/>
        <w:rPr>
          <w:sz w:val="24"/>
        </w:rPr>
      </w:pPr>
      <w:r>
        <w:rPr>
          <w:sz w:val="24"/>
        </w:rPr>
        <w:t>органах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пищеварительной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993A80" w:rsidRDefault="0097064F">
      <w:pPr>
        <w:pStyle w:val="a4"/>
        <w:numPr>
          <w:ilvl w:val="0"/>
          <w:numId w:val="14"/>
        </w:numPr>
        <w:tabs>
          <w:tab w:val="left" w:pos="870"/>
        </w:tabs>
        <w:rPr>
          <w:sz w:val="24"/>
        </w:rPr>
      </w:pPr>
      <w:r>
        <w:rPr>
          <w:sz w:val="24"/>
        </w:rPr>
        <w:t>митохондриях;</w:t>
      </w:r>
    </w:p>
    <w:p w:rsidR="00993A80" w:rsidRDefault="0097064F">
      <w:pPr>
        <w:pStyle w:val="a4"/>
        <w:numPr>
          <w:ilvl w:val="0"/>
          <w:numId w:val="14"/>
        </w:numPr>
        <w:tabs>
          <w:tab w:val="left" w:pos="870"/>
        </w:tabs>
        <w:rPr>
          <w:sz w:val="24"/>
        </w:rPr>
      </w:pPr>
      <w:r>
        <w:rPr>
          <w:sz w:val="24"/>
        </w:rPr>
        <w:t>органах</w:t>
      </w:r>
      <w:r>
        <w:rPr>
          <w:spacing w:val="-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993A80" w:rsidRDefault="0097064F">
      <w:pPr>
        <w:pStyle w:val="a4"/>
        <w:numPr>
          <w:ilvl w:val="0"/>
          <w:numId w:val="14"/>
        </w:numPr>
        <w:tabs>
          <w:tab w:val="left" w:pos="870"/>
        </w:tabs>
        <w:rPr>
          <w:sz w:val="24"/>
        </w:rPr>
      </w:pPr>
      <w:r>
        <w:rPr>
          <w:sz w:val="24"/>
        </w:rPr>
        <w:t>лизосомах.</w:t>
      </w:r>
    </w:p>
    <w:p w:rsidR="00993A80" w:rsidRDefault="00993A80">
      <w:pPr>
        <w:pStyle w:val="a3"/>
        <w:spacing w:before="11"/>
        <w:rPr>
          <w:sz w:val="23"/>
        </w:rPr>
      </w:pPr>
    </w:p>
    <w:p w:rsidR="00993A80" w:rsidRDefault="0097064F">
      <w:pPr>
        <w:pStyle w:val="3"/>
      </w:pPr>
      <w:r>
        <w:t>А14.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фотосинтеза</w:t>
      </w:r>
      <w:r>
        <w:rPr>
          <w:spacing w:val="-11"/>
        </w:rPr>
        <w:t xml:space="preserve"> </w:t>
      </w:r>
      <w:r>
        <w:t>образуются:</w:t>
      </w:r>
    </w:p>
    <w:p w:rsidR="00993A80" w:rsidRDefault="0097064F">
      <w:pPr>
        <w:pStyle w:val="a4"/>
        <w:numPr>
          <w:ilvl w:val="0"/>
          <w:numId w:val="15"/>
        </w:numPr>
        <w:tabs>
          <w:tab w:val="left" w:pos="870"/>
        </w:tabs>
        <w:rPr>
          <w:sz w:val="24"/>
        </w:rPr>
      </w:pPr>
      <w:r>
        <w:rPr>
          <w:sz w:val="24"/>
        </w:rPr>
        <w:t>минеральные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6"/>
          <w:sz w:val="24"/>
        </w:rPr>
        <w:t xml:space="preserve"> </w:t>
      </w:r>
      <w:r>
        <w:rPr>
          <w:sz w:val="24"/>
        </w:rPr>
        <w:t>газ;</w:t>
      </w:r>
    </w:p>
    <w:p w:rsidR="00993A80" w:rsidRDefault="0097064F">
      <w:pPr>
        <w:pStyle w:val="a4"/>
        <w:numPr>
          <w:ilvl w:val="0"/>
          <w:numId w:val="15"/>
        </w:numPr>
        <w:tabs>
          <w:tab w:val="left" w:pos="870"/>
        </w:tabs>
        <w:rPr>
          <w:sz w:val="24"/>
        </w:rPr>
      </w:pPr>
      <w:r>
        <w:rPr>
          <w:sz w:val="24"/>
        </w:rPr>
        <w:t>органические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кислород;</w:t>
      </w:r>
    </w:p>
    <w:p w:rsidR="00993A80" w:rsidRDefault="0097064F">
      <w:pPr>
        <w:pStyle w:val="a4"/>
        <w:numPr>
          <w:ilvl w:val="0"/>
          <w:numId w:val="15"/>
        </w:numPr>
        <w:tabs>
          <w:tab w:val="left" w:pos="954"/>
        </w:tabs>
        <w:ind w:left="610" w:right="222" w:firstLine="0"/>
        <w:rPr>
          <w:sz w:val="24"/>
        </w:rPr>
      </w:pPr>
      <w:r>
        <w:rPr>
          <w:sz w:val="24"/>
        </w:rPr>
        <w:t>вода,</w:t>
      </w:r>
      <w:r>
        <w:rPr>
          <w:spacing w:val="16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соли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57"/>
          <w:sz w:val="24"/>
        </w:rPr>
        <w:t xml:space="preserve"> </w:t>
      </w:r>
      <w:r>
        <w:rPr>
          <w:sz w:val="24"/>
        </w:rPr>
        <w:t>газ;</w:t>
      </w:r>
    </w:p>
    <w:p w:rsidR="00993A80" w:rsidRDefault="0097064F">
      <w:pPr>
        <w:pStyle w:val="a4"/>
        <w:numPr>
          <w:ilvl w:val="0"/>
          <w:numId w:val="15"/>
        </w:numPr>
        <w:tabs>
          <w:tab w:val="left" w:pos="870"/>
        </w:tabs>
        <w:rPr>
          <w:sz w:val="24"/>
        </w:rPr>
      </w:pPr>
      <w:r>
        <w:rPr>
          <w:sz w:val="24"/>
        </w:rPr>
        <w:t>неорганические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вода.</w:t>
      </w:r>
    </w:p>
    <w:p w:rsidR="00993A80" w:rsidRDefault="00993A80">
      <w:pPr>
        <w:pStyle w:val="a3"/>
      </w:pPr>
    </w:p>
    <w:p w:rsidR="00993A80" w:rsidRDefault="0097064F">
      <w:pPr>
        <w:pStyle w:val="3"/>
        <w:jc w:val="both"/>
      </w:pPr>
      <w:r>
        <w:t>А15.</w:t>
      </w:r>
      <w:r>
        <w:rPr>
          <w:spacing w:val="-5"/>
        </w:rPr>
        <w:t xml:space="preserve"> </w:t>
      </w:r>
      <w:r>
        <w:t>Трансляция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это:</w:t>
      </w:r>
    </w:p>
    <w:p w:rsidR="00993A80" w:rsidRDefault="0097064F">
      <w:pPr>
        <w:pStyle w:val="a4"/>
        <w:numPr>
          <w:ilvl w:val="0"/>
          <w:numId w:val="16"/>
        </w:numPr>
        <w:tabs>
          <w:tab w:val="left" w:pos="870"/>
        </w:tabs>
        <w:rPr>
          <w:sz w:val="24"/>
        </w:rPr>
      </w:pP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белка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рибосомах;</w:t>
      </w:r>
    </w:p>
    <w:p w:rsidR="00993A80" w:rsidRDefault="0097064F">
      <w:pPr>
        <w:pStyle w:val="a4"/>
        <w:numPr>
          <w:ilvl w:val="0"/>
          <w:numId w:val="16"/>
        </w:numPr>
        <w:tabs>
          <w:tab w:val="left" w:pos="870"/>
        </w:tabs>
        <w:rPr>
          <w:sz w:val="24"/>
        </w:rPr>
      </w:pP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и-РНК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ДНК;</w:t>
      </w:r>
    </w:p>
    <w:p w:rsidR="00993A80" w:rsidRDefault="0097064F">
      <w:pPr>
        <w:pStyle w:val="a4"/>
        <w:numPr>
          <w:ilvl w:val="0"/>
          <w:numId w:val="16"/>
        </w:numPr>
        <w:tabs>
          <w:tab w:val="left" w:pos="870"/>
        </w:tabs>
        <w:rPr>
          <w:sz w:val="24"/>
        </w:rPr>
      </w:pPr>
      <w:r>
        <w:rPr>
          <w:sz w:val="24"/>
        </w:rPr>
        <w:t>удвоение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ДНК;</w:t>
      </w:r>
    </w:p>
    <w:p w:rsidR="00993A80" w:rsidRDefault="0097064F">
      <w:pPr>
        <w:pStyle w:val="a4"/>
        <w:numPr>
          <w:ilvl w:val="0"/>
          <w:numId w:val="16"/>
        </w:numPr>
        <w:tabs>
          <w:tab w:val="left" w:pos="870"/>
        </w:tabs>
        <w:rPr>
          <w:sz w:val="24"/>
        </w:rPr>
      </w:pP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ДНК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т-РНК.</w:t>
      </w:r>
    </w:p>
    <w:p w:rsidR="00993A80" w:rsidRDefault="00993A80">
      <w:pPr>
        <w:rPr>
          <w:sz w:val="24"/>
        </w:r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5250" w:space="420"/>
            <w:col w:w="5430"/>
          </w:cols>
        </w:sectPr>
      </w:pPr>
    </w:p>
    <w:p w:rsidR="00993A80" w:rsidRDefault="0097064F">
      <w:pPr>
        <w:spacing w:before="62"/>
        <w:ind w:left="250"/>
        <w:rPr>
          <w:b/>
          <w:sz w:val="24"/>
        </w:rPr>
      </w:pPr>
      <w:r>
        <w:rPr>
          <w:b/>
          <w:sz w:val="24"/>
          <w:u w:val="single"/>
        </w:rPr>
        <w:lastRenderedPageBreak/>
        <w:t>Часть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В.</w:t>
      </w:r>
    </w:p>
    <w:p w:rsidR="00993A80" w:rsidRDefault="00993A80">
      <w:pPr>
        <w:pStyle w:val="a3"/>
        <w:spacing w:before="2"/>
        <w:rPr>
          <w:b/>
          <w:sz w:val="16"/>
        </w:rPr>
      </w:pPr>
    </w:p>
    <w:p w:rsidR="00993A80" w:rsidRDefault="0097064F">
      <w:pPr>
        <w:spacing w:before="90"/>
        <w:ind w:left="250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правильных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ответов.</w:t>
      </w:r>
    </w:p>
    <w:p w:rsidR="00993A80" w:rsidRDefault="0097064F">
      <w:pPr>
        <w:pStyle w:val="3"/>
        <w:spacing w:before="120"/>
      </w:pPr>
      <w:r>
        <w:t>В1.</w:t>
      </w:r>
      <w:r>
        <w:rPr>
          <w:spacing w:val="-7"/>
        </w:rPr>
        <w:t xml:space="preserve"> </w:t>
      </w:r>
      <w:r>
        <w:t>Клетки</w:t>
      </w:r>
      <w:r>
        <w:rPr>
          <w:spacing w:val="-5"/>
        </w:rPr>
        <w:t xml:space="preserve"> </w:t>
      </w:r>
      <w:r>
        <w:t>бактерий</w:t>
      </w:r>
      <w:r>
        <w:rPr>
          <w:spacing w:val="-7"/>
        </w:rPr>
        <w:t xml:space="preserve"> </w:t>
      </w:r>
      <w:r>
        <w:t>отличаются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растений:</w:t>
      </w:r>
    </w:p>
    <w:p w:rsidR="00993A80" w:rsidRDefault="0097064F">
      <w:pPr>
        <w:pStyle w:val="a4"/>
        <w:numPr>
          <w:ilvl w:val="0"/>
          <w:numId w:val="17"/>
        </w:numPr>
        <w:tabs>
          <w:tab w:val="left" w:pos="950"/>
        </w:tabs>
        <w:rPr>
          <w:sz w:val="24"/>
        </w:rPr>
      </w:pPr>
      <w:r>
        <w:rPr>
          <w:sz w:val="24"/>
        </w:rPr>
        <w:t>отсутствием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ядра;</w:t>
      </w:r>
    </w:p>
    <w:p w:rsidR="00993A80" w:rsidRDefault="0097064F">
      <w:pPr>
        <w:pStyle w:val="a4"/>
        <w:numPr>
          <w:ilvl w:val="0"/>
          <w:numId w:val="17"/>
        </w:numPr>
        <w:tabs>
          <w:tab w:val="left" w:pos="950"/>
        </w:tabs>
        <w:rPr>
          <w:sz w:val="24"/>
        </w:rPr>
      </w:pPr>
      <w:r>
        <w:rPr>
          <w:sz w:val="24"/>
        </w:rPr>
        <w:t>наличием</w:t>
      </w:r>
      <w:r>
        <w:rPr>
          <w:spacing w:val="-11"/>
          <w:sz w:val="24"/>
        </w:rPr>
        <w:t xml:space="preserve"> </w:t>
      </w:r>
      <w:r>
        <w:rPr>
          <w:sz w:val="24"/>
        </w:rPr>
        <w:t>плазматической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мембраны;</w:t>
      </w:r>
    </w:p>
    <w:p w:rsidR="00993A80" w:rsidRDefault="0097064F">
      <w:pPr>
        <w:pStyle w:val="a4"/>
        <w:numPr>
          <w:ilvl w:val="0"/>
          <w:numId w:val="17"/>
        </w:numPr>
        <w:tabs>
          <w:tab w:val="left" w:pos="950"/>
        </w:tabs>
        <w:rPr>
          <w:sz w:val="24"/>
        </w:rPr>
      </w:pPr>
      <w:r>
        <w:rPr>
          <w:sz w:val="24"/>
        </w:rPr>
        <w:t>наличием</w:t>
      </w:r>
      <w:r>
        <w:rPr>
          <w:spacing w:val="-7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оболочки;</w:t>
      </w:r>
    </w:p>
    <w:p w:rsidR="00993A80" w:rsidRDefault="0097064F">
      <w:pPr>
        <w:pStyle w:val="a4"/>
        <w:numPr>
          <w:ilvl w:val="0"/>
          <w:numId w:val="17"/>
        </w:numPr>
        <w:tabs>
          <w:tab w:val="left" w:pos="950"/>
        </w:tabs>
        <w:rPr>
          <w:sz w:val="24"/>
        </w:rPr>
      </w:pPr>
      <w:r>
        <w:rPr>
          <w:spacing w:val="-1"/>
          <w:sz w:val="24"/>
        </w:rPr>
        <w:t>отсутствием</w:t>
      </w:r>
      <w:r>
        <w:rPr>
          <w:spacing w:val="-11"/>
          <w:sz w:val="24"/>
        </w:rPr>
        <w:t xml:space="preserve"> </w:t>
      </w:r>
      <w:r>
        <w:rPr>
          <w:sz w:val="24"/>
        </w:rPr>
        <w:t>митохондрий;</w:t>
      </w:r>
    </w:p>
    <w:p w:rsidR="00993A80" w:rsidRDefault="0097064F">
      <w:pPr>
        <w:pStyle w:val="a4"/>
        <w:numPr>
          <w:ilvl w:val="0"/>
          <w:numId w:val="17"/>
        </w:numPr>
        <w:tabs>
          <w:tab w:val="left" w:pos="950"/>
        </w:tabs>
        <w:rPr>
          <w:sz w:val="24"/>
        </w:rPr>
      </w:pPr>
      <w:r>
        <w:rPr>
          <w:sz w:val="24"/>
        </w:rPr>
        <w:t>наличием</w:t>
      </w:r>
      <w:r>
        <w:rPr>
          <w:spacing w:val="-4"/>
          <w:sz w:val="24"/>
        </w:rPr>
        <w:t xml:space="preserve"> </w:t>
      </w:r>
      <w:r>
        <w:rPr>
          <w:sz w:val="24"/>
        </w:rPr>
        <w:t>рибосом;</w:t>
      </w:r>
    </w:p>
    <w:p w:rsidR="00993A80" w:rsidRDefault="0097064F">
      <w:pPr>
        <w:pStyle w:val="a4"/>
        <w:numPr>
          <w:ilvl w:val="0"/>
          <w:numId w:val="17"/>
        </w:numPr>
        <w:tabs>
          <w:tab w:val="left" w:pos="930"/>
          <w:tab w:val="left" w:pos="5149"/>
          <w:tab w:val="left" w:pos="8030"/>
        </w:tabs>
        <w:ind w:left="929"/>
        <w:rPr>
          <w:sz w:val="24"/>
        </w:rPr>
      </w:pPr>
      <w:r>
        <w:rPr>
          <w:spacing w:val="-1"/>
          <w:sz w:val="24"/>
        </w:rPr>
        <w:t>отсутствием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1"/>
          <w:sz w:val="24"/>
        </w:rPr>
        <w:t xml:space="preserve"> </w:t>
      </w:r>
      <w:r>
        <w:rPr>
          <w:sz w:val="24"/>
        </w:rPr>
        <w:t>Гольджи.</w:t>
      </w:r>
      <w:r>
        <w:rPr>
          <w:sz w:val="24"/>
        </w:rPr>
        <w:tab/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spacing w:before="90"/>
      </w:pPr>
      <w:r>
        <w:t>В2.</w:t>
      </w:r>
      <w:r>
        <w:rPr>
          <w:spacing w:val="-10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структурные</w:t>
      </w:r>
      <w:r>
        <w:rPr>
          <w:spacing w:val="-10"/>
        </w:rPr>
        <w:t xml:space="preserve"> </w:t>
      </w:r>
      <w:r>
        <w:t>компоненты</w:t>
      </w:r>
      <w:r>
        <w:rPr>
          <w:spacing w:val="-9"/>
        </w:rPr>
        <w:t xml:space="preserve"> </w:t>
      </w:r>
      <w:r>
        <w:t>входят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нуклеотидов</w:t>
      </w:r>
      <w:r>
        <w:rPr>
          <w:spacing w:val="-9"/>
        </w:rPr>
        <w:t xml:space="preserve"> </w:t>
      </w:r>
      <w:r>
        <w:t>молекулы</w:t>
      </w:r>
      <w:r>
        <w:rPr>
          <w:spacing w:val="-9"/>
        </w:rPr>
        <w:t xml:space="preserve"> </w:t>
      </w:r>
      <w:r>
        <w:t>ДНК?</w:t>
      </w:r>
    </w:p>
    <w:p w:rsidR="00993A80" w:rsidRDefault="0097064F">
      <w:pPr>
        <w:pStyle w:val="a4"/>
        <w:numPr>
          <w:ilvl w:val="0"/>
          <w:numId w:val="18"/>
        </w:numPr>
        <w:tabs>
          <w:tab w:val="left" w:pos="950"/>
        </w:tabs>
        <w:rPr>
          <w:sz w:val="24"/>
        </w:rPr>
      </w:pPr>
      <w:r>
        <w:rPr>
          <w:sz w:val="24"/>
        </w:rPr>
        <w:t>азотистые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</w:t>
      </w:r>
      <w:r>
        <w:rPr>
          <w:sz w:val="24"/>
        </w:rPr>
        <w:t>ия:</w:t>
      </w:r>
      <w:r>
        <w:rPr>
          <w:spacing w:val="-13"/>
          <w:sz w:val="24"/>
        </w:rPr>
        <w:t xml:space="preserve"> </w:t>
      </w:r>
      <w:r>
        <w:rPr>
          <w:sz w:val="24"/>
        </w:rPr>
        <w:t>А,Т,</w:t>
      </w:r>
      <w:r>
        <w:rPr>
          <w:spacing w:val="-11"/>
          <w:sz w:val="24"/>
        </w:rPr>
        <w:t xml:space="preserve"> </w:t>
      </w:r>
      <w:r>
        <w:rPr>
          <w:sz w:val="24"/>
        </w:rPr>
        <w:t>Г,</w:t>
      </w:r>
      <w:r>
        <w:rPr>
          <w:spacing w:val="-12"/>
          <w:sz w:val="24"/>
        </w:rPr>
        <w:t xml:space="preserve"> </w:t>
      </w:r>
      <w:r>
        <w:rPr>
          <w:sz w:val="24"/>
        </w:rPr>
        <w:t>Ц;</w:t>
      </w:r>
    </w:p>
    <w:p w:rsidR="00993A80" w:rsidRDefault="0097064F">
      <w:pPr>
        <w:pStyle w:val="a4"/>
        <w:numPr>
          <w:ilvl w:val="0"/>
          <w:numId w:val="18"/>
        </w:numPr>
        <w:tabs>
          <w:tab w:val="left" w:pos="950"/>
        </w:tabs>
        <w:rPr>
          <w:sz w:val="24"/>
        </w:rPr>
      </w:pP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аминокислоты;</w:t>
      </w:r>
    </w:p>
    <w:p w:rsidR="00993A80" w:rsidRDefault="0097064F">
      <w:pPr>
        <w:pStyle w:val="a4"/>
        <w:numPr>
          <w:ilvl w:val="0"/>
          <w:numId w:val="18"/>
        </w:numPr>
        <w:tabs>
          <w:tab w:val="left" w:pos="950"/>
        </w:tabs>
        <w:rPr>
          <w:sz w:val="24"/>
        </w:rPr>
      </w:pPr>
      <w:r>
        <w:rPr>
          <w:sz w:val="24"/>
        </w:rPr>
        <w:t>липиды;</w:t>
      </w:r>
    </w:p>
    <w:p w:rsidR="00993A80" w:rsidRDefault="0097064F">
      <w:pPr>
        <w:pStyle w:val="a4"/>
        <w:numPr>
          <w:ilvl w:val="0"/>
          <w:numId w:val="18"/>
        </w:numPr>
        <w:tabs>
          <w:tab w:val="left" w:pos="950"/>
        </w:tabs>
        <w:rPr>
          <w:sz w:val="24"/>
        </w:rPr>
      </w:pPr>
      <w:r>
        <w:rPr>
          <w:spacing w:val="-1"/>
          <w:sz w:val="24"/>
        </w:rPr>
        <w:t>углевод</w:t>
      </w:r>
      <w:r>
        <w:rPr>
          <w:spacing w:val="-13"/>
          <w:sz w:val="24"/>
        </w:rPr>
        <w:t xml:space="preserve"> </w:t>
      </w:r>
      <w:r>
        <w:rPr>
          <w:sz w:val="24"/>
        </w:rPr>
        <w:t>дезоксирибоза;</w:t>
      </w:r>
    </w:p>
    <w:p w:rsidR="00993A80" w:rsidRDefault="0097064F">
      <w:pPr>
        <w:pStyle w:val="a4"/>
        <w:numPr>
          <w:ilvl w:val="0"/>
          <w:numId w:val="18"/>
        </w:numPr>
        <w:tabs>
          <w:tab w:val="left" w:pos="950"/>
        </w:tabs>
        <w:rPr>
          <w:sz w:val="24"/>
        </w:rPr>
      </w:pPr>
      <w:r>
        <w:rPr>
          <w:sz w:val="24"/>
        </w:rPr>
        <w:t>азотная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кислота;</w:t>
      </w:r>
    </w:p>
    <w:p w:rsidR="00993A80" w:rsidRDefault="0097064F">
      <w:pPr>
        <w:pStyle w:val="a4"/>
        <w:numPr>
          <w:ilvl w:val="0"/>
          <w:numId w:val="18"/>
        </w:numPr>
        <w:tabs>
          <w:tab w:val="left" w:pos="930"/>
          <w:tab w:val="left" w:pos="4497"/>
          <w:tab w:val="left" w:pos="7378"/>
        </w:tabs>
        <w:ind w:left="929"/>
        <w:rPr>
          <w:sz w:val="24"/>
        </w:rPr>
      </w:pPr>
      <w:r>
        <w:rPr>
          <w:sz w:val="24"/>
        </w:rPr>
        <w:t>фосфорная кислота.</w:t>
      </w:r>
      <w:r>
        <w:rPr>
          <w:sz w:val="24"/>
        </w:rPr>
        <w:tab/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spacing w:before="90"/>
      </w:pPr>
      <w:r>
        <w:t>В3.</w:t>
      </w:r>
      <w:r>
        <w:rPr>
          <w:spacing w:val="-9"/>
        </w:rPr>
        <w:t xml:space="preserve"> </w:t>
      </w:r>
      <w:r>
        <w:t>Установите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9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признаками</w:t>
      </w:r>
      <w:r>
        <w:rPr>
          <w:spacing w:val="-7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этапами.</w:t>
      </w:r>
    </w:p>
    <w:p w:rsidR="00993A80" w:rsidRDefault="00993A80">
      <w:pPr>
        <w:pStyle w:val="a3"/>
        <w:rPr>
          <w:b/>
        </w:rPr>
      </w:pPr>
    </w:p>
    <w:tbl>
      <w:tblPr>
        <w:tblW w:w="0" w:type="auto"/>
        <w:tblInd w:w="1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3784"/>
      </w:tblGrid>
      <w:tr w:rsidR="00993A80">
        <w:trPr>
          <w:trHeight w:val="271"/>
        </w:trPr>
        <w:tc>
          <w:tcPr>
            <w:tcW w:w="442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</w:p>
        </w:tc>
        <w:tc>
          <w:tcPr>
            <w:tcW w:w="378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обмена</w:t>
            </w:r>
          </w:p>
        </w:tc>
      </w:tr>
      <w:tr w:rsidR="00993A80">
        <w:trPr>
          <w:trHeight w:val="1871"/>
        </w:trPr>
        <w:tc>
          <w:tcPr>
            <w:tcW w:w="442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ind w:left="112" w:right="1700"/>
              <w:rPr>
                <w:sz w:val="24"/>
              </w:rPr>
            </w:pPr>
            <w:r>
              <w:rPr>
                <w:sz w:val="24"/>
              </w:rPr>
              <w:t xml:space="preserve">А) вещества </w:t>
            </w:r>
            <w:r>
              <w:rPr>
                <w:sz w:val="24"/>
              </w:rPr>
              <w:t>окисляются;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образуются;</w:t>
            </w:r>
          </w:p>
          <w:p w:rsidR="00993A80" w:rsidRDefault="0097064F">
            <w:pPr>
              <w:pStyle w:val="TableParagraph"/>
              <w:ind w:left="112" w:right="16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запасается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АТФ;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 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расходуется;</w:t>
            </w:r>
          </w:p>
          <w:p w:rsidR="00993A80" w:rsidRDefault="0097064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рибосомы;</w:t>
            </w:r>
          </w:p>
          <w:p w:rsidR="00993A80" w:rsidRDefault="0097064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митохондрии.</w:t>
            </w:r>
          </w:p>
        </w:tc>
        <w:tc>
          <w:tcPr>
            <w:tcW w:w="378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7064F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before="189"/>
              <w:rPr>
                <w:sz w:val="24"/>
              </w:rPr>
            </w:pPr>
            <w:r>
              <w:rPr>
                <w:sz w:val="24"/>
              </w:rPr>
              <w:t>пластический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обмен;</w:t>
            </w:r>
          </w:p>
          <w:p w:rsidR="00993A80" w:rsidRDefault="0097064F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</w:p>
        </w:tc>
      </w:tr>
    </w:tbl>
    <w:p w:rsidR="00993A80" w:rsidRDefault="0097064F">
      <w:pPr>
        <w:pStyle w:val="a3"/>
        <w:ind w:left="250"/>
      </w:pPr>
      <w:r>
        <w:t>Ответ:</w:t>
      </w:r>
    </w:p>
    <w:tbl>
      <w:tblPr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8"/>
        <w:gridCol w:w="1668"/>
        <w:gridCol w:w="1670"/>
      </w:tblGrid>
      <w:tr w:rsidR="00993A80">
        <w:trPr>
          <w:trHeight w:val="27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993A80">
        <w:trPr>
          <w:trHeight w:val="271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</w:tr>
    </w:tbl>
    <w:p w:rsidR="00993A80" w:rsidRDefault="00993A80">
      <w:pPr>
        <w:pStyle w:val="a3"/>
        <w:spacing w:before="7"/>
        <w:rPr>
          <w:sz w:val="23"/>
        </w:rPr>
      </w:pPr>
    </w:p>
    <w:p w:rsidR="00993A80" w:rsidRDefault="0097064F">
      <w:pPr>
        <w:ind w:left="250"/>
        <w:rPr>
          <w:b/>
          <w:sz w:val="24"/>
        </w:rPr>
      </w:pPr>
      <w:r>
        <w:rPr>
          <w:b/>
          <w:sz w:val="24"/>
          <w:u w:val="single"/>
        </w:rPr>
        <w:t>Часть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С.</w:t>
      </w:r>
    </w:p>
    <w:p w:rsidR="00993A80" w:rsidRDefault="00993A80">
      <w:pPr>
        <w:pStyle w:val="a3"/>
        <w:spacing w:before="2"/>
        <w:rPr>
          <w:b/>
          <w:sz w:val="16"/>
        </w:rPr>
      </w:pPr>
    </w:p>
    <w:p w:rsidR="00993A80" w:rsidRDefault="0097064F">
      <w:pPr>
        <w:spacing w:before="90" w:line="276" w:lineRule="auto"/>
        <w:ind w:left="250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ошибки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приведенном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тексте.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Выделите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номера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предложений,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сделаны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ошибки, исправьте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их.</w:t>
      </w:r>
    </w:p>
    <w:p w:rsidR="00993A80" w:rsidRDefault="0097064F">
      <w:pPr>
        <w:pStyle w:val="a3"/>
        <w:spacing w:before="199"/>
        <w:ind w:left="250"/>
      </w:pPr>
      <w:r>
        <w:rPr>
          <w:b/>
        </w:rPr>
        <w:t>С1.</w:t>
      </w:r>
      <w:r>
        <w:rPr>
          <w:b/>
          <w:spacing w:val="-6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белки.</w:t>
      </w:r>
    </w:p>
    <w:p w:rsidR="00993A80" w:rsidRDefault="0097064F">
      <w:pPr>
        <w:pStyle w:val="a4"/>
        <w:numPr>
          <w:ilvl w:val="0"/>
          <w:numId w:val="20"/>
        </w:numPr>
        <w:tabs>
          <w:tab w:val="left" w:pos="950"/>
        </w:tabs>
        <w:rPr>
          <w:sz w:val="24"/>
        </w:rPr>
      </w:pP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биополимеры,</w:t>
      </w:r>
      <w:r>
        <w:rPr>
          <w:spacing w:val="-9"/>
          <w:sz w:val="24"/>
        </w:rPr>
        <w:t xml:space="preserve"> </w:t>
      </w:r>
      <w:r>
        <w:rPr>
          <w:sz w:val="24"/>
        </w:rPr>
        <w:t>мономерами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азотистые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основания.</w:t>
      </w:r>
    </w:p>
    <w:p w:rsidR="00993A80" w:rsidRDefault="0097064F">
      <w:pPr>
        <w:pStyle w:val="a4"/>
        <w:numPr>
          <w:ilvl w:val="0"/>
          <w:numId w:val="20"/>
        </w:numPr>
        <w:tabs>
          <w:tab w:val="left" w:pos="950"/>
        </w:tabs>
        <w:spacing w:before="1"/>
        <w:rPr>
          <w:sz w:val="24"/>
        </w:rPr>
      </w:pPr>
      <w:r>
        <w:rPr>
          <w:sz w:val="24"/>
        </w:rPr>
        <w:t>Белки</w:t>
      </w:r>
      <w:r>
        <w:rPr>
          <w:spacing w:val="-9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плазматической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мембраны.</w:t>
      </w:r>
    </w:p>
    <w:p w:rsidR="00993A80" w:rsidRDefault="0097064F">
      <w:pPr>
        <w:pStyle w:val="a4"/>
        <w:numPr>
          <w:ilvl w:val="0"/>
          <w:numId w:val="20"/>
        </w:numPr>
        <w:tabs>
          <w:tab w:val="left" w:pos="950"/>
        </w:tabs>
        <w:rPr>
          <w:sz w:val="24"/>
        </w:rPr>
      </w:pPr>
      <w:r>
        <w:rPr>
          <w:sz w:val="24"/>
        </w:rPr>
        <w:t>Многие</w:t>
      </w:r>
      <w:r>
        <w:rPr>
          <w:spacing w:val="-9"/>
          <w:sz w:val="24"/>
        </w:rPr>
        <w:t xml:space="preserve"> </w:t>
      </w:r>
      <w:r>
        <w:rPr>
          <w:sz w:val="24"/>
        </w:rPr>
        <w:t>белки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-7"/>
          <w:sz w:val="24"/>
        </w:rPr>
        <w:t xml:space="preserve"> </w:t>
      </w:r>
      <w:r>
        <w:rPr>
          <w:sz w:val="24"/>
        </w:rPr>
        <w:t>ферментативную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функцию.</w:t>
      </w:r>
    </w:p>
    <w:p w:rsidR="00993A80" w:rsidRDefault="0097064F">
      <w:pPr>
        <w:pStyle w:val="a4"/>
        <w:numPr>
          <w:ilvl w:val="0"/>
          <w:numId w:val="20"/>
        </w:numPr>
        <w:tabs>
          <w:tab w:val="left" w:pos="950"/>
        </w:tabs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-8"/>
          <w:sz w:val="24"/>
        </w:rPr>
        <w:t xml:space="preserve"> </w:t>
      </w:r>
      <w:r>
        <w:rPr>
          <w:sz w:val="24"/>
        </w:rPr>
        <w:t>белка</w:t>
      </w:r>
      <w:r>
        <w:rPr>
          <w:spacing w:val="-9"/>
          <w:sz w:val="24"/>
        </w:rPr>
        <w:t xml:space="preserve"> </w:t>
      </w:r>
      <w:r>
        <w:rPr>
          <w:sz w:val="24"/>
        </w:rPr>
        <w:t>зашифрована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наследственная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организма.</w:t>
      </w:r>
    </w:p>
    <w:p w:rsidR="00993A80" w:rsidRDefault="0097064F">
      <w:pPr>
        <w:pStyle w:val="a4"/>
        <w:numPr>
          <w:ilvl w:val="0"/>
          <w:numId w:val="20"/>
        </w:numPr>
        <w:tabs>
          <w:tab w:val="left" w:pos="950"/>
        </w:tabs>
        <w:rPr>
          <w:sz w:val="24"/>
        </w:rPr>
      </w:pPr>
      <w:r>
        <w:rPr>
          <w:sz w:val="24"/>
        </w:rPr>
        <w:t>Молекулы</w:t>
      </w:r>
      <w:r>
        <w:rPr>
          <w:spacing w:val="-6"/>
          <w:sz w:val="24"/>
        </w:rPr>
        <w:t xml:space="preserve"> </w:t>
      </w:r>
      <w:r>
        <w:rPr>
          <w:sz w:val="24"/>
        </w:rPr>
        <w:t>белка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т-РНК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рибосом.</w:t>
      </w:r>
    </w:p>
    <w:p w:rsidR="00993A80" w:rsidRDefault="00993A80">
      <w:pPr>
        <w:pStyle w:val="a3"/>
        <w:rPr>
          <w:sz w:val="26"/>
        </w:rPr>
      </w:pPr>
    </w:p>
    <w:p w:rsidR="00993A80" w:rsidRDefault="00993A80">
      <w:pPr>
        <w:pStyle w:val="a3"/>
        <w:spacing w:before="11"/>
        <w:rPr>
          <w:sz w:val="21"/>
        </w:rPr>
      </w:pPr>
    </w:p>
    <w:p w:rsidR="00993A80" w:rsidRDefault="0097064F">
      <w:pPr>
        <w:pStyle w:val="a3"/>
        <w:ind w:left="250" w:right="230"/>
        <w:jc w:val="both"/>
      </w:pPr>
      <w:r>
        <w:rPr>
          <w:b/>
        </w:rPr>
        <w:t xml:space="preserve">С2. </w:t>
      </w:r>
      <w:r>
        <w:t xml:space="preserve">Фрагмент одной цепи ДНК </w:t>
      </w:r>
      <w:r>
        <w:t>имеет следующую последовательность нуклеотидов: ТТЦ-ЦАТ-ГАГ-</w:t>
      </w:r>
      <w:r>
        <w:rPr>
          <w:spacing w:val="1"/>
        </w:rPr>
        <w:t xml:space="preserve"> </w:t>
      </w:r>
      <w:r>
        <w:t>АТГ.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нуклеотидов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адениловых</w:t>
      </w:r>
      <w:r>
        <w:rPr>
          <w:spacing w:val="1"/>
        </w:rPr>
        <w:t xml:space="preserve"> </w:t>
      </w:r>
      <w:r>
        <w:t>нуклеотидов</w:t>
      </w:r>
      <w:r>
        <w:rPr>
          <w:spacing w:val="-1"/>
        </w:rPr>
        <w:t xml:space="preserve"> </w:t>
      </w:r>
      <w:r>
        <w:t>в обеих цепях.</w:t>
      </w:r>
    </w:p>
    <w:p w:rsidR="00993A80" w:rsidRDefault="00993A80">
      <w:pPr>
        <w:jc w:val="both"/>
        <w:sectPr w:rsidR="00993A80">
          <w:pgSz w:w="11900" w:h="16840"/>
          <w:pgMar w:top="640" w:right="480" w:bottom="280" w:left="320" w:header="720" w:footer="720" w:gutter="0"/>
          <w:cols w:space="720"/>
        </w:sectPr>
      </w:pPr>
    </w:p>
    <w:p w:rsidR="00993A80" w:rsidRDefault="00993A80">
      <w:pPr>
        <w:pStyle w:val="a3"/>
        <w:rPr>
          <w:sz w:val="26"/>
        </w:rPr>
      </w:pPr>
    </w:p>
    <w:p w:rsidR="00993A80" w:rsidRDefault="00993A80">
      <w:pPr>
        <w:pStyle w:val="a3"/>
        <w:spacing w:before="8"/>
        <w:rPr>
          <w:sz w:val="27"/>
        </w:rPr>
      </w:pPr>
    </w:p>
    <w:p w:rsidR="00993A80" w:rsidRDefault="0097064F">
      <w:pPr>
        <w:ind w:left="250"/>
        <w:rPr>
          <w:b/>
          <w:sz w:val="24"/>
        </w:rPr>
      </w:pPr>
      <w:r>
        <w:rPr>
          <w:b/>
          <w:sz w:val="24"/>
          <w:u w:val="single"/>
        </w:rPr>
        <w:t>Часть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А.</w:t>
      </w:r>
    </w:p>
    <w:p w:rsidR="00993A80" w:rsidRDefault="0097064F">
      <w:pPr>
        <w:spacing w:before="66"/>
        <w:ind w:left="239" w:right="157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КОНТРОЛЬНЫЙ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ТЕСТ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</w:t>
      </w:r>
    </w:p>
    <w:p w:rsidR="00993A80" w:rsidRDefault="0097064F">
      <w:pPr>
        <w:pStyle w:val="3"/>
        <w:ind w:left="239" w:right="1574"/>
        <w:jc w:val="center"/>
      </w:pPr>
      <w:r>
        <w:t>Вариант</w:t>
      </w:r>
      <w:r>
        <w:rPr>
          <w:spacing w:val="-3"/>
        </w:rPr>
        <w:t xml:space="preserve"> </w:t>
      </w:r>
      <w:r>
        <w:t>2.</w:t>
      </w:r>
    </w:p>
    <w:p w:rsidR="00993A80" w:rsidRDefault="00993A80">
      <w:pPr>
        <w:jc w:val="center"/>
        <w:sectPr w:rsidR="00993A80">
          <w:pgSz w:w="11900" w:h="16840"/>
          <w:pgMar w:top="360" w:right="480" w:bottom="280" w:left="320" w:header="720" w:footer="720" w:gutter="0"/>
          <w:cols w:num="2" w:space="720" w:equalWidth="0">
            <w:col w:w="1230" w:space="138"/>
            <w:col w:w="9732"/>
          </w:cols>
        </w:sectPr>
      </w:pPr>
    </w:p>
    <w:p w:rsidR="00993A80" w:rsidRDefault="0097064F">
      <w:pPr>
        <w:tabs>
          <w:tab w:val="left" w:pos="805"/>
          <w:tab w:val="left" w:pos="1684"/>
          <w:tab w:val="left" w:pos="2507"/>
          <w:tab w:val="left" w:pos="3744"/>
          <w:tab w:val="left" w:pos="5065"/>
        </w:tabs>
        <w:ind w:left="250" w:right="43"/>
        <w:rPr>
          <w:b/>
          <w:sz w:val="24"/>
        </w:rPr>
      </w:pPr>
      <w:r>
        <w:rPr>
          <w:b/>
          <w:sz w:val="24"/>
        </w:rPr>
        <w:lastRenderedPageBreak/>
        <w:t>А1.</w:t>
      </w:r>
      <w:r>
        <w:rPr>
          <w:b/>
          <w:sz w:val="24"/>
        </w:rPr>
        <w:tab/>
        <w:t>Какая</w:t>
      </w:r>
      <w:r>
        <w:rPr>
          <w:b/>
          <w:sz w:val="24"/>
        </w:rPr>
        <w:tab/>
        <w:t>наука</w:t>
      </w:r>
      <w:r>
        <w:rPr>
          <w:b/>
          <w:sz w:val="24"/>
        </w:rPr>
        <w:tab/>
        <w:t>изучает</w:t>
      </w:r>
      <w:r>
        <w:rPr>
          <w:b/>
          <w:sz w:val="24"/>
        </w:rPr>
        <w:tab/>
        <w:t>отпечатки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окаменелости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вымерших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организмов:</w:t>
      </w:r>
    </w:p>
    <w:p w:rsidR="00993A80" w:rsidRDefault="0097064F">
      <w:pPr>
        <w:pStyle w:val="a4"/>
        <w:numPr>
          <w:ilvl w:val="1"/>
          <w:numId w:val="20"/>
        </w:numPr>
        <w:tabs>
          <w:tab w:val="left" w:pos="1150"/>
        </w:tabs>
        <w:rPr>
          <w:sz w:val="24"/>
        </w:rPr>
      </w:pPr>
      <w:r>
        <w:rPr>
          <w:sz w:val="24"/>
        </w:rPr>
        <w:t>физиология</w:t>
      </w:r>
    </w:p>
    <w:p w:rsidR="00993A80" w:rsidRDefault="0097064F">
      <w:pPr>
        <w:pStyle w:val="a4"/>
        <w:numPr>
          <w:ilvl w:val="1"/>
          <w:numId w:val="20"/>
        </w:numPr>
        <w:tabs>
          <w:tab w:val="left" w:pos="1150"/>
        </w:tabs>
        <w:rPr>
          <w:sz w:val="24"/>
        </w:rPr>
      </w:pPr>
      <w:r>
        <w:rPr>
          <w:sz w:val="24"/>
        </w:rPr>
        <w:t>экология</w:t>
      </w:r>
    </w:p>
    <w:p w:rsidR="00993A80" w:rsidRDefault="0097064F">
      <w:pPr>
        <w:pStyle w:val="a4"/>
        <w:numPr>
          <w:ilvl w:val="1"/>
          <w:numId w:val="20"/>
        </w:numPr>
        <w:tabs>
          <w:tab w:val="left" w:pos="1150"/>
        </w:tabs>
        <w:rPr>
          <w:sz w:val="24"/>
        </w:rPr>
      </w:pPr>
      <w:r>
        <w:rPr>
          <w:sz w:val="24"/>
        </w:rPr>
        <w:t>палеонтология</w:t>
      </w:r>
    </w:p>
    <w:p w:rsidR="00993A80" w:rsidRDefault="0097064F">
      <w:pPr>
        <w:pStyle w:val="a4"/>
        <w:numPr>
          <w:ilvl w:val="1"/>
          <w:numId w:val="20"/>
        </w:numPr>
        <w:tabs>
          <w:tab w:val="left" w:pos="1150"/>
        </w:tabs>
        <w:rPr>
          <w:sz w:val="24"/>
        </w:rPr>
      </w:pPr>
      <w:r>
        <w:rPr>
          <w:sz w:val="24"/>
        </w:rPr>
        <w:t>цитология</w:t>
      </w:r>
    </w:p>
    <w:p w:rsidR="00993A80" w:rsidRDefault="00993A80">
      <w:pPr>
        <w:pStyle w:val="a3"/>
      </w:pPr>
    </w:p>
    <w:p w:rsidR="00993A80" w:rsidRDefault="0097064F">
      <w:pPr>
        <w:pStyle w:val="3"/>
        <w:ind w:right="38"/>
      </w:pPr>
      <w:r>
        <w:t>А2.</w:t>
      </w:r>
      <w:r>
        <w:rPr>
          <w:spacing w:val="40"/>
        </w:rPr>
        <w:t xml:space="preserve"> </w:t>
      </w:r>
      <w:r>
        <w:t>Живые</w:t>
      </w:r>
      <w:r>
        <w:rPr>
          <w:spacing w:val="40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считаются</w:t>
      </w:r>
      <w:r>
        <w:rPr>
          <w:spacing w:val="41"/>
        </w:rPr>
        <w:t xml:space="preserve"> </w:t>
      </w:r>
      <w:r>
        <w:t>открытыми</w:t>
      </w:r>
      <w:r>
        <w:rPr>
          <w:spacing w:val="-57"/>
        </w:rPr>
        <w:t xml:space="preserve"> </w:t>
      </w:r>
      <w:r>
        <w:t>потому,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они:</w:t>
      </w:r>
    </w:p>
    <w:p w:rsidR="00993A80" w:rsidRDefault="0097064F">
      <w:pPr>
        <w:pStyle w:val="a4"/>
        <w:numPr>
          <w:ilvl w:val="0"/>
          <w:numId w:val="21"/>
        </w:numPr>
        <w:tabs>
          <w:tab w:val="left" w:pos="970"/>
          <w:tab w:val="left" w:pos="2346"/>
          <w:tab w:val="left" w:pos="2838"/>
          <w:tab w:val="left" w:pos="3435"/>
          <w:tab w:val="left" w:pos="3974"/>
        </w:tabs>
        <w:ind w:right="41"/>
        <w:rPr>
          <w:sz w:val="24"/>
        </w:rPr>
      </w:pPr>
      <w:r>
        <w:rPr>
          <w:sz w:val="24"/>
        </w:rPr>
        <w:t>построены</w:t>
      </w:r>
      <w:r>
        <w:rPr>
          <w:sz w:val="24"/>
        </w:rPr>
        <w:tab/>
        <w:t>из</w:t>
      </w:r>
      <w:r>
        <w:rPr>
          <w:sz w:val="24"/>
        </w:rPr>
        <w:tab/>
        <w:t>тех</w:t>
      </w:r>
      <w:r>
        <w:rPr>
          <w:sz w:val="24"/>
        </w:rPr>
        <w:tab/>
        <w:t>же</w:t>
      </w:r>
      <w:r>
        <w:rPr>
          <w:sz w:val="24"/>
        </w:rPr>
        <w:tab/>
      </w:r>
      <w:r>
        <w:rPr>
          <w:spacing w:val="-1"/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993A80" w:rsidRDefault="0097064F">
      <w:pPr>
        <w:pStyle w:val="a4"/>
        <w:numPr>
          <w:ilvl w:val="0"/>
          <w:numId w:val="21"/>
        </w:numPr>
        <w:tabs>
          <w:tab w:val="left" w:pos="970"/>
        </w:tabs>
        <w:ind w:right="39"/>
        <w:rPr>
          <w:sz w:val="24"/>
        </w:rPr>
      </w:pPr>
      <w:r>
        <w:rPr>
          <w:sz w:val="24"/>
        </w:rPr>
        <w:t>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средой;</w:t>
      </w:r>
    </w:p>
    <w:p w:rsidR="00993A80" w:rsidRDefault="0097064F">
      <w:pPr>
        <w:pStyle w:val="a4"/>
        <w:numPr>
          <w:ilvl w:val="0"/>
          <w:numId w:val="21"/>
        </w:numPr>
        <w:tabs>
          <w:tab w:val="left" w:pos="970"/>
        </w:tabs>
        <w:spacing w:before="1"/>
        <w:rPr>
          <w:sz w:val="24"/>
        </w:rPr>
      </w:pPr>
      <w:r>
        <w:rPr>
          <w:sz w:val="24"/>
        </w:rPr>
        <w:t>обладают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адаптациям;</w:t>
      </w:r>
    </w:p>
    <w:p w:rsidR="00993A80" w:rsidRDefault="0097064F">
      <w:pPr>
        <w:pStyle w:val="a4"/>
        <w:numPr>
          <w:ilvl w:val="0"/>
          <w:numId w:val="21"/>
        </w:numPr>
        <w:tabs>
          <w:tab w:val="left" w:pos="970"/>
        </w:tabs>
        <w:rPr>
          <w:sz w:val="24"/>
        </w:rPr>
      </w:pPr>
      <w:r>
        <w:rPr>
          <w:sz w:val="24"/>
        </w:rPr>
        <w:t>способны</w:t>
      </w:r>
      <w:r>
        <w:rPr>
          <w:spacing w:val="-9"/>
          <w:sz w:val="24"/>
        </w:rPr>
        <w:t xml:space="preserve"> </w:t>
      </w:r>
      <w:r>
        <w:rPr>
          <w:sz w:val="24"/>
        </w:rPr>
        <w:t>размножаться.</w:t>
      </w:r>
    </w:p>
    <w:p w:rsidR="00993A80" w:rsidRDefault="00993A80">
      <w:pPr>
        <w:pStyle w:val="a3"/>
        <w:spacing w:before="11"/>
        <w:rPr>
          <w:sz w:val="23"/>
        </w:rPr>
      </w:pPr>
    </w:p>
    <w:p w:rsidR="00993A80" w:rsidRDefault="0097064F">
      <w:pPr>
        <w:pStyle w:val="3"/>
        <w:ind w:right="37"/>
      </w:pPr>
      <w:r>
        <w:t>А3.</w:t>
      </w:r>
      <w:r>
        <w:rPr>
          <w:spacing w:val="52"/>
        </w:rPr>
        <w:t xml:space="preserve"> </w:t>
      </w:r>
      <w:r>
        <w:t>Сходство</w:t>
      </w:r>
      <w:r>
        <w:rPr>
          <w:spacing w:val="53"/>
        </w:rPr>
        <w:t xml:space="preserve"> </w:t>
      </w:r>
      <w:r>
        <w:t>клеток</w:t>
      </w:r>
      <w:r>
        <w:rPr>
          <w:spacing w:val="52"/>
        </w:rPr>
        <w:t xml:space="preserve"> </w:t>
      </w:r>
      <w:r>
        <w:t>растений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 наличии:</w:t>
      </w:r>
    </w:p>
    <w:p w:rsidR="00993A80" w:rsidRDefault="0097064F">
      <w:pPr>
        <w:pStyle w:val="a4"/>
        <w:numPr>
          <w:ilvl w:val="0"/>
          <w:numId w:val="22"/>
        </w:numPr>
        <w:tabs>
          <w:tab w:val="left" w:pos="1405"/>
          <w:tab w:val="left" w:pos="1406"/>
          <w:tab w:val="left" w:pos="4099"/>
        </w:tabs>
        <w:ind w:right="40" w:firstLine="0"/>
        <w:rPr>
          <w:sz w:val="24"/>
        </w:rPr>
      </w:pPr>
      <w:r>
        <w:rPr>
          <w:sz w:val="24"/>
        </w:rPr>
        <w:t>цитоплазматической</w:t>
      </w:r>
      <w:r>
        <w:rPr>
          <w:sz w:val="24"/>
        </w:rPr>
        <w:tab/>
      </w:r>
      <w:r>
        <w:rPr>
          <w:spacing w:val="-1"/>
          <w:sz w:val="24"/>
        </w:rPr>
        <w:t>мембраны,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цитоплазмы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ядра;</w:t>
      </w:r>
    </w:p>
    <w:p w:rsidR="00993A80" w:rsidRDefault="0097064F">
      <w:pPr>
        <w:pStyle w:val="a4"/>
        <w:numPr>
          <w:ilvl w:val="0"/>
          <w:numId w:val="22"/>
        </w:numPr>
        <w:tabs>
          <w:tab w:val="left" w:pos="870"/>
        </w:tabs>
        <w:ind w:left="869" w:hanging="260"/>
        <w:rPr>
          <w:sz w:val="24"/>
        </w:rPr>
      </w:pPr>
      <w:r>
        <w:rPr>
          <w:sz w:val="24"/>
        </w:rPr>
        <w:t>вакуолей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клеточным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соком;</w:t>
      </w:r>
    </w:p>
    <w:p w:rsidR="00993A80" w:rsidRDefault="0097064F">
      <w:pPr>
        <w:pStyle w:val="a4"/>
        <w:numPr>
          <w:ilvl w:val="0"/>
          <w:numId w:val="22"/>
        </w:numPr>
        <w:tabs>
          <w:tab w:val="left" w:pos="870"/>
        </w:tabs>
        <w:ind w:left="869" w:hanging="260"/>
        <w:rPr>
          <w:sz w:val="24"/>
        </w:rPr>
      </w:pPr>
      <w:r>
        <w:rPr>
          <w:sz w:val="24"/>
        </w:rPr>
        <w:t>клеточной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стенки;</w:t>
      </w:r>
    </w:p>
    <w:p w:rsidR="00993A80" w:rsidRDefault="0097064F">
      <w:pPr>
        <w:pStyle w:val="a4"/>
        <w:numPr>
          <w:ilvl w:val="0"/>
          <w:numId w:val="22"/>
        </w:numPr>
        <w:tabs>
          <w:tab w:val="left" w:pos="870"/>
        </w:tabs>
        <w:ind w:left="869" w:hanging="260"/>
        <w:rPr>
          <w:sz w:val="24"/>
        </w:rPr>
      </w:pPr>
      <w:r>
        <w:rPr>
          <w:sz w:val="24"/>
        </w:rPr>
        <w:t>ядра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рибосом.</w:t>
      </w:r>
    </w:p>
    <w:p w:rsidR="00993A80" w:rsidRDefault="00993A80">
      <w:pPr>
        <w:pStyle w:val="a3"/>
      </w:pPr>
    </w:p>
    <w:p w:rsidR="00993A80" w:rsidRDefault="0097064F">
      <w:pPr>
        <w:pStyle w:val="3"/>
        <w:tabs>
          <w:tab w:val="left" w:pos="865"/>
          <w:tab w:val="left" w:pos="2032"/>
          <w:tab w:val="left" w:pos="2425"/>
          <w:tab w:val="left" w:pos="3429"/>
          <w:tab w:val="left" w:pos="3937"/>
        </w:tabs>
        <w:ind w:right="38"/>
      </w:pPr>
      <w:r>
        <w:t>А4.</w:t>
      </w:r>
      <w:r>
        <w:tab/>
        <w:t>Липиды</w:t>
      </w:r>
      <w:r>
        <w:tab/>
        <w:t>в</w:t>
      </w:r>
      <w:r>
        <w:tab/>
        <w:t>клетке</w:t>
      </w:r>
      <w:r>
        <w:tab/>
      </w:r>
      <w:r>
        <w:rPr>
          <w:u w:val="single"/>
        </w:rPr>
        <w:t>не</w:t>
      </w:r>
      <w:r>
        <w:tab/>
      </w:r>
      <w:r>
        <w:rPr>
          <w:spacing w:val="-2"/>
        </w:rPr>
        <w:t>выполняют</w:t>
      </w:r>
      <w:r>
        <w:rPr>
          <w:spacing w:val="-57"/>
        </w:rPr>
        <w:t xml:space="preserve"> </w:t>
      </w:r>
      <w:r>
        <w:t>функцию:</w:t>
      </w:r>
    </w:p>
    <w:p w:rsidR="00993A80" w:rsidRDefault="0097064F">
      <w:pPr>
        <w:pStyle w:val="a4"/>
        <w:numPr>
          <w:ilvl w:val="0"/>
          <w:numId w:val="23"/>
        </w:numPr>
        <w:tabs>
          <w:tab w:val="left" w:pos="970"/>
        </w:tabs>
        <w:rPr>
          <w:sz w:val="24"/>
        </w:rPr>
      </w:pPr>
      <w:r>
        <w:rPr>
          <w:sz w:val="24"/>
        </w:rPr>
        <w:t>хранения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</w:p>
    <w:p w:rsidR="00993A80" w:rsidRDefault="0097064F">
      <w:pPr>
        <w:pStyle w:val="a4"/>
        <w:numPr>
          <w:ilvl w:val="0"/>
          <w:numId w:val="23"/>
        </w:numPr>
        <w:tabs>
          <w:tab w:val="left" w:pos="970"/>
        </w:tabs>
        <w:rPr>
          <w:sz w:val="24"/>
        </w:rPr>
      </w:pPr>
      <w:r>
        <w:rPr>
          <w:sz w:val="24"/>
        </w:rPr>
        <w:t>энергетическую</w:t>
      </w:r>
    </w:p>
    <w:p w:rsidR="00993A80" w:rsidRDefault="0097064F">
      <w:pPr>
        <w:pStyle w:val="a4"/>
        <w:numPr>
          <w:ilvl w:val="0"/>
          <w:numId w:val="23"/>
        </w:numPr>
        <w:tabs>
          <w:tab w:val="left" w:pos="970"/>
        </w:tabs>
        <w:rPr>
          <w:sz w:val="24"/>
        </w:rPr>
      </w:pPr>
      <w:r>
        <w:rPr>
          <w:sz w:val="24"/>
        </w:rPr>
        <w:t>структурную</w:t>
      </w:r>
    </w:p>
    <w:p w:rsidR="00993A80" w:rsidRDefault="0097064F">
      <w:pPr>
        <w:pStyle w:val="a4"/>
        <w:numPr>
          <w:ilvl w:val="0"/>
          <w:numId w:val="23"/>
        </w:numPr>
        <w:tabs>
          <w:tab w:val="left" w:pos="970"/>
        </w:tabs>
        <w:rPr>
          <w:sz w:val="24"/>
        </w:rPr>
      </w:pPr>
      <w:r>
        <w:rPr>
          <w:sz w:val="24"/>
        </w:rPr>
        <w:t>запасающую.</w:t>
      </w:r>
    </w:p>
    <w:p w:rsidR="00993A80" w:rsidRDefault="00993A80">
      <w:pPr>
        <w:pStyle w:val="a3"/>
      </w:pPr>
    </w:p>
    <w:p w:rsidR="00993A80" w:rsidRDefault="0097064F">
      <w:pPr>
        <w:pStyle w:val="3"/>
      </w:pPr>
      <w:r>
        <w:t>А5.</w:t>
      </w:r>
      <w:r>
        <w:rPr>
          <w:spacing w:val="-8"/>
        </w:rPr>
        <w:t xml:space="preserve"> </w:t>
      </w:r>
      <w:r>
        <w:t>Мономеры</w:t>
      </w:r>
      <w:r>
        <w:rPr>
          <w:spacing w:val="-8"/>
        </w:rPr>
        <w:t xml:space="preserve"> </w:t>
      </w:r>
      <w:r>
        <w:t>нуклеиновых</w:t>
      </w:r>
      <w:r>
        <w:rPr>
          <w:spacing w:val="-7"/>
        </w:rPr>
        <w:t xml:space="preserve"> </w:t>
      </w:r>
      <w:r>
        <w:t>кислот:</w:t>
      </w:r>
    </w:p>
    <w:p w:rsidR="00993A80" w:rsidRDefault="0097064F">
      <w:pPr>
        <w:pStyle w:val="a4"/>
        <w:numPr>
          <w:ilvl w:val="0"/>
          <w:numId w:val="24"/>
        </w:numPr>
        <w:tabs>
          <w:tab w:val="left" w:pos="670"/>
        </w:tabs>
        <w:rPr>
          <w:sz w:val="24"/>
        </w:rPr>
      </w:pPr>
      <w:r>
        <w:rPr>
          <w:sz w:val="24"/>
        </w:rPr>
        <w:t>аминокислоты</w:t>
      </w:r>
    </w:p>
    <w:p w:rsidR="00993A80" w:rsidRDefault="0097064F">
      <w:pPr>
        <w:pStyle w:val="a4"/>
        <w:numPr>
          <w:ilvl w:val="0"/>
          <w:numId w:val="24"/>
        </w:numPr>
        <w:tabs>
          <w:tab w:val="left" w:pos="670"/>
        </w:tabs>
        <w:rPr>
          <w:sz w:val="24"/>
        </w:rPr>
      </w:pPr>
      <w:r>
        <w:rPr>
          <w:sz w:val="24"/>
        </w:rPr>
        <w:t>нуклеотиды</w:t>
      </w:r>
    </w:p>
    <w:p w:rsidR="00993A80" w:rsidRDefault="0097064F">
      <w:pPr>
        <w:pStyle w:val="a4"/>
        <w:numPr>
          <w:ilvl w:val="0"/>
          <w:numId w:val="24"/>
        </w:numPr>
        <w:tabs>
          <w:tab w:val="left" w:pos="670"/>
        </w:tabs>
        <w:spacing w:before="1"/>
        <w:rPr>
          <w:sz w:val="24"/>
        </w:rPr>
      </w:pPr>
      <w:r>
        <w:rPr>
          <w:sz w:val="24"/>
        </w:rPr>
        <w:t>глицерин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</w:p>
    <w:p w:rsidR="00993A80" w:rsidRDefault="0097064F">
      <w:pPr>
        <w:pStyle w:val="a4"/>
        <w:numPr>
          <w:ilvl w:val="0"/>
          <w:numId w:val="24"/>
        </w:numPr>
        <w:tabs>
          <w:tab w:val="left" w:pos="670"/>
        </w:tabs>
        <w:rPr>
          <w:sz w:val="24"/>
        </w:rPr>
      </w:pPr>
      <w:r>
        <w:rPr>
          <w:sz w:val="24"/>
        </w:rPr>
        <w:t>простые</w:t>
      </w:r>
      <w:r>
        <w:rPr>
          <w:spacing w:val="-10"/>
          <w:sz w:val="24"/>
        </w:rPr>
        <w:t xml:space="preserve"> </w:t>
      </w:r>
      <w:r>
        <w:rPr>
          <w:sz w:val="24"/>
        </w:rPr>
        <w:t>углеводы</w:t>
      </w:r>
    </w:p>
    <w:p w:rsidR="00993A80" w:rsidRDefault="00993A80">
      <w:pPr>
        <w:pStyle w:val="a3"/>
        <w:spacing w:before="11"/>
        <w:rPr>
          <w:sz w:val="23"/>
        </w:rPr>
      </w:pPr>
    </w:p>
    <w:p w:rsidR="00993A80" w:rsidRDefault="0097064F">
      <w:pPr>
        <w:pStyle w:val="3"/>
        <w:ind w:left="310"/>
      </w:pPr>
      <w:r>
        <w:t>А6.</w:t>
      </w:r>
      <w:r>
        <w:rPr>
          <w:spacing w:val="-6"/>
        </w:rPr>
        <w:t xml:space="preserve"> </w:t>
      </w:r>
      <w:r>
        <w:t>Функция</w:t>
      </w:r>
      <w:r>
        <w:rPr>
          <w:spacing w:val="-6"/>
        </w:rPr>
        <w:t xml:space="preserve"> </w:t>
      </w:r>
      <w:r>
        <w:t>молекул</w:t>
      </w:r>
      <w:r>
        <w:rPr>
          <w:spacing w:val="-7"/>
        </w:rPr>
        <w:t xml:space="preserve"> </w:t>
      </w:r>
      <w:r>
        <w:t>ДНК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клетке:</w:t>
      </w:r>
    </w:p>
    <w:p w:rsidR="00993A80" w:rsidRDefault="0097064F">
      <w:pPr>
        <w:pStyle w:val="a4"/>
        <w:numPr>
          <w:ilvl w:val="1"/>
          <w:numId w:val="24"/>
        </w:numPr>
        <w:tabs>
          <w:tab w:val="left" w:pos="970"/>
          <w:tab w:val="left" w:pos="2127"/>
          <w:tab w:val="left" w:pos="2471"/>
          <w:tab w:val="left" w:pos="3588"/>
        </w:tabs>
        <w:ind w:right="38"/>
        <w:rPr>
          <w:sz w:val="24"/>
        </w:rPr>
      </w:pPr>
      <w:r>
        <w:rPr>
          <w:sz w:val="24"/>
        </w:rPr>
        <w:t>хранение</w:t>
      </w:r>
      <w:r>
        <w:rPr>
          <w:sz w:val="24"/>
        </w:rPr>
        <w:tab/>
        <w:t>и</w:t>
      </w:r>
      <w:r>
        <w:rPr>
          <w:sz w:val="24"/>
        </w:rPr>
        <w:tab/>
        <w:t>передача</w:t>
      </w:r>
      <w:r>
        <w:rPr>
          <w:sz w:val="24"/>
        </w:rPr>
        <w:tab/>
      </w:r>
      <w:r>
        <w:rPr>
          <w:spacing w:val="-1"/>
          <w:sz w:val="24"/>
        </w:rPr>
        <w:t>наследственной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</w:p>
    <w:p w:rsidR="00993A80" w:rsidRDefault="0097064F">
      <w:pPr>
        <w:pStyle w:val="a4"/>
        <w:numPr>
          <w:ilvl w:val="1"/>
          <w:numId w:val="24"/>
        </w:numPr>
        <w:tabs>
          <w:tab w:val="left" w:pos="970"/>
        </w:tabs>
        <w:rPr>
          <w:sz w:val="24"/>
        </w:rPr>
      </w:pPr>
      <w:r>
        <w:rPr>
          <w:sz w:val="24"/>
        </w:rPr>
        <w:t>запасающая</w:t>
      </w:r>
    </w:p>
    <w:p w:rsidR="00993A80" w:rsidRDefault="0097064F">
      <w:pPr>
        <w:pStyle w:val="a4"/>
        <w:numPr>
          <w:ilvl w:val="1"/>
          <w:numId w:val="24"/>
        </w:numPr>
        <w:tabs>
          <w:tab w:val="left" w:pos="970"/>
        </w:tabs>
        <w:rPr>
          <w:sz w:val="24"/>
        </w:rPr>
      </w:pPr>
      <w:r>
        <w:rPr>
          <w:sz w:val="24"/>
        </w:rPr>
        <w:t>энергетическая</w:t>
      </w:r>
    </w:p>
    <w:p w:rsidR="00993A80" w:rsidRDefault="0097064F">
      <w:pPr>
        <w:pStyle w:val="a4"/>
        <w:numPr>
          <w:ilvl w:val="1"/>
          <w:numId w:val="24"/>
        </w:numPr>
        <w:tabs>
          <w:tab w:val="left" w:pos="970"/>
        </w:tabs>
        <w:rPr>
          <w:sz w:val="24"/>
        </w:rPr>
      </w:pPr>
      <w:r>
        <w:rPr>
          <w:sz w:val="24"/>
        </w:rPr>
        <w:t>структурная.</w:t>
      </w:r>
    </w:p>
    <w:p w:rsidR="00993A80" w:rsidRDefault="00993A80">
      <w:pPr>
        <w:pStyle w:val="a3"/>
      </w:pPr>
    </w:p>
    <w:p w:rsidR="00993A80" w:rsidRDefault="0097064F">
      <w:pPr>
        <w:pStyle w:val="3"/>
        <w:tabs>
          <w:tab w:val="left" w:pos="1563"/>
          <w:tab w:val="left" w:pos="3958"/>
        </w:tabs>
        <w:ind w:right="39"/>
      </w:pPr>
      <w:r>
        <w:t>А7.</w:t>
      </w:r>
      <w:r>
        <w:tab/>
        <w:t>Гуаниловому</w:t>
      </w:r>
      <w:r>
        <w:tab/>
      </w:r>
      <w:r>
        <w:rPr>
          <w:spacing w:val="-2"/>
        </w:rPr>
        <w:t>нуклеотиду</w:t>
      </w:r>
      <w:r>
        <w:rPr>
          <w:spacing w:val="-57"/>
        </w:rPr>
        <w:t xml:space="preserve"> </w:t>
      </w:r>
      <w:r>
        <w:t>комплементарен</w:t>
      </w:r>
      <w:r>
        <w:rPr>
          <w:spacing w:val="-2"/>
        </w:rPr>
        <w:t xml:space="preserve"> </w:t>
      </w:r>
      <w:r>
        <w:t>нуклеотид:</w:t>
      </w:r>
    </w:p>
    <w:p w:rsidR="00993A80" w:rsidRDefault="0097064F">
      <w:pPr>
        <w:pStyle w:val="a4"/>
        <w:numPr>
          <w:ilvl w:val="0"/>
          <w:numId w:val="25"/>
        </w:numPr>
        <w:tabs>
          <w:tab w:val="left" w:pos="970"/>
        </w:tabs>
        <w:rPr>
          <w:sz w:val="24"/>
        </w:rPr>
      </w:pPr>
      <w:r>
        <w:rPr>
          <w:sz w:val="24"/>
        </w:rPr>
        <w:t>адениловый</w:t>
      </w:r>
    </w:p>
    <w:p w:rsidR="00993A80" w:rsidRDefault="0097064F">
      <w:pPr>
        <w:pStyle w:val="a4"/>
        <w:numPr>
          <w:ilvl w:val="0"/>
          <w:numId w:val="25"/>
        </w:numPr>
        <w:tabs>
          <w:tab w:val="left" w:pos="970"/>
        </w:tabs>
        <w:rPr>
          <w:sz w:val="24"/>
        </w:rPr>
      </w:pPr>
      <w:r>
        <w:rPr>
          <w:sz w:val="24"/>
        </w:rPr>
        <w:t>тимидиловый</w:t>
      </w:r>
    </w:p>
    <w:p w:rsidR="00993A80" w:rsidRDefault="0097064F">
      <w:pPr>
        <w:pStyle w:val="a4"/>
        <w:numPr>
          <w:ilvl w:val="0"/>
          <w:numId w:val="25"/>
        </w:numPr>
        <w:tabs>
          <w:tab w:val="left" w:pos="970"/>
        </w:tabs>
        <w:rPr>
          <w:sz w:val="24"/>
        </w:rPr>
      </w:pPr>
      <w:r>
        <w:rPr>
          <w:sz w:val="24"/>
        </w:rPr>
        <w:t>гуаниловый</w:t>
      </w:r>
    </w:p>
    <w:p w:rsidR="00993A80" w:rsidRDefault="0097064F">
      <w:pPr>
        <w:pStyle w:val="a4"/>
        <w:numPr>
          <w:ilvl w:val="0"/>
          <w:numId w:val="25"/>
        </w:numPr>
        <w:tabs>
          <w:tab w:val="left" w:pos="970"/>
        </w:tabs>
        <w:rPr>
          <w:sz w:val="24"/>
        </w:rPr>
      </w:pPr>
      <w:r>
        <w:rPr>
          <w:sz w:val="24"/>
        </w:rPr>
        <w:t>цитидиловый.</w:t>
      </w:r>
    </w:p>
    <w:p w:rsidR="00993A80" w:rsidRDefault="00993A80">
      <w:pPr>
        <w:pStyle w:val="a3"/>
      </w:pPr>
    </w:p>
    <w:p w:rsidR="00993A80" w:rsidRDefault="0097064F">
      <w:pPr>
        <w:pStyle w:val="3"/>
        <w:tabs>
          <w:tab w:val="left" w:pos="935"/>
          <w:tab w:val="left" w:pos="2296"/>
          <w:tab w:val="left" w:pos="3733"/>
        </w:tabs>
        <w:ind w:right="38"/>
      </w:pPr>
      <w:r>
        <w:t>А8.</w:t>
      </w:r>
      <w:r>
        <w:tab/>
      </w:r>
      <w:r>
        <w:t>Спираль,</w:t>
      </w:r>
      <w:r>
        <w:tab/>
        <w:t>прошитая</w:t>
      </w:r>
      <w:r>
        <w:tab/>
      </w:r>
      <w:r>
        <w:rPr>
          <w:spacing w:val="-3"/>
        </w:rPr>
        <w:t>водородными</w:t>
      </w:r>
      <w:r>
        <w:rPr>
          <w:spacing w:val="-57"/>
        </w:rPr>
        <w:t xml:space="preserve"> </w:t>
      </w:r>
      <w:r>
        <w:t>связями:</w:t>
      </w:r>
    </w:p>
    <w:p w:rsidR="00993A80" w:rsidRDefault="0097064F">
      <w:pPr>
        <w:pStyle w:val="a4"/>
        <w:numPr>
          <w:ilvl w:val="0"/>
          <w:numId w:val="26"/>
        </w:numPr>
        <w:tabs>
          <w:tab w:val="left" w:pos="970"/>
        </w:tabs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третичная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белка</w:t>
      </w:r>
    </w:p>
    <w:p w:rsidR="00993A80" w:rsidRDefault="0097064F">
      <w:pPr>
        <w:pStyle w:val="a4"/>
        <w:numPr>
          <w:ilvl w:val="0"/>
          <w:numId w:val="26"/>
        </w:numPr>
        <w:tabs>
          <w:tab w:val="left" w:pos="970"/>
        </w:tabs>
        <w:rPr>
          <w:sz w:val="24"/>
        </w:rPr>
      </w:pPr>
      <w:r>
        <w:rPr>
          <w:sz w:val="24"/>
        </w:rPr>
        <w:t>четвертичная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9"/>
          <w:sz w:val="24"/>
        </w:rPr>
        <w:t xml:space="preserve"> </w:t>
      </w:r>
      <w:r>
        <w:rPr>
          <w:sz w:val="24"/>
        </w:rPr>
        <w:t>белка</w:t>
      </w:r>
    </w:p>
    <w:p w:rsidR="00993A80" w:rsidRDefault="0097064F">
      <w:pPr>
        <w:pStyle w:val="a4"/>
        <w:numPr>
          <w:ilvl w:val="0"/>
          <w:numId w:val="26"/>
        </w:numPr>
        <w:tabs>
          <w:tab w:val="left" w:pos="970"/>
        </w:tabs>
        <w:rPr>
          <w:sz w:val="24"/>
        </w:rPr>
      </w:pPr>
      <w:r>
        <w:rPr>
          <w:sz w:val="24"/>
        </w:rPr>
        <w:t>вторичная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0"/>
          <w:sz w:val="24"/>
        </w:rPr>
        <w:t xml:space="preserve"> </w:t>
      </w:r>
      <w:r>
        <w:rPr>
          <w:sz w:val="24"/>
        </w:rPr>
        <w:t>белка</w:t>
      </w:r>
    </w:p>
    <w:p w:rsidR="00993A80" w:rsidRDefault="0097064F">
      <w:pPr>
        <w:pStyle w:val="a4"/>
        <w:numPr>
          <w:ilvl w:val="0"/>
          <w:numId w:val="26"/>
        </w:numPr>
        <w:tabs>
          <w:tab w:val="left" w:pos="970"/>
        </w:tabs>
        <w:rPr>
          <w:sz w:val="24"/>
        </w:rPr>
      </w:pPr>
      <w:r>
        <w:rPr>
          <w:sz w:val="24"/>
        </w:rPr>
        <w:t>первичная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белка.</w:t>
      </w:r>
    </w:p>
    <w:p w:rsidR="00993A80" w:rsidRDefault="00993A80">
      <w:pPr>
        <w:pStyle w:val="a3"/>
      </w:pPr>
    </w:p>
    <w:p w:rsidR="00993A80" w:rsidRDefault="0097064F">
      <w:pPr>
        <w:pStyle w:val="3"/>
        <w:tabs>
          <w:tab w:val="left" w:pos="967"/>
          <w:tab w:val="left" w:pos="3168"/>
          <w:tab w:val="left" w:pos="4501"/>
        </w:tabs>
        <w:ind w:right="220"/>
      </w:pPr>
      <w:r>
        <w:t>А9.</w:t>
      </w:r>
      <w:r>
        <w:tab/>
        <w:t>Двухмембранное</w:t>
      </w:r>
      <w:r>
        <w:tab/>
        <w:t>строение</w:t>
      </w:r>
      <w:r>
        <w:tab/>
      </w:r>
      <w:r>
        <w:rPr>
          <w:spacing w:val="-2"/>
        </w:rPr>
        <w:t>имеют</w:t>
      </w:r>
      <w:r>
        <w:rPr>
          <w:spacing w:val="-57"/>
        </w:rPr>
        <w:t xml:space="preserve"> </w:t>
      </w:r>
      <w:r>
        <w:t>органеллы:</w:t>
      </w:r>
    </w:p>
    <w:p w:rsidR="00993A80" w:rsidRDefault="0097064F">
      <w:pPr>
        <w:pStyle w:val="a4"/>
        <w:numPr>
          <w:ilvl w:val="0"/>
          <w:numId w:val="27"/>
        </w:numPr>
        <w:tabs>
          <w:tab w:val="left" w:pos="870"/>
        </w:tabs>
        <w:rPr>
          <w:sz w:val="24"/>
        </w:rPr>
      </w:pPr>
      <w:r>
        <w:rPr>
          <w:sz w:val="24"/>
        </w:rPr>
        <w:t>ядро,</w:t>
      </w:r>
      <w:r>
        <w:rPr>
          <w:spacing w:val="-11"/>
          <w:sz w:val="24"/>
        </w:rPr>
        <w:t xml:space="preserve"> </w:t>
      </w:r>
      <w:r>
        <w:rPr>
          <w:sz w:val="24"/>
        </w:rPr>
        <w:t>пластиды,</w:t>
      </w:r>
      <w:r>
        <w:rPr>
          <w:spacing w:val="-10"/>
          <w:sz w:val="24"/>
        </w:rPr>
        <w:t xml:space="preserve"> </w:t>
      </w:r>
      <w:r>
        <w:rPr>
          <w:sz w:val="24"/>
        </w:rPr>
        <w:t>митохондрии;</w:t>
      </w:r>
    </w:p>
    <w:p w:rsidR="00993A80" w:rsidRDefault="0097064F">
      <w:pPr>
        <w:pStyle w:val="a4"/>
        <w:numPr>
          <w:ilvl w:val="0"/>
          <w:numId w:val="27"/>
        </w:numPr>
        <w:tabs>
          <w:tab w:val="left" w:pos="870"/>
        </w:tabs>
        <w:rPr>
          <w:sz w:val="24"/>
        </w:rPr>
      </w:pPr>
      <w:r>
        <w:rPr>
          <w:sz w:val="24"/>
        </w:rPr>
        <w:t>митохондрии,</w:t>
      </w:r>
      <w:r>
        <w:rPr>
          <w:spacing w:val="-11"/>
          <w:sz w:val="24"/>
        </w:rPr>
        <w:t xml:space="preserve"> </w:t>
      </w:r>
      <w:r>
        <w:rPr>
          <w:sz w:val="24"/>
        </w:rPr>
        <w:t>лизосомы,</w:t>
      </w:r>
      <w:r>
        <w:rPr>
          <w:spacing w:val="-10"/>
          <w:sz w:val="24"/>
        </w:rPr>
        <w:t xml:space="preserve"> </w:t>
      </w:r>
      <w:r>
        <w:rPr>
          <w:sz w:val="24"/>
        </w:rPr>
        <w:t>рибосомы;</w:t>
      </w:r>
    </w:p>
    <w:p w:rsidR="00993A80" w:rsidRDefault="0097064F">
      <w:pPr>
        <w:pStyle w:val="a4"/>
        <w:numPr>
          <w:ilvl w:val="0"/>
          <w:numId w:val="27"/>
        </w:numPr>
        <w:tabs>
          <w:tab w:val="left" w:pos="958"/>
        </w:tabs>
        <w:ind w:left="610" w:right="223" w:firstLine="0"/>
        <w:rPr>
          <w:sz w:val="24"/>
        </w:rPr>
      </w:pPr>
      <w:r>
        <w:rPr>
          <w:sz w:val="24"/>
        </w:rPr>
        <w:t>комплекс</w:t>
      </w:r>
      <w:r>
        <w:rPr>
          <w:spacing w:val="51"/>
          <w:sz w:val="24"/>
        </w:rPr>
        <w:t xml:space="preserve"> </w:t>
      </w:r>
      <w:r>
        <w:rPr>
          <w:sz w:val="24"/>
        </w:rPr>
        <w:t>Гольджи,</w:t>
      </w:r>
      <w:r>
        <w:rPr>
          <w:spacing w:val="53"/>
          <w:sz w:val="24"/>
        </w:rPr>
        <w:t xml:space="preserve"> </w:t>
      </w:r>
      <w:r>
        <w:rPr>
          <w:sz w:val="24"/>
        </w:rPr>
        <w:t>эндоплазматическая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сеть;</w:t>
      </w:r>
    </w:p>
    <w:p w:rsidR="00993A80" w:rsidRDefault="0097064F">
      <w:pPr>
        <w:pStyle w:val="a4"/>
        <w:numPr>
          <w:ilvl w:val="0"/>
          <w:numId w:val="27"/>
        </w:numPr>
        <w:tabs>
          <w:tab w:val="left" w:pos="870"/>
        </w:tabs>
        <w:rPr>
          <w:sz w:val="24"/>
        </w:rPr>
      </w:pPr>
      <w:r>
        <w:rPr>
          <w:sz w:val="24"/>
        </w:rPr>
        <w:t>клеточный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4"/>
          <w:sz w:val="24"/>
        </w:rPr>
        <w:t xml:space="preserve"> </w:t>
      </w:r>
      <w:r>
        <w:rPr>
          <w:sz w:val="24"/>
        </w:rPr>
        <w:t>жгутики,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реснички.</w:t>
      </w:r>
    </w:p>
    <w:p w:rsidR="00993A80" w:rsidRDefault="00993A80">
      <w:pPr>
        <w:pStyle w:val="a3"/>
      </w:pPr>
    </w:p>
    <w:p w:rsidR="00993A80" w:rsidRDefault="0097064F">
      <w:pPr>
        <w:pStyle w:val="3"/>
        <w:spacing w:before="1"/>
      </w:pPr>
      <w:r>
        <w:t>А10.</w:t>
      </w:r>
      <w:r>
        <w:rPr>
          <w:spacing w:val="-4"/>
        </w:rPr>
        <w:t xml:space="preserve"> </w:t>
      </w:r>
      <w:r>
        <w:t>Пиноцитоз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это:</w:t>
      </w:r>
    </w:p>
    <w:p w:rsidR="00993A80" w:rsidRDefault="0097064F">
      <w:pPr>
        <w:pStyle w:val="a4"/>
        <w:numPr>
          <w:ilvl w:val="0"/>
          <w:numId w:val="28"/>
        </w:numPr>
        <w:tabs>
          <w:tab w:val="left" w:pos="970"/>
        </w:tabs>
        <w:rPr>
          <w:sz w:val="24"/>
        </w:rPr>
      </w:pPr>
      <w:r>
        <w:rPr>
          <w:sz w:val="24"/>
        </w:rPr>
        <w:t>азахват</w:t>
      </w:r>
      <w:r>
        <w:rPr>
          <w:spacing w:val="-12"/>
          <w:sz w:val="24"/>
        </w:rPr>
        <w:t xml:space="preserve"> </w:t>
      </w:r>
      <w:r>
        <w:rPr>
          <w:sz w:val="24"/>
        </w:rPr>
        <w:t>клеткой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жидкости;</w:t>
      </w:r>
    </w:p>
    <w:p w:rsidR="00993A80" w:rsidRDefault="0097064F">
      <w:pPr>
        <w:pStyle w:val="a4"/>
        <w:numPr>
          <w:ilvl w:val="0"/>
          <w:numId w:val="28"/>
        </w:numPr>
        <w:tabs>
          <w:tab w:val="left" w:pos="970"/>
        </w:tabs>
        <w:rPr>
          <w:sz w:val="24"/>
        </w:rPr>
      </w:pPr>
      <w:r>
        <w:rPr>
          <w:sz w:val="24"/>
        </w:rPr>
        <w:t>захват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частиц;</w:t>
      </w:r>
    </w:p>
    <w:p w:rsidR="00993A80" w:rsidRDefault="0097064F">
      <w:pPr>
        <w:pStyle w:val="a4"/>
        <w:numPr>
          <w:ilvl w:val="0"/>
          <w:numId w:val="28"/>
        </w:numPr>
        <w:tabs>
          <w:tab w:val="left" w:pos="970"/>
        </w:tabs>
        <w:rPr>
          <w:sz w:val="24"/>
        </w:rPr>
      </w:pPr>
      <w:r>
        <w:rPr>
          <w:sz w:val="24"/>
        </w:rPr>
        <w:t>транспорт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мембрану;</w:t>
      </w:r>
    </w:p>
    <w:p w:rsidR="00993A80" w:rsidRDefault="0097064F">
      <w:pPr>
        <w:pStyle w:val="a4"/>
        <w:numPr>
          <w:ilvl w:val="0"/>
          <w:numId w:val="28"/>
        </w:numPr>
        <w:tabs>
          <w:tab w:val="left" w:pos="970"/>
        </w:tabs>
        <w:rPr>
          <w:sz w:val="24"/>
        </w:rPr>
      </w:pPr>
      <w:r>
        <w:rPr>
          <w:sz w:val="24"/>
        </w:rPr>
        <w:t>ускорение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биохимических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</w:t>
      </w:r>
    </w:p>
    <w:p w:rsidR="00993A80" w:rsidRDefault="00993A80">
      <w:pPr>
        <w:pStyle w:val="a3"/>
        <w:spacing w:before="11"/>
        <w:rPr>
          <w:sz w:val="23"/>
        </w:rPr>
      </w:pPr>
    </w:p>
    <w:p w:rsidR="00993A80" w:rsidRDefault="0097064F">
      <w:pPr>
        <w:pStyle w:val="3"/>
      </w:pPr>
      <w:r>
        <w:t>А11.</w:t>
      </w:r>
      <w:r>
        <w:rPr>
          <w:spacing w:val="-13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шероховатой</w:t>
      </w:r>
      <w:r>
        <w:rPr>
          <w:spacing w:val="-12"/>
        </w:rPr>
        <w:t xml:space="preserve"> </w:t>
      </w:r>
      <w:r>
        <w:t>ЭПС:</w:t>
      </w:r>
    </w:p>
    <w:p w:rsidR="00993A80" w:rsidRDefault="0097064F">
      <w:pPr>
        <w:pStyle w:val="a4"/>
        <w:numPr>
          <w:ilvl w:val="0"/>
          <w:numId w:val="29"/>
        </w:numPr>
        <w:tabs>
          <w:tab w:val="left" w:pos="970"/>
        </w:tabs>
        <w:rPr>
          <w:sz w:val="24"/>
        </w:rPr>
      </w:pPr>
      <w:r>
        <w:rPr>
          <w:sz w:val="24"/>
        </w:rPr>
        <w:t>транспорт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белков;</w:t>
      </w:r>
    </w:p>
    <w:p w:rsidR="00993A80" w:rsidRDefault="0097064F">
      <w:pPr>
        <w:pStyle w:val="a4"/>
        <w:numPr>
          <w:ilvl w:val="0"/>
          <w:numId w:val="29"/>
        </w:numPr>
        <w:tabs>
          <w:tab w:val="left" w:pos="970"/>
        </w:tabs>
        <w:rPr>
          <w:sz w:val="24"/>
        </w:rPr>
      </w:pPr>
      <w:r>
        <w:rPr>
          <w:sz w:val="24"/>
        </w:rPr>
        <w:t>переваривание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993A80" w:rsidRDefault="0097064F">
      <w:pPr>
        <w:pStyle w:val="a4"/>
        <w:numPr>
          <w:ilvl w:val="0"/>
          <w:numId w:val="29"/>
        </w:numPr>
        <w:tabs>
          <w:tab w:val="left" w:pos="970"/>
        </w:tabs>
        <w:rPr>
          <w:sz w:val="24"/>
        </w:rPr>
      </w:pP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лизосом;</w:t>
      </w:r>
    </w:p>
    <w:p w:rsidR="00993A80" w:rsidRDefault="0097064F">
      <w:pPr>
        <w:pStyle w:val="a4"/>
        <w:numPr>
          <w:ilvl w:val="0"/>
          <w:numId w:val="29"/>
        </w:numPr>
        <w:tabs>
          <w:tab w:val="left" w:pos="970"/>
        </w:tabs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рибосом.</w:t>
      </w:r>
    </w:p>
    <w:p w:rsidR="00993A80" w:rsidRDefault="00993A80">
      <w:pPr>
        <w:pStyle w:val="a3"/>
      </w:pPr>
    </w:p>
    <w:p w:rsidR="00993A80" w:rsidRDefault="0097064F">
      <w:pPr>
        <w:pStyle w:val="3"/>
        <w:ind w:right="218"/>
        <w:jc w:val="both"/>
      </w:pPr>
      <w:r>
        <w:t>А12.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-57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участии</w:t>
      </w:r>
      <w:r>
        <w:rPr>
          <w:spacing w:val="-6"/>
        </w:rPr>
        <w:t xml:space="preserve"> </w:t>
      </w:r>
      <w:r>
        <w:t>ферментов</w:t>
      </w:r>
      <w:r>
        <w:rPr>
          <w:spacing w:val="-6"/>
        </w:rPr>
        <w:t xml:space="preserve"> </w:t>
      </w:r>
      <w:r>
        <w:t>называется:</w:t>
      </w:r>
    </w:p>
    <w:p w:rsidR="00993A80" w:rsidRDefault="0097064F">
      <w:pPr>
        <w:pStyle w:val="a4"/>
        <w:numPr>
          <w:ilvl w:val="0"/>
          <w:numId w:val="30"/>
        </w:numPr>
        <w:tabs>
          <w:tab w:val="left" w:pos="870"/>
        </w:tabs>
        <w:rPr>
          <w:sz w:val="24"/>
        </w:rPr>
      </w:pPr>
      <w:r>
        <w:rPr>
          <w:sz w:val="24"/>
        </w:rPr>
        <w:t>энергетическим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обменом;</w:t>
      </w:r>
    </w:p>
    <w:p w:rsidR="00993A80" w:rsidRDefault="0097064F">
      <w:pPr>
        <w:pStyle w:val="a4"/>
        <w:numPr>
          <w:ilvl w:val="0"/>
          <w:numId w:val="30"/>
        </w:numPr>
        <w:tabs>
          <w:tab w:val="left" w:pos="870"/>
        </w:tabs>
        <w:rPr>
          <w:sz w:val="24"/>
        </w:rPr>
      </w:pPr>
      <w:r>
        <w:rPr>
          <w:sz w:val="24"/>
        </w:rPr>
        <w:t>пластическим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обменом;</w:t>
      </w:r>
    </w:p>
    <w:p w:rsidR="00993A80" w:rsidRDefault="0097064F">
      <w:pPr>
        <w:pStyle w:val="a4"/>
        <w:numPr>
          <w:ilvl w:val="0"/>
          <w:numId w:val="30"/>
        </w:numPr>
        <w:tabs>
          <w:tab w:val="left" w:pos="870"/>
        </w:tabs>
        <w:rPr>
          <w:sz w:val="24"/>
        </w:rPr>
      </w:pPr>
      <w:r>
        <w:rPr>
          <w:sz w:val="24"/>
        </w:rPr>
        <w:t>обменом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993A80" w:rsidRDefault="0097064F">
      <w:pPr>
        <w:pStyle w:val="a4"/>
        <w:numPr>
          <w:ilvl w:val="0"/>
          <w:numId w:val="30"/>
        </w:numPr>
        <w:tabs>
          <w:tab w:val="left" w:pos="870"/>
        </w:tabs>
        <w:rPr>
          <w:sz w:val="24"/>
        </w:rPr>
      </w:pPr>
      <w:r>
        <w:rPr>
          <w:sz w:val="24"/>
        </w:rPr>
        <w:t>окислением.</w:t>
      </w:r>
    </w:p>
    <w:p w:rsidR="00993A80" w:rsidRDefault="00993A80">
      <w:pPr>
        <w:pStyle w:val="a3"/>
      </w:pPr>
    </w:p>
    <w:p w:rsidR="00993A80" w:rsidRDefault="0097064F">
      <w:pPr>
        <w:pStyle w:val="3"/>
        <w:ind w:right="221"/>
        <w:jc w:val="both"/>
      </w:pPr>
      <w:r>
        <w:t>А13.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темновой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фотосинтеза образуется:</w:t>
      </w:r>
    </w:p>
    <w:p w:rsidR="00993A80" w:rsidRDefault="0097064F">
      <w:pPr>
        <w:pStyle w:val="a4"/>
        <w:numPr>
          <w:ilvl w:val="0"/>
          <w:numId w:val="31"/>
        </w:numPr>
        <w:tabs>
          <w:tab w:val="left" w:pos="870"/>
        </w:tabs>
        <w:spacing w:before="1"/>
        <w:rPr>
          <w:sz w:val="24"/>
        </w:rPr>
      </w:pPr>
      <w:r>
        <w:rPr>
          <w:sz w:val="24"/>
        </w:rPr>
        <w:t>ДНК;</w:t>
      </w:r>
    </w:p>
    <w:p w:rsidR="00993A80" w:rsidRDefault="0097064F">
      <w:pPr>
        <w:pStyle w:val="a4"/>
        <w:numPr>
          <w:ilvl w:val="0"/>
          <w:numId w:val="31"/>
        </w:numPr>
        <w:tabs>
          <w:tab w:val="left" w:pos="870"/>
        </w:tabs>
        <w:rPr>
          <w:sz w:val="24"/>
        </w:rPr>
      </w:pPr>
      <w:r>
        <w:rPr>
          <w:sz w:val="24"/>
        </w:rPr>
        <w:t>глюкоза;</w:t>
      </w:r>
    </w:p>
    <w:p w:rsidR="00993A80" w:rsidRDefault="0097064F">
      <w:pPr>
        <w:pStyle w:val="a4"/>
        <w:numPr>
          <w:ilvl w:val="0"/>
          <w:numId w:val="31"/>
        </w:numPr>
        <w:tabs>
          <w:tab w:val="left" w:pos="870"/>
        </w:tabs>
        <w:rPr>
          <w:sz w:val="24"/>
        </w:rPr>
      </w:pPr>
      <w:r>
        <w:rPr>
          <w:sz w:val="24"/>
        </w:rPr>
        <w:t>РНК;</w:t>
      </w:r>
    </w:p>
    <w:p w:rsidR="00993A80" w:rsidRDefault="0097064F">
      <w:pPr>
        <w:pStyle w:val="a4"/>
        <w:numPr>
          <w:ilvl w:val="0"/>
          <w:numId w:val="31"/>
        </w:numPr>
        <w:tabs>
          <w:tab w:val="left" w:pos="870"/>
        </w:tabs>
        <w:rPr>
          <w:sz w:val="24"/>
        </w:rPr>
      </w:pPr>
      <w:r>
        <w:rPr>
          <w:sz w:val="24"/>
        </w:rPr>
        <w:t>углекислый</w:t>
      </w:r>
      <w:r>
        <w:rPr>
          <w:spacing w:val="-7"/>
          <w:sz w:val="24"/>
        </w:rPr>
        <w:t xml:space="preserve"> </w:t>
      </w:r>
      <w:r>
        <w:rPr>
          <w:sz w:val="24"/>
        </w:rPr>
        <w:t>газ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вода.</w:t>
      </w:r>
    </w:p>
    <w:p w:rsidR="00993A80" w:rsidRDefault="00993A80">
      <w:pPr>
        <w:pStyle w:val="a3"/>
        <w:spacing w:before="11"/>
        <w:rPr>
          <w:sz w:val="23"/>
        </w:rPr>
      </w:pPr>
    </w:p>
    <w:p w:rsidR="00993A80" w:rsidRDefault="0097064F">
      <w:pPr>
        <w:pStyle w:val="3"/>
        <w:ind w:right="214"/>
      </w:pPr>
      <w:r>
        <w:t>А14.</w:t>
      </w:r>
      <w:r>
        <w:rPr>
          <w:spacing w:val="12"/>
        </w:rPr>
        <w:t xml:space="preserve"> </w:t>
      </w:r>
      <w:r>
        <w:t>Полное</w:t>
      </w:r>
      <w:r>
        <w:rPr>
          <w:spacing w:val="13"/>
        </w:rPr>
        <w:t xml:space="preserve"> </w:t>
      </w:r>
      <w:r>
        <w:t>ферментативное</w:t>
      </w:r>
      <w:r>
        <w:rPr>
          <w:spacing w:val="14"/>
        </w:rPr>
        <w:t xml:space="preserve"> </w:t>
      </w:r>
      <w:r>
        <w:t>расщепление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окисление</w:t>
      </w:r>
      <w:r>
        <w:rPr>
          <w:spacing w:val="-1"/>
        </w:rPr>
        <w:t xml:space="preserve"> </w:t>
      </w:r>
      <w:r>
        <w:t>глюкозы</w:t>
      </w:r>
      <w:r>
        <w:rPr>
          <w:spacing w:val="-2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суммарно:</w:t>
      </w:r>
    </w:p>
    <w:p w:rsidR="00993A80" w:rsidRDefault="0097064F">
      <w:pPr>
        <w:pStyle w:val="a4"/>
        <w:numPr>
          <w:ilvl w:val="0"/>
          <w:numId w:val="32"/>
        </w:numPr>
        <w:tabs>
          <w:tab w:val="left" w:pos="870"/>
        </w:tabs>
        <w:rPr>
          <w:sz w:val="24"/>
        </w:rPr>
      </w:pPr>
      <w:r>
        <w:rPr>
          <w:spacing w:val="-1"/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молекулы</w:t>
      </w:r>
      <w:r>
        <w:rPr>
          <w:spacing w:val="-13"/>
          <w:sz w:val="24"/>
        </w:rPr>
        <w:t xml:space="preserve"> </w:t>
      </w:r>
      <w:r>
        <w:rPr>
          <w:sz w:val="24"/>
        </w:rPr>
        <w:t>АТФ;</w:t>
      </w:r>
    </w:p>
    <w:p w:rsidR="00993A80" w:rsidRDefault="0097064F">
      <w:pPr>
        <w:pStyle w:val="a4"/>
        <w:numPr>
          <w:ilvl w:val="0"/>
          <w:numId w:val="32"/>
        </w:numPr>
        <w:tabs>
          <w:tab w:val="left" w:pos="870"/>
        </w:tabs>
        <w:rPr>
          <w:sz w:val="24"/>
        </w:rPr>
      </w:pPr>
      <w:r>
        <w:rPr>
          <w:spacing w:val="-1"/>
          <w:sz w:val="24"/>
        </w:rPr>
        <w:t>34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молекулы</w:t>
      </w:r>
      <w:r>
        <w:rPr>
          <w:spacing w:val="-13"/>
          <w:sz w:val="24"/>
        </w:rPr>
        <w:t xml:space="preserve"> </w:t>
      </w:r>
      <w:r>
        <w:rPr>
          <w:sz w:val="24"/>
        </w:rPr>
        <w:t>АТФ;</w:t>
      </w:r>
    </w:p>
    <w:p w:rsidR="00993A80" w:rsidRDefault="0097064F">
      <w:pPr>
        <w:pStyle w:val="a4"/>
        <w:numPr>
          <w:ilvl w:val="0"/>
          <w:numId w:val="32"/>
        </w:numPr>
        <w:tabs>
          <w:tab w:val="left" w:pos="870"/>
        </w:tabs>
        <w:rPr>
          <w:sz w:val="24"/>
        </w:rPr>
      </w:pPr>
      <w:r>
        <w:rPr>
          <w:spacing w:val="-2"/>
          <w:sz w:val="24"/>
        </w:rPr>
        <w:t>36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молекул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АТФ;</w:t>
      </w:r>
    </w:p>
    <w:p w:rsidR="00993A80" w:rsidRDefault="0097064F">
      <w:pPr>
        <w:pStyle w:val="a4"/>
        <w:numPr>
          <w:ilvl w:val="0"/>
          <w:numId w:val="32"/>
        </w:numPr>
        <w:tabs>
          <w:tab w:val="left" w:pos="870"/>
        </w:tabs>
        <w:rPr>
          <w:sz w:val="24"/>
        </w:rPr>
      </w:pPr>
      <w:r>
        <w:rPr>
          <w:spacing w:val="-2"/>
          <w:sz w:val="24"/>
        </w:rPr>
        <w:t>38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молекул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АТФ.</w:t>
      </w:r>
    </w:p>
    <w:p w:rsidR="00993A80" w:rsidRDefault="00993A80">
      <w:pPr>
        <w:pStyle w:val="a3"/>
      </w:pPr>
    </w:p>
    <w:p w:rsidR="00993A80" w:rsidRDefault="0097064F">
      <w:pPr>
        <w:pStyle w:val="3"/>
        <w:ind w:right="220"/>
      </w:pPr>
      <w:r>
        <w:t>А15.</w:t>
      </w:r>
      <w:r>
        <w:rPr>
          <w:spacing w:val="13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переписывания</w:t>
      </w:r>
      <w:r>
        <w:rPr>
          <w:spacing w:val="13"/>
        </w:rPr>
        <w:t xml:space="preserve"> </w:t>
      </w:r>
      <w:r>
        <w:t>генетической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и-РНК</w:t>
      </w:r>
      <w:r>
        <w:rPr>
          <w:spacing w:val="-1"/>
        </w:rPr>
        <w:t xml:space="preserve"> </w:t>
      </w:r>
      <w:r>
        <w:t>называется:</w:t>
      </w:r>
    </w:p>
    <w:p w:rsidR="00993A80" w:rsidRDefault="0097064F">
      <w:pPr>
        <w:pStyle w:val="a4"/>
        <w:numPr>
          <w:ilvl w:val="0"/>
          <w:numId w:val="33"/>
        </w:numPr>
        <w:tabs>
          <w:tab w:val="left" w:pos="870"/>
        </w:tabs>
        <w:rPr>
          <w:sz w:val="24"/>
        </w:rPr>
      </w:pPr>
      <w:r>
        <w:rPr>
          <w:sz w:val="24"/>
        </w:rPr>
        <w:t>редупликация;</w:t>
      </w:r>
    </w:p>
    <w:p w:rsidR="00993A80" w:rsidRDefault="0097064F">
      <w:pPr>
        <w:pStyle w:val="a4"/>
        <w:numPr>
          <w:ilvl w:val="0"/>
          <w:numId w:val="33"/>
        </w:numPr>
        <w:tabs>
          <w:tab w:val="left" w:pos="870"/>
        </w:tabs>
        <w:rPr>
          <w:sz w:val="24"/>
        </w:rPr>
      </w:pPr>
      <w:r>
        <w:rPr>
          <w:sz w:val="24"/>
        </w:rPr>
        <w:t>транскрипция;</w:t>
      </w:r>
    </w:p>
    <w:p w:rsidR="00993A80" w:rsidRDefault="0097064F">
      <w:pPr>
        <w:pStyle w:val="a4"/>
        <w:numPr>
          <w:ilvl w:val="0"/>
          <w:numId w:val="33"/>
        </w:numPr>
        <w:tabs>
          <w:tab w:val="left" w:pos="870"/>
        </w:tabs>
        <w:ind w:left="610" w:right="3301" w:firstLine="0"/>
        <w:rPr>
          <w:sz w:val="24"/>
        </w:rPr>
      </w:pPr>
      <w:r>
        <w:rPr>
          <w:spacing w:val="-1"/>
          <w:sz w:val="24"/>
        </w:rPr>
        <w:t>репликация;</w:t>
      </w:r>
      <w:r>
        <w:rPr>
          <w:spacing w:val="-57"/>
          <w:sz w:val="24"/>
        </w:rPr>
        <w:t xml:space="preserve"> </w:t>
      </w:r>
      <w:r>
        <w:rPr>
          <w:sz w:val="24"/>
        </w:rPr>
        <w:t>4)трансляци</w:t>
      </w:r>
    </w:p>
    <w:p w:rsidR="00993A80" w:rsidRDefault="00993A80">
      <w:pPr>
        <w:rPr>
          <w:sz w:val="24"/>
        </w:rPr>
        <w:sectPr w:rsidR="00993A80">
          <w:type w:val="continuous"/>
          <w:pgSz w:w="11900" w:h="16840"/>
          <w:pgMar w:top="660" w:right="480" w:bottom="280" w:left="320" w:header="720" w:footer="720" w:gutter="0"/>
          <w:cols w:num="2" w:space="720" w:equalWidth="0">
            <w:col w:w="5249" w:space="421"/>
            <w:col w:w="5430"/>
          </w:cols>
        </w:sectPr>
      </w:pPr>
    </w:p>
    <w:p w:rsidR="00993A80" w:rsidRDefault="0097064F">
      <w:pPr>
        <w:spacing w:before="66"/>
        <w:ind w:left="250"/>
        <w:rPr>
          <w:b/>
          <w:sz w:val="24"/>
        </w:rPr>
      </w:pPr>
      <w:r>
        <w:rPr>
          <w:b/>
          <w:sz w:val="24"/>
          <w:u w:val="single"/>
        </w:rPr>
        <w:lastRenderedPageBreak/>
        <w:t>Часть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В.</w:t>
      </w:r>
    </w:p>
    <w:p w:rsidR="00993A80" w:rsidRDefault="00993A80">
      <w:pPr>
        <w:pStyle w:val="a3"/>
        <w:spacing w:before="2"/>
        <w:rPr>
          <w:b/>
          <w:sz w:val="16"/>
        </w:rPr>
      </w:pPr>
    </w:p>
    <w:p w:rsidR="00993A80" w:rsidRDefault="0097064F">
      <w:pPr>
        <w:spacing w:before="90"/>
        <w:ind w:left="250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правильных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ответов.</w:t>
      </w:r>
    </w:p>
    <w:p w:rsidR="00993A80" w:rsidRDefault="0097064F">
      <w:pPr>
        <w:pStyle w:val="3"/>
        <w:spacing w:before="120"/>
      </w:pPr>
      <w:r>
        <w:t>В1.</w:t>
      </w:r>
      <w:r>
        <w:rPr>
          <w:spacing w:val="-10"/>
        </w:rPr>
        <w:t xml:space="preserve"> </w:t>
      </w:r>
      <w:r>
        <w:t>Плотная</w:t>
      </w:r>
      <w:r>
        <w:rPr>
          <w:spacing w:val="-9"/>
        </w:rPr>
        <w:t xml:space="preserve"> </w:t>
      </w:r>
      <w:r>
        <w:t>оболочка</w:t>
      </w:r>
      <w:r>
        <w:rPr>
          <w:spacing w:val="-8"/>
        </w:rPr>
        <w:t xml:space="preserve"> </w:t>
      </w:r>
      <w:r>
        <w:t>отсутствует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клетках</w:t>
      </w:r>
      <w:r>
        <w:rPr>
          <w:spacing w:val="-9"/>
        </w:rPr>
        <w:t xml:space="preserve"> </w:t>
      </w:r>
      <w:r>
        <w:t>тела:</w:t>
      </w:r>
    </w:p>
    <w:p w:rsidR="00993A80" w:rsidRDefault="0097064F">
      <w:pPr>
        <w:pStyle w:val="a4"/>
        <w:numPr>
          <w:ilvl w:val="0"/>
          <w:numId w:val="34"/>
        </w:numPr>
        <w:tabs>
          <w:tab w:val="left" w:pos="870"/>
        </w:tabs>
        <w:rPr>
          <w:sz w:val="24"/>
        </w:rPr>
      </w:pPr>
      <w:r>
        <w:rPr>
          <w:sz w:val="24"/>
        </w:rPr>
        <w:t>бактерий;</w:t>
      </w:r>
    </w:p>
    <w:p w:rsidR="00993A80" w:rsidRDefault="0097064F">
      <w:pPr>
        <w:pStyle w:val="a4"/>
        <w:numPr>
          <w:ilvl w:val="0"/>
          <w:numId w:val="34"/>
        </w:numPr>
        <w:tabs>
          <w:tab w:val="left" w:pos="870"/>
        </w:tabs>
        <w:rPr>
          <w:sz w:val="24"/>
        </w:rPr>
      </w:pPr>
      <w:r>
        <w:rPr>
          <w:sz w:val="24"/>
        </w:rPr>
        <w:t>млекопитающих;</w:t>
      </w:r>
    </w:p>
    <w:p w:rsidR="00993A80" w:rsidRDefault="0097064F">
      <w:pPr>
        <w:pStyle w:val="a4"/>
        <w:numPr>
          <w:ilvl w:val="0"/>
          <w:numId w:val="34"/>
        </w:numPr>
        <w:tabs>
          <w:tab w:val="left" w:pos="870"/>
        </w:tabs>
        <w:rPr>
          <w:sz w:val="24"/>
        </w:rPr>
      </w:pPr>
      <w:r>
        <w:rPr>
          <w:sz w:val="24"/>
        </w:rPr>
        <w:t>земноводных;</w:t>
      </w:r>
    </w:p>
    <w:p w:rsidR="00993A80" w:rsidRDefault="0097064F">
      <w:pPr>
        <w:pStyle w:val="a4"/>
        <w:numPr>
          <w:ilvl w:val="0"/>
          <w:numId w:val="34"/>
        </w:numPr>
        <w:tabs>
          <w:tab w:val="left" w:pos="870"/>
        </w:tabs>
        <w:rPr>
          <w:sz w:val="24"/>
        </w:rPr>
      </w:pPr>
      <w:r>
        <w:rPr>
          <w:sz w:val="24"/>
        </w:rPr>
        <w:t>грибов;</w:t>
      </w:r>
    </w:p>
    <w:p w:rsidR="00993A80" w:rsidRDefault="0097064F">
      <w:pPr>
        <w:pStyle w:val="a4"/>
        <w:numPr>
          <w:ilvl w:val="0"/>
          <w:numId w:val="34"/>
        </w:numPr>
        <w:tabs>
          <w:tab w:val="left" w:pos="870"/>
        </w:tabs>
        <w:rPr>
          <w:sz w:val="24"/>
        </w:rPr>
      </w:pPr>
      <w:r>
        <w:rPr>
          <w:sz w:val="24"/>
        </w:rPr>
        <w:t>птиц;</w:t>
      </w:r>
    </w:p>
    <w:p w:rsidR="00993A80" w:rsidRDefault="0097064F">
      <w:pPr>
        <w:pStyle w:val="a4"/>
        <w:numPr>
          <w:ilvl w:val="0"/>
          <w:numId w:val="34"/>
        </w:numPr>
        <w:tabs>
          <w:tab w:val="left" w:pos="810"/>
          <w:tab w:val="left" w:pos="3779"/>
          <w:tab w:val="left" w:pos="6660"/>
        </w:tabs>
        <w:ind w:left="809"/>
        <w:rPr>
          <w:sz w:val="24"/>
        </w:rPr>
      </w:pPr>
      <w:r>
        <w:rPr>
          <w:sz w:val="24"/>
        </w:rPr>
        <w:t>растений.</w:t>
      </w:r>
      <w:r>
        <w:rPr>
          <w:sz w:val="24"/>
        </w:rPr>
        <w:tab/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3A80" w:rsidRDefault="00993A80">
      <w:pPr>
        <w:pStyle w:val="a3"/>
        <w:rPr>
          <w:sz w:val="20"/>
        </w:rPr>
      </w:pPr>
    </w:p>
    <w:p w:rsidR="00993A80" w:rsidRDefault="00993A80">
      <w:pPr>
        <w:pStyle w:val="a3"/>
        <w:spacing w:before="2"/>
        <w:rPr>
          <w:sz w:val="20"/>
        </w:rPr>
      </w:pPr>
    </w:p>
    <w:p w:rsidR="00993A80" w:rsidRDefault="0097064F">
      <w:pPr>
        <w:pStyle w:val="3"/>
        <w:spacing w:before="90"/>
      </w:pPr>
      <w:r>
        <w:t>В2.</w:t>
      </w:r>
      <w:r>
        <w:rPr>
          <w:spacing w:val="-7"/>
        </w:rPr>
        <w:t xml:space="preserve"> </w:t>
      </w:r>
      <w:r>
        <w:t>Белки</w:t>
      </w:r>
      <w:r>
        <w:rPr>
          <w:spacing w:val="-6"/>
        </w:rPr>
        <w:t xml:space="preserve"> </w:t>
      </w:r>
      <w:r>
        <w:t>выполняют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клетке</w:t>
      </w:r>
      <w:r>
        <w:rPr>
          <w:spacing w:val="-6"/>
        </w:rPr>
        <w:t xml:space="preserve"> </w:t>
      </w:r>
      <w:r>
        <w:t>функции:</w:t>
      </w:r>
    </w:p>
    <w:p w:rsidR="00993A80" w:rsidRDefault="0097064F">
      <w:pPr>
        <w:pStyle w:val="a4"/>
        <w:numPr>
          <w:ilvl w:val="0"/>
          <w:numId w:val="35"/>
        </w:numPr>
        <w:tabs>
          <w:tab w:val="left" w:pos="870"/>
        </w:tabs>
        <w:rPr>
          <w:sz w:val="24"/>
        </w:rPr>
      </w:pPr>
      <w:r>
        <w:rPr>
          <w:sz w:val="24"/>
        </w:rPr>
        <w:t>запасающую;</w:t>
      </w:r>
    </w:p>
    <w:p w:rsidR="00993A80" w:rsidRDefault="0097064F">
      <w:pPr>
        <w:pStyle w:val="a4"/>
        <w:numPr>
          <w:ilvl w:val="0"/>
          <w:numId w:val="35"/>
        </w:numPr>
        <w:tabs>
          <w:tab w:val="left" w:pos="870"/>
        </w:tabs>
        <w:rPr>
          <w:sz w:val="24"/>
        </w:rPr>
      </w:pPr>
      <w:r>
        <w:rPr>
          <w:sz w:val="24"/>
        </w:rPr>
        <w:t>защитную;</w:t>
      </w:r>
    </w:p>
    <w:p w:rsidR="00993A80" w:rsidRDefault="0097064F">
      <w:pPr>
        <w:pStyle w:val="a4"/>
        <w:numPr>
          <w:ilvl w:val="0"/>
          <w:numId w:val="35"/>
        </w:numPr>
        <w:tabs>
          <w:tab w:val="left" w:pos="870"/>
        </w:tabs>
        <w:rPr>
          <w:sz w:val="24"/>
        </w:rPr>
      </w:pPr>
      <w:r>
        <w:rPr>
          <w:sz w:val="24"/>
        </w:rPr>
        <w:t>транспортную;</w:t>
      </w:r>
    </w:p>
    <w:p w:rsidR="00993A80" w:rsidRDefault="0097064F">
      <w:pPr>
        <w:pStyle w:val="a4"/>
        <w:numPr>
          <w:ilvl w:val="0"/>
          <w:numId w:val="35"/>
        </w:numPr>
        <w:tabs>
          <w:tab w:val="left" w:pos="870"/>
        </w:tabs>
        <w:rPr>
          <w:sz w:val="24"/>
        </w:rPr>
      </w:pPr>
      <w:r>
        <w:rPr>
          <w:sz w:val="24"/>
        </w:rPr>
        <w:t>ферментативную;</w:t>
      </w:r>
    </w:p>
    <w:p w:rsidR="00993A80" w:rsidRDefault="0097064F">
      <w:pPr>
        <w:pStyle w:val="a4"/>
        <w:numPr>
          <w:ilvl w:val="0"/>
          <w:numId w:val="35"/>
        </w:numPr>
        <w:tabs>
          <w:tab w:val="left" w:pos="870"/>
        </w:tabs>
        <w:rPr>
          <w:sz w:val="24"/>
        </w:rPr>
      </w:pPr>
      <w:r>
        <w:rPr>
          <w:sz w:val="24"/>
        </w:rPr>
        <w:t>переносчика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993A80" w:rsidRDefault="0097064F">
      <w:pPr>
        <w:pStyle w:val="a4"/>
        <w:numPr>
          <w:ilvl w:val="0"/>
          <w:numId w:val="35"/>
        </w:numPr>
        <w:tabs>
          <w:tab w:val="left" w:pos="870"/>
          <w:tab w:val="left" w:pos="3203"/>
          <w:tab w:val="left" w:pos="6084"/>
        </w:tabs>
        <w:rPr>
          <w:sz w:val="24"/>
        </w:rPr>
      </w:pPr>
      <w:r>
        <w:rPr>
          <w:sz w:val="24"/>
        </w:rPr>
        <w:t>терморегуляторную.</w:t>
      </w:r>
      <w:r>
        <w:rPr>
          <w:sz w:val="24"/>
        </w:rPr>
        <w:tab/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3A80" w:rsidRDefault="00993A80">
      <w:pPr>
        <w:pStyle w:val="a3"/>
        <w:spacing w:before="2"/>
        <w:rPr>
          <w:sz w:val="16"/>
        </w:rPr>
      </w:pPr>
    </w:p>
    <w:p w:rsidR="00993A80" w:rsidRDefault="0097064F">
      <w:pPr>
        <w:pStyle w:val="3"/>
        <w:spacing w:before="90"/>
      </w:pPr>
      <w:r>
        <w:t>В3.</w:t>
      </w:r>
      <w:r>
        <w:rPr>
          <w:spacing w:val="-10"/>
        </w:rPr>
        <w:t xml:space="preserve"> </w:t>
      </w:r>
      <w:r>
        <w:t>Установите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9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характеристикой</w:t>
      </w:r>
      <w:r>
        <w:rPr>
          <w:spacing w:val="-9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видом.</w:t>
      </w:r>
    </w:p>
    <w:p w:rsidR="00993A80" w:rsidRDefault="00993A80">
      <w:pPr>
        <w:pStyle w:val="a3"/>
        <w:rPr>
          <w:b/>
        </w:rPr>
      </w:pPr>
    </w:p>
    <w:tbl>
      <w:tblPr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2938"/>
      </w:tblGrid>
      <w:tr w:rsidR="00993A80">
        <w:trPr>
          <w:trHeight w:val="271"/>
        </w:trPr>
        <w:tc>
          <w:tcPr>
            <w:tcW w:w="619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2180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</w:p>
        </w:tc>
      </w:tr>
      <w:tr w:rsidR="00993A80">
        <w:trPr>
          <w:trHeight w:val="1678"/>
        </w:trPr>
        <w:tc>
          <w:tcPr>
            <w:tcW w:w="6196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ind w:left="115" w:right="39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митохондриях;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рибосомах,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хлоропластах;</w:t>
            </w:r>
          </w:p>
          <w:p w:rsidR="00993A80" w:rsidRDefault="0097064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расщепляются;</w:t>
            </w:r>
          </w:p>
          <w:p w:rsidR="00993A80" w:rsidRDefault="0097064F">
            <w:pPr>
              <w:pStyle w:val="TableParagraph"/>
              <w:ind w:left="115" w:right="1021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АТФ;</w:t>
            </w:r>
          </w:p>
          <w:p w:rsidR="00993A80" w:rsidRDefault="0097064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7064F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spacing w:before="19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обмен;</w:t>
            </w:r>
          </w:p>
          <w:p w:rsidR="00993A80" w:rsidRDefault="0097064F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пластический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</w:p>
        </w:tc>
      </w:tr>
    </w:tbl>
    <w:p w:rsidR="00993A80" w:rsidRDefault="0097064F">
      <w:pPr>
        <w:pStyle w:val="a3"/>
        <w:ind w:left="250"/>
      </w:pPr>
      <w:r>
        <w:t>Ответ:</w:t>
      </w:r>
    </w:p>
    <w:tbl>
      <w:tblPr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8"/>
        <w:gridCol w:w="1668"/>
        <w:gridCol w:w="1670"/>
      </w:tblGrid>
      <w:tr w:rsidR="00993A80">
        <w:trPr>
          <w:trHeight w:val="270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993A80">
        <w:trPr>
          <w:trHeight w:val="271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</w:tr>
    </w:tbl>
    <w:p w:rsidR="00993A80" w:rsidRDefault="00993A80">
      <w:pPr>
        <w:pStyle w:val="a3"/>
        <w:spacing w:before="7"/>
        <w:rPr>
          <w:sz w:val="23"/>
        </w:rPr>
      </w:pPr>
    </w:p>
    <w:p w:rsidR="00993A80" w:rsidRDefault="0097064F">
      <w:pPr>
        <w:ind w:left="250"/>
        <w:rPr>
          <w:b/>
          <w:sz w:val="24"/>
        </w:rPr>
      </w:pPr>
      <w:r>
        <w:rPr>
          <w:b/>
          <w:sz w:val="24"/>
          <w:u w:val="single"/>
        </w:rPr>
        <w:t>Часть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С.</w:t>
      </w:r>
    </w:p>
    <w:p w:rsidR="00993A80" w:rsidRDefault="00993A80">
      <w:pPr>
        <w:pStyle w:val="a3"/>
        <w:spacing w:before="2"/>
        <w:rPr>
          <w:b/>
          <w:sz w:val="16"/>
        </w:rPr>
      </w:pPr>
    </w:p>
    <w:p w:rsidR="00993A80" w:rsidRDefault="0097064F">
      <w:pPr>
        <w:spacing w:before="90" w:line="276" w:lineRule="auto"/>
        <w:ind w:left="250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ошибки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приведенном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тексте.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Выделите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номера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предложений,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сделаны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ошибки, исправьте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их.</w:t>
      </w:r>
    </w:p>
    <w:p w:rsidR="00993A80" w:rsidRDefault="0097064F">
      <w:pPr>
        <w:pStyle w:val="a3"/>
        <w:spacing w:before="199"/>
        <w:ind w:left="250"/>
      </w:pPr>
      <w:r>
        <w:rPr>
          <w:b/>
        </w:rPr>
        <w:t>С1.</w:t>
      </w:r>
      <w:r>
        <w:rPr>
          <w:b/>
          <w:spacing w:val="-10"/>
        </w:rPr>
        <w:t xml:space="preserve"> </w:t>
      </w:r>
      <w:r>
        <w:t>1)Митохондрии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пластиды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8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двумембранные</w:t>
      </w:r>
      <w:r>
        <w:rPr>
          <w:spacing w:val="-9"/>
        </w:rPr>
        <w:t xml:space="preserve"> </w:t>
      </w:r>
      <w:r>
        <w:t>органоиды.</w:t>
      </w:r>
    </w:p>
    <w:p w:rsidR="00993A80" w:rsidRDefault="0097064F">
      <w:pPr>
        <w:pStyle w:val="a4"/>
        <w:numPr>
          <w:ilvl w:val="0"/>
          <w:numId w:val="37"/>
        </w:numPr>
        <w:tabs>
          <w:tab w:val="left" w:pos="950"/>
        </w:tabs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мембране</w:t>
      </w:r>
      <w:r>
        <w:rPr>
          <w:spacing w:val="-6"/>
          <w:sz w:val="24"/>
        </w:rPr>
        <w:t xml:space="preserve"> </w:t>
      </w:r>
      <w:r>
        <w:rPr>
          <w:sz w:val="24"/>
        </w:rPr>
        <w:t>митохондрий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пластид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фотосинтетические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пигменты.</w:t>
      </w:r>
    </w:p>
    <w:p w:rsidR="00993A80" w:rsidRDefault="0097064F">
      <w:pPr>
        <w:pStyle w:val="a4"/>
        <w:numPr>
          <w:ilvl w:val="0"/>
          <w:numId w:val="37"/>
        </w:numPr>
        <w:tabs>
          <w:tab w:val="left" w:pos="950"/>
        </w:tabs>
        <w:spacing w:before="1"/>
        <w:rPr>
          <w:sz w:val="24"/>
        </w:rPr>
      </w:pPr>
      <w:r>
        <w:rPr>
          <w:sz w:val="24"/>
        </w:rPr>
        <w:t>Пластиды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митохондрии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растений.</w:t>
      </w:r>
    </w:p>
    <w:p w:rsidR="00993A80" w:rsidRDefault="0097064F">
      <w:pPr>
        <w:pStyle w:val="a4"/>
        <w:numPr>
          <w:ilvl w:val="0"/>
          <w:numId w:val="37"/>
        </w:numPr>
        <w:tabs>
          <w:tab w:val="left" w:pos="950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хлоропластах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фотосинтеза.</w:t>
      </w:r>
    </w:p>
    <w:p w:rsidR="00993A80" w:rsidRDefault="0097064F">
      <w:pPr>
        <w:pStyle w:val="a4"/>
        <w:numPr>
          <w:ilvl w:val="0"/>
          <w:numId w:val="37"/>
        </w:numPr>
        <w:tabs>
          <w:tab w:val="left" w:pos="950"/>
        </w:tabs>
        <w:rPr>
          <w:sz w:val="24"/>
        </w:rPr>
      </w:pPr>
      <w:r>
        <w:rPr>
          <w:sz w:val="24"/>
        </w:rPr>
        <w:t>Основная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8"/>
          <w:sz w:val="24"/>
        </w:rPr>
        <w:t xml:space="preserve"> </w:t>
      </w:r>
      <w:r>
        <w:rPr>
          <w:sz w:val="24"/>
        </w:rPr>
        <w:t>митохондрий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синтезе</w:t>
      </w:r>
      <w:r>
        <w:rPr>
          <w:spacing w:val="-6"/>
          <w:sz w:val="24"/>
        </w:rPr>
        <w:t xml:space="preserve"> </w:t>
      </w:r>
      <w:r>
        <w:rPr>
          <w:sz w:val="24"/>
        </w:rPr>
        <w:t>липидов</w:t>
      </w:r>
      <w:r>
        <w:rPr>
          <w:spacing w:val="-7"/>
          <w:sz w:val="24"/>
        </w:rPr>
        <w:t xml:space="preserve"> </w:t>
      </w:r>
      <w:r>
        <w:rPr>
          <w:sz w:val="24"/>
        </w:rPr>
        <w:t>клетки.</w:t>
      </w:r>
    </w:p>
    <w:p w:rsidR="00993A80" w:rsidRDefault="00993A80">
      <w:pPr>
        <w:pStyle w:val="a3"/>
        <w:spacing w:before="11"/>
        <w:rPr>
          <w:sz w:val="23"/>
        </w:rPr>
      </w:pPr>
    </w:p>
    <w:p w:rsidR="00993A80" w:rsidRDefault="0097064F">
      <w:pPr>
        <w:pStyle w:val="a3"/>
        <w:ind w:left="250" w:right="233"/>
        <w:jc w:val="both"/>
      </w:pPr>
      <w:r>
        <w:rPr>
          <w:b/>
        </w:rPr>
        <w:t xml:space="preserve">С2. </w:t>
      </w:r>
      <w:r>
        <w:t>Фрагмент цепи ДНК имеет следующую последовательность нуклеотидов: ТТА-ЦАГ-ГТГ-АТЦ.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нуклеотидов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и-РНК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аминокислот</w:t>
      </w:r>
      <w:r>
        <w:rPr>
          <w:spacing w:val="1"/>
        </w:rPr>
        <w:t xml:space="preserve"> </w:t>
      </w:r>
      <w:r>
        <w:t>закодированных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ДНК.</w:t>
      </w:r>
    </w:p>
    <w:p w:rsidR="00993A80" w:rsidRDefault="00993A80">
      <w:pPr>
        <w:jc w:val="both"/>
        <w:sectPr w:rsidR="00993A80">
          <w:pgSz w:w="11900" w:h="16840"/>
          <w:pgMar w:top="360" w:right="480" w:bottom="280" w:left="320" w:header="720" w:footer="720" w:gutter="0"/>
          <w:cols w:space="720"/>
        </w:sectPr>
      </w:pPr>
    </w:p>
    <w:p w:rsidR="00993A80" w:rsidRDefault="0097064F">
      <w:pPr>
        <w:pStyle w:val="3"/>
        <w:spacing w:before="66"/>
        <w:ind w:left="4080" w:right="1378" w:hanging="2728"/>
      </w:pPr>
      <w:r>
        <w:lastRenderedPageBreak/>
        <w:t>ИНСТРУКЦИЯ ПО ПРОВЕДЕНИЮ ТЕСТА ПО БИОЛОГИИ В 9 КЛАССЕ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ПОЛУГОДИЕ</w:t>
      </w:r>
    </w:p>
    <w:p w:rsidR="00993A80" w:rsidRDefault="00993A80">
      <w:pPr>
        <w:pStyle w:val="a3"/>
        <w:rPr>
          <w:b/>
        </w:rPr>
      </w:pPr>
    </w:p>
    <w:p w:rsidR="00993A80" w:rsidRDefault="0097064F">
      <w:pPr>
        <w:pStyle w:val="a3"/>
        <w:ind w:left="2373" w:hanging="2124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проведения:</w:t>
      </w:r>
      <w:r>
        <w:rPr>
          <w:b/>
          <w:spacing w:val="49"/>
        </w:rPr>
        <w:t xml:space="preserve"> </w:t>
      </w:r>
      <w:r>
        <w:t>выявить</w:t>
      </w:r>
      <w:r>
        <w:rPr>
          <w:spacing w:val="33"/>
        </w:rPr>
        <w:t xml:space="preserve"> </w:t>
      </w:r>
      <w:r>
        <w:t>уровень</w:t>
      </w:r>
      <w:r>
        <w:rPr>
          <w:spacing w:val="35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учащимися</w:t>
      </w:r>
      <w:r>
        <w:rPr>
          <w:spacing w:val="3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материала</w:t>
      </w:r>
      <w:r>
        <w:rPr>
          <w:spacing w:val="32"/>
        </w:rPr>
        <w:t xml:space="preserve"> </w:t>
      </w:r>
      <w:r>
        <w:t>курса</w:t>
      </w:r>
      <w:r>
        <w:rPr>
          <w:spacing w:val="34"/>
        </w:rPr>
        <w:t xml:space="preserve"> </w:t>
      </w:r>
      <w:r>
        <w:t>"Биология"</w:t>
      </w:r>
      <w:r>
        <w:rPr>
          <w:spacing w:val="3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1 полугодия.</w:t>
      </w:r>
    </w:p>
    <w:p w:rsidR="00993A80" w:rsidRDefault="0097064F">
      <w:pPr>
        <w:pStyle w:val="a3"/>
        <w:tabs>
          <w:tab w:val="left" w:pos="2438"/>
        </w:tabs>
        <w:spacing w:before="200"/>
        <w:ind w:left="250" w:right="225" w:firstLine="708"/>
      </w:pPr>
      <w:r>
        <w:t>Содержание</w:t>
      </w:r>
      <w:r>
        <w:tab/>
        <w:t>теста</w:t>
      </w:r>
      <w:r>
        <w:rPr>
          <w:spacing w:val="46"/>
        </w:rPr>
        <w:t xml:space="preserve"> </w:t>
      </w:r>
      <w:r>
        <w:t>ориентировано</w:t>
      </w:r>
      <w:r>
        <w:rPr>
          <w:spacing w:val="4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базовый</w:t>
      </w:r>
      <w:r>
        <w:rPr>
          <w:spacing w:val="46"/>
        </w:rPr>
        <w:t xml:space="preserve"> </w:t>
      </w:r>
      <w:r>
        <w:t>уровень</w:t>
      </w:r>
      <w:r>
        <w:rPr>
          <w:spacing w:val="46"/>
        </w:rPr>
        <w:t xml:space="preserve"> </w:t>
      </w:r>
      <w:r>
        <w:t>владения</w:t>
      </w:r>
      <w:r>
        <w:rPr>
          <w:spacing w:val="46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материалом.</w:t>
      </w:r>
      <w:r>
        <w:rPr>
          <w:spacing w:val="48"/>
        </w:rPr>
        <w:t xml:space="preserve"> </w:t>
      </w:r>
      <w:r>
        <w:t>Тест</w:t>
      </w:r>
      <w:r>
        <w:rPr>
          <w:spacing w:val="-57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темам:</w:t>
      </w:r>
      <w:r>
        <w:rPr>
          <w:spacing w:val="-3"/>
        </w:rPr>
        <w:t xml:space="preserve"> </w:t>
      </w:r>
      <w:r>
        <w:t>«Введение. Молекулярный</w:t>
      </w:r>
      <w:r>
        <w:rPr>
          <w:spacing w:val="-1"/>
        </w:rPr>
        <w:t xml:space="preserve"> </w:t>
      </w:r>
      <w:r>
        <w:t>уровень.</w:t>
      </w:r>
      <w:r>
        <w:rPr>
          <w:spacing w:val="-1"/>
        </w:rPr>
        <w:t xml:space="preserve"> </w:t>
      </w:r>
      <w:r>
        <w:t>Клеточный</w:t>
      </w:r>
      <w:r>
        <w:rPr>
          <w:spacing w:val="-3"/>
        </w:rPr>
        <w:t xml:space="preserve"> </w:t>
      </w:r>
      <w:r>
        <w:t>уровень».</w:t>
      </w:r>
    </w:p>
    <w:p w:rsidR="00993A80" w:rsidRDefault="00993A80">
      <w:pPr>
        <w:pStyle w:val="a3"/>
      </w:pPr>
    </w:p>
    <w:p w:rsidR="00993A80" w:rsidRDefault="0097064F">
      <w:pPr>
        <w:pStyle w:val="a3"/>
        <w:ind w:left="958"/>
      </w:pPr>
      <w:r>
        <w:t>Ориентировочное</w:t>
      </w:r>
      <w:r>
        <w:rPr>
          <w:spacing w:val="-8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46"/>
        </w:rPr>
        <w:t xml:space="preserve"> </w:t>
      </w:r>
      <w:r>
        <w:t>теста</w:t>
      </w:r>
      <w:r>
        <w:rPr>
          <w:spacing w:val="-7"/>
        </w:rPr>
        <w:t xml:space="preserve"> </w:t>
      </w:r>
      <w:r>
        <w:t>-40</w:t>
      </w:r>
      <w:r>
        <w:rPr>
          <w:spacing w:val="-7"/>
        </w:rPr>
        <w:t xml:space="preserve"> </w:t>
      </w:r>
      <w:r>
        <w:t>минут.</w:t>
      </w:r>
    </w:p>
    <w:p w:rsidR="00993A80" w:rsidRDefault="00993A80">
      <w:pPr>
        <w:pStyle w:val="a3"/>
        <w:spacing w:before="5"/>
        <w:rPr>
          <w:sz w:val="34"/>
        </w:rPr>
      </w:pPr>
    </w:p>
    <w:p w:rsidR="00993A80" w:rsidRDefault="0097064F">
      <w:pPr>
        <w:pStyle w:val="3"/>
        <w:ind w:left="3762"/>
      </w:pPr>
      <w:r>
        <w:t>Шкала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В.</w:t>
      </w:r>
    </w:p>
    <w:p w:rsidR="00993A80" w:rsidRDefault="00993A80">
      <w:pPr>
        <w:pStyle w:val="a3"/>
        <w:rPr>
          <w:b/>
          <w:sz w:val="20"/>
        </w:rPr>
      </w:pPr>
    </w:p>
    <w:p w:rsidR="00993A80" w:rsidRDefault="00993A80">
      <w:pPr>
        <w:pStyle w:val="a3"/>
        <w:spacing w:before="10"/>
        <w:rPr>
          <w:b/>
        </w:rPr>
      </w:pPr>
    </w:p>
    <w:tbl>
      <w:tblPr>
        <w:tblW w:w="0" w:type="auto"/>
        <w:tblInd w:w="14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024"/>
        <w:gridCol w:w="847"/>
        <w:gridCol w:w="1032"/>
        <w:gridCol w:w="981"/>
        <w:gridCol w:w="877"/>
        <w:gridCol w:w="1062"/>
        <w:gridCol w:w="919"/>
        <w:gridCol w:w="2608"/>
      </w:tblGrid>
      <w:tr w:rsidR="00993A80">
        <w:trPr>
          <w:trHeight w:val="249"/>
        </w:trPr>
        <w:tc>
          <w:tcPr>
            <w:tcW w:w="87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50" w:lineRule="atLeast"/>
              <w:ind w:left="383" w:right="147" w:hanging="222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Част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ь</w:t>
            </w:r>
          </w:p>
        </w:tc>
        <w:tc>
          <w:tcPr>
            <w:tcW w:w="102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50" w:lineRule="atLeast"/>
              <w:ind w:left="178" w:right="162" w:hanging="20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баллов</w:t>
            </w:r>
          </w:p>
        </w:tc>
        <w:tc>
          <w:tcPr>
            <w:tcW w:w="5718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29" w:lineRule="exact"/>
              <w:ind w:left="2408" w:right="24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Ответы</w:t>
            </w:r>
          </w:p>
        </w:tc>
        <w:tc>
          <w:tcPr>
            <w:tcW w:w="2608" w:type="dxa"/>
            <w:vMerge w:val="restart"/>
            <w:tcBorders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27"/>
              <w:ind w:left="762"/>
              <w:rPr>
                <w:b/>
                <w:i/>
              </w:rPr>
            </w:pPr>
            <w:r>
              <w:rPr>
                <w:b/>
                <w:i/>
              </w:rPr>
              <w:t>Пояснения</w:t>
            </w:r>
          </w:p>
        </w:tc>
      </w:tr>
      <w:tr w:rsidR="00993A80">
        <w:trPr>
          <w:trHeight w:val="246"/>
        </w:trPr>
        <w:tc>
          <w:tcPr>
            <w:tcW w:w="87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27" w:lineRule="exact"/>
              <w:ind w:left="919"/>
              <w:rPr>
                <w:b/>
                <w:i/>
              </w:rPr>
            </w:pPr>
            <w:r>
              <w:rPr>
                <w:b/>
                <w:i/>
              </w:rPr>
              <w:t>вариант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</w:p>
        </w:tc>
        <w:tc>
          <w:tcPr>
            <w:tcW w:w="2858" w:type="dxa"/>
            <w:gridSpan w:val="3"/>
            <w:tcBorders>
              <w:left w:val="single" w:sz="4" w:space="0" w:color="000009"/>
            </w:tcBorders>
          </w:tcPr>
          <w:p w:rsidR="00993A80" w:rsidRDefault="0097064F">
            <w:pPr>
              <w:pStyle w:val="TableParagraph"/>
              <w:spacing w:line="227" w:lineRule="exact"/>
              <w:ind w:left="918"/>
              <w:rPr>
                <w:b/>
                <w:i/>
              </w:rPr>
            </w:pPr>
            <w:r>
              <w:rPr>
                <w:b/>
                <w:i/>
              </w:rPr>
              <w:t>вариант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</w:t>
            </w:r>
          </w:p>
        </w:tc>
        <w:tc>
          <w:tcPr>
            <w:tcW w:w="2608" w:type="dxa"/>
            <w:vMerge/>
            <w:tcBorders>
              <w:top w:val="nil"/>
              <w:right w:val="single" w:sz="4" w:space="0" w:color="000009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</w:tr>
      <w:tr w:rsidR="00993A80">
        <w:trPr>
          <w:trHeight w:val="277"/>
        </w:trPr>
        <w:tc>
          <w:tcPr>
            <w:tcW w:w="87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000009"/>
              <w:bottom w:val="nil"/>
              <w:right w:val="nil"/>
            </w:tcBorders>
          </w:tcPr>
          <w:p w:rsidR="00993A80" w:rsidRDefault="0097064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sz w:val="24"/>
              </w:rPr>
              <w:t>-1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993A80" w:rsidRDefault="0097064F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А6</w:t>
            </w:r>
            <w:r>
              <w:rPr>
                <w:sz w:val="24"/>
              </w:rPr>
              <w:t>-3</w:t>
            </w:r>
          </w:p>
        </w:tc>
        <w:tc>
          <w:tcPr>
            <w:tcW w:w="981" w:type="dxa"/>
            <w:tcBorders>
              <w:left w:val="nil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58" w:lineRule="exact"/>
              <w:ind w:left="153" w:right="1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А11</w:t>
            </w:r>
            <w:r>
              <w:rPr>
                <w:sz w:val="24"/>
              </w:rPr>
              <w:t>-2</w:t>
            </w:r>
          </w:p>
        </w:tc>
        <w:tc>
          <w:tcPr>
            <w:tcW w:w="877" w:type="dxa"/>
            <w:tcBorders>
              <w:left w:val="single" w:sz="4" w:space="0" w:color="000009"/>
              <w:bottom w:val="nil"/>
              <w:right w:val="nil"/>
            </w:tcBorders>
          </w:tcPr>
          <w:p w:rsidR="00993A80" w:rsidRDefault="0097064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sz w:val="24"/>
              </w:rPr>
              <w:t>-3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993A80" w:rsidRDefault="0097064F">
            <w:pPr>
              <w:pStyle w:val="TableParagraph"/>
              <w:spacing w:line="258" w:lineRule="exact"/>
              <w:ind w:left="274"/>
              <w:rPr>
                <w:sz w:val="24"/>
              </w:rPr>
            </w:pPr>
            <w:r>
              <w:rPr>
                <w:b/>
                <w:sz w:val="24"/>
              </w:rPr>
              <w:t>А6</w:t>
            </w:r>
            <w:r>
              <w:rPr>
                <w:sz w:val="24"/>
              </w:rPr>
              <w:t>-1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58" w:lineRule="exact"/>
              <w:ind w:right="12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А11</w:t>
            </w:r>
            <w:r>
              <w:rPr>
                <w:sz w:val="24"/>
              </w:rPr>
              <w:t>-1</w:t>
            </w:r>
          </w:p>
        </w:tc>
        <w:tc>
          <w:tcPr>
            <w:tcW w:w="260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</w:tr>
      <w:tr w:rsidR="00993A80">
        <w:trPr>
          <w:trHeight w:val="828"/>
        </w:trPr>
        <w:tc>
          <w:tcPr>
            <w:tcW w:w="8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93A80" w:rsidRDefault="0097064F">
            <w:pPr>
              <w:pStyle w:val="TableParagraph"/>
              <w:ind w:left="337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10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81"/>
              <w:ind w:left="385" w:right="369"/>
              <w:jc w:val="center"/>
            </w:pPr>
            <w:r>
              <w:t>15</w:t>
            </w:r>
          </w:p>
        </w:tc>
        <w:tc>
          <w:tcPr>
            <w:tcW w:w="847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993A80" w:rsidRDefault="0097064F">
            <w:pPr>
              <w:pStyle w:val="TableParagraph"/>
              <w:ind w:left="112" w:right="233"/>
              <w:rPr>
                <w:sz w:val="24"/>
              </w:rPr>
            </w:pPr>
            <w:r>
              <w:rPr>
                <w:b/>
                <w:sz w:val="24"/>
              </w:rPr>
              <w:t>А2</w:t>
            </w:r>
            <w:r>
              <w:rPr>
                <w:sz w:val="24"/>
              </w:rPr>
              <w:t>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А3</w:t>
            </w:r>
            <w:r>
              <w:rPr>
                <w:sz w:val="24"/>
              </w:rPr>
              <w:t>-2</w:t>
            </w:r>
          </w:p>
          <w:p w:rsidR="00993A80" w:rsidRDefault="009706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А4</w:t>
            </w:r>
            <w:r>
              <w:rPr>
                <w:sz w:val="24"/>
              </w:rPr>
              <w:t>-4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93A80" w:rsidRDefault="0097064F">
            <w:pPr>
              <w:pStyle w:val="TableParagraph"/>
              <w:ind w:left="244" w:right="293"/>
              <w:rPr>
                <w:sz w:val="24"/>
              </w:rPr>
            </w:pPr>
            <w:r>
              <w:rPr>
                <w:b/>
                <w:sz w:val="24"/>
              </w:rPr>
              <w:t>А7</w:t>
            </w:r>
            <w:r>
              <w:rPr>
                <w:sz w:val="24"/>
              </w:rPr>
              <w:t xml:space="preserve">-1 </w:t>
            </w:r>
            <w:r>
              <w:rPr>
                <w:b/>
                <w:sz w:val="24"/>
              </w:rPr>
              <w:t>А8</w:t>
            </w:r>
            <w:r>
              <w:rPr>
                <w:sz w:val="24"/>
              </w:rPr>
              <w:t>-1</w:t>
            </w:r>
          </w:p>
          <w:p w:rsidR="00993A80" w:rsidRDefault="0097064F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А9</w:t>
            </w:r>
            <w:r>
              <w:rPr>
                <w:sz w:val="24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b/>
                <w:sz w:val="24"/>
              </w:rPr>
              <w:t>А12</w:t>
            </w:r>
            <w:r>
              <w:rPr>
                <w:sz w:val="24"/>
              </w:rPr>
              <w:t>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А13</w:t>
            </w:r>
            <w:r>
              <w:rPr>
                <w:sz w:val="24"/>
              </w:rPr>
              <w:t>-1</w:t>
            </w:r>
          </w:p>
          <w:p w:rsidR="00993A80" w:rsidRDefault="0097064F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r>
              <w:rPr>
                <w:b/>
                <w:sz w:val="24"/>
              </w:rPr>
              <w:t>А14</w:t>
            </w:r>
            <w:r>
              <w:rPr>
                <w:sz w:val="24"/>
              </w:rPr>
              <w:t>-2</w:t>
            </w:r>
          </w:p>
        </w:tc>
        <w:tc>
          <w:tcPr>
            <w:tcW w:w="877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993A80" w:rsidRDefault="0097064F">
            <w:pPr>
              <w:pStyle w:val="TableParagraph"/>
              <w:ind w:left="112" w:right="263"/>
              <w:rPr>
                <w:sz w:val="24"/>
              </w:rPr>
            </w:pPr>
            <w:r>
              <w:rPr>
                <w:b/>
                <w:sz w:val="24"/>
              </w:rPr>
              <w:t>А2</w:t>
            </w:r>
            <w:r>
              <w:rPr>
                <w:sz w:val="24"/>
              </w:rPr>
              <w:t>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А3</w:t>
            </w:r>
            <w:r>
              <w:rPr>
                <w:sz w:val="24"/>
              </w:rPr>
              <w:t>-1</w:t>
            </w:r>
          </w:p>
          <w:p w:rsidR="00993A80" w:rsidRDefault="0097064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А4</w:t>
            </w:r>
            <w:r>
              <w:rPr>
                <w:sz w:val="24"/>
              </w:rPr>
              <w:t>-1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93A80" w:rsidRDefault="0097064F">
            <w:pPr>
              <w:pStyle w:val="TableParagraph"/>
              <w:ind w:left="274" w:right="293"/>
              <w:rPr>
                <w:sz w:val="24"/>
              </w:rPr>
            </w:pPr>
            <w:r>
              <w:rPr>
                <w:b/>
                <w:sz w:val="24"/>
              </w:rPr>
              <w:t>А7</w:t>
            </w:r>
            <w:r>
              <w:rPr>
                <w:sz w:val="24"/>
              </w:rPr>
              <w:t xml:space="preserve">-4 </w:t>
            </w:r>
            <w:r>
              <w:rPr>
                <w:b/>
                <w:sz w:val="24"/>
              </w:rPr>
              <w:t>А8</w:t>
            </w:r>
            <w:r>
              <w:rPr>
                <w:sz w:val="24"/>
              </w:rPr>
              <w:t>-3</w:t>
            </w:r>
          </w:p>
          <w:p w:rsidR="00993A80" w:rsidRDefault="0097064F">
            <w:pPr>
              <w:pStyle w:val="TableParagraph"/>
              <w:spacing w:line="261" w:lineRule="exact"/>
              <w:ind w:left="274"/>
              <w:rPr>
                <w:sz w:val="24"/>
              </w:rPr>
            </w:pPr>
            <w:r>
              <w:rPr>
                <w:b/>
                <w:sz w:val="24"/>
              </w:rPr>
              <w:t>А9</w:t>
            </w:r>
            <w:r>
              <w:rPr>
                <w:sz w:val="24"/>
              </w:rPr>
              <w:t>-1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ind w:left="184" w:right="113"/>
              <w:rPr>
                <w:sz w:val="24"/>
              </w:rPr>
            </w:pPr>
            <w:r>
              <w:rPr>
                <w:b/>
                <w:sz w:val="24"/>
              </w:rPr>
              <w:t>А12</w:t>
            </w:r>
            <w:r>
              <w:rPr>
                <w:sz w:val="24"/>
              </w:rPr>
              <w:t>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А13</w:t>
            </w:r>
            <w:r>
              <w:rPr>
                <w:sz w:val="24"/>
              </w:rPr>
              <w:t>-2</w:t>
            </w:r>
          </w:p>
          <w:p w:rsidR="00993A80" w:rsidRDefault="0097064F">
            <w:pPr>
              <w:pStyle w:val="TableParagraph"/>
              <w:spacing w:line="261" w:lineRule="exact"/>
              <w:ind w:left="184"/>
              <w:rPr>
                <w:sz w:val="24"/>
              </w:rPr>
            </w:pPr>
            <w:r>
              <w:rPr>
                <w:b/>
                <w:sz w:val="24"/>
              </w:rPr>
              <w:t>А14</w:t>
            </w:r>
            <w:r>
              <w:rPr>
                <w:sz w:val="24"/>
              </w:rPr>
              <w:t>-4</w:t>
            </w:r>
          </w:p>
        </w:tc>
        <w:tc>
          <w:tcPr>
            <w:tcW w:w="260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37" w:line="276" w:lineRule="auto"/>
              <w:ind w:left="114"/>
            </w:pPr>
            <w:r>
              <w:t>По</w:t>
            </w:r>
            <w:r>
              <w:rPr>
                <w:spacing w:val="23"/>
              </w:rPr>
              <w:t xml:space="preserve"> </w:t>
            </w:r>
            <w:r>
              <w:t>1</w:t>
            </w:r>
            <w:r>
              <w:rPr>
                <w:spacing w:val="23"/>
              </w:rPr>
              <w:t xml:space="preserve"> </w:t>
            </w:r>
            <w:r>
              <w:t>баллу</w:t>
            </w:r>
            <w:r>
              <w:rPr>
                <w:spacing w:val="21"/>
              </w:rPr>
              <w:t xml:space="preserve"> </w:t>
            </w:r>
            <w:r>
              <w:t>за</w:t>
            </w:r>
            <w:r>
              <w:rPr>
                <w:spacing w:val="23"/>
              </w:rPr>
              <w:t xml:space="preserve"> </w:t>
            </w:r>
            <w:r>
              <w:t>каждый</w:t>
            </w:r>
            <w:r>
              <w:rPr>
                <w:spacing w:val="-52"/>
              </w:rPr>
              <w:t xml:space="preserve"> </w:t>
            </w:r>
            <w:r>
              <w:t>правильный</w:t>
            </w:r>
            <w:r>
              <w:rPr>
                <w:spacing w:val="-5"/>
              </w:rPr>
              <w:t xml:space="preserve"> </w:t>
            </w:r>
            <w:r>
              <w:t>ответ.</w:t>
            </w:r>
          </w:p>
        </w:tc>
      </w:tr>
      <w:tr w:rsidR="00993A80">
        <w:trPr>
          <w:trHeight w:val="269"/>
        </w:trPr>
        <w:tc>
          <w:tcPr>
            <w:tcW w:w="87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9"/>
              <w:right w:val="nil"/>
            </w:tcBorders>
          </w:tcPr>
          <w:p w:rsidR="00993A80" w:rsidRDefault="0097064F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А5</w:t>
            </w:r>
            <w:r>
              <w:rPr>
                <w:sz w:val="24"/>
              </w:rPr>
              <w:t>-1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993A80" w:rsidRDefault="0097064F">
            <w:pPr>
              <w:pStyle w:val="TableParagraph"/>
              <w:spacing w:line="249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А10</w:t>
            </w:r>
            <w:r>
              <w:rPr>
                <w:sz w:val="2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49" w:lineRule="exact"/>
              <w:ind w:left="159" w:right="15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А15</w:t>
            </w:r>
            <w:r>
              <w:rPr>
                <w:sz w:val="24"/>
              </w:rPr>
              <w:t>-1</w:t>
            </w:r>
          </w:p>
        </w:tc>
        <w:tc>
          <w:tcPr>
            <w:tcW w:w="877" w:type="dxa"/>
            <w:tcBorders>
              <w:top w:val="nil"/>
              <w:left w:val="single" w:sz="4" w:space="0" w:color="000009"/>
              <w:right w:val="nil"/>
            </w:tcBorders>
          </w:tcPr>
          <w:p w:rsidR="00993A80" w:rsidRDefault="0097064F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А5</w:t>
            </w:r>
            <w:r>
              <w:rPr>
                <w:sz w:val="24"/>
              </w:rPr>
              <w:t>-2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993A80" w:rsidRDefault="0097064F">
            <w:pPr>
              <w:pStyle w:val="TableParagraph"/>
              <w:spacing w:line="249" w:lineRule="exact"/>
              <w:ind w:left="274"/>
              <w:rPr>
                <w:sz w:val="24"/>
              </w:rPr>
            </w:pPr>
            <w:r>
              <w:rPr>
                <w:b/>
                <w:sz w:val="24"/>
              </w:rPr>
              <w:t>А10</w:t>
            </w:r>
            <w:r>
              <w:rPr>
                <w:sz w:val="24"/>
              </w:rPr>
              <w:t>-1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49" w:lineRule="exact"/>
              <w:ind w:right="11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А15</w:t>
            </w:r>
            <w:r>
              <w:rPr>
                <w:sz w:val="24"/>
              </w:rPr>
              <w:t>-2</w:t>
            </w:r>
          </w:p>
        </w:tc>
        <w:tc>
          <w:tcPr>
            <w:tcW w:w="260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18"/>
              </w:rPr>
            </w:pPr>
          </w:p>
        </w:tc>
      </w:tr>
      <w:tr w:rsidR="00993A80">
        <w:trPr>
          <w:trHeight w:val="273"/>
        </w:trPr>
        <w:tc>
          <w:tcPr>
            <w:tcW w:w="87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3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tabs>
                <w:tab w:val="left" w:pos="502"/>
                <w:tab w:val="left" w:pos="1307"/>
                <w:tab w:val="left" w:pos="1769"/>
              </w:tabs>
              <w:spacing w:line="250" w:lineRule="exact"/>
              <w:ind w:left="114"/>
            </w:pPr>
            <w:r>
              <w:t>2</w:t>
            </w:r>
            <w:r>
              <w:tab/>
              <w:t>балла</w:t>
            </w:r>
            <w:r>
              <w:tab/>
              <w:t>за</w:t>
            </w:r>
            <w:r>
              <w:tab/>
              <w:t>каждый</w:t>
            </w:r>
          </w:p>
        </w:tc>
      </w:tr>
      <w:tr w:rsidR="00993A80">
        <w:trPr>
          <w:trHeight w:val="290"/>
        </w:trPr>
        <w:tc>
          <w:tcPr>
            <w:tcW w:w="8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4"/>
              <w:ind w:left="114"/>
            </w:pPr>
            <w:r>
              <w:t>верный</w:t>
            </w:r>
            <w:r>
              <w:rPr>
                <w:spacing w:val="32"/>
              </w:rPr>
              <w:t xml:space="preserve"> </w:t>
            </w:r>
            <w:r>
              <w:t>ответ</w:t>
            </w:r>
            <w:r>
              <w:rPr>
                <w:spacing w:val="33"/>
              </w:rPr>
              <w:t xml:space="preserve"> </w:t>
            </w:r>
            <w:r>
              <w:t>–</w:t>
            </w:r>
            <w:r>
              <w:rPr>
                <w:spacing w:val="32"/>
              </w:rPr>
              <w:t xml:space="preserve"> </w:t>
            </w:r>
            <w:r>
              <w:t>если</w:t>
            </w:r>
            <w:r>
              <w:rPr>
                <w:spacing w:val="31"/>
              </w:rPr>
              <w:t xml:space="preserve"> </w:t>
            </w:r>
            <w:r>
              <w:t>все</w:t>
            </w:r>
          </w:p>
        </w:tc>
      </w:tr>
      <w:tr w:rsidR="00993A80">
        <w:trPr>
          <w:trHeight w:val="290"/>
        </w:trPr>
        <w:tc>
          <w:tcPr>
            <w:tcW w:w="8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tabs>
                <w:tab w:val="left" w:pos="1326"/>
                <w:tab w:val="left" w:pos="2397"/>
              </w:tabs>
              <w:spacing w:before="14"/>
              <w:ind w:left="114"/>
            </w:pPr>
            <w:r>
              <w:t>цифры</w:t>
            </w:r>
            <w:r>
              <w:tab/>
              <w:t>стоят</w:t>
            </w:r>
            <w:r>
              <w:tab/>
              <w:t>в</w:t>
            </w:r>
          </w:p>
        </w:tc>
      </w:tr>
      <w:tr w:rsidR="00993A80">
        <w:trPr>
          <w:trHeight w:val="306"/>
        </w:trPr>
        <w:tc>
          <w:tcPr>
            <w:tcW w:w="8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</w:pPr>
          </w:p>
        </w:tc>
        <w:tc>
          <w:tcPr>
            <w:tcW w:w="10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</w:pPr>
          </w:p>
        </w:tc>
        <w:tc>
          <w:tcPr>
            <w:tcW w:w="2860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23" w:line="26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 4, 6</w:t>
            </w:r>
          </w:p>
        </w:tc>
        <w:tc>
          <w:tcPr>
            <w:tcW w:w="2858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23" w:line="26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 3, 5</w:t>
            </w:r>
          </w:p>
        </w:tc>
        <w:tc>
          <w:tcPr>
            <w:tcW w:w="260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4"/>
              <w:ind w:left="114"/>
            </w:pPr>
            <w:r>
              <w:t>правильном</w:t>
            </w:r>
            <w:r>
              <w:rPr>
                <w:spacing w:val="54"/>
              </w:rPr>
              <w:t xml:space="preserve"> </w:t>
            </w:r>
            <w:r>
              <w:t>порядке;</w:t>
            </w:r>
            <w:r>
              <w:rPr>
                <w:spacing w:val="106"/>
              </w:rPr>
              <w:t xml:space="preserve"> </w:t>
            </w:r>
            <w:r>
              <w:t>1</w:t>
            </w:r>
          </w:p>
        </w:tc>
      </w:tr>
      <w:tr w:rsidR="00993A80">
        <w:trPr>
          <w:trHeight w:val="547"/>
        </w:trPr>
        <w:tc>
          <w:tcPr>
            <w:tcW w:w="8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41"/>
              <w:ind w:left="343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10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41"/>
              <w:ind w:left="18"/>
              <w:jc w:val="center"/>
            </w:pPr>
            <w:r>
              <w:t>6</w:t>
            </w:r>
          </w:p>
        </w:tc>
        <w:tc>
          <w:tcPr>
            <w:tcW w:w="2860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 4, 6</w:t>
            </w:r>
          </w:p>
        </w:tc>
        <w:tc>
          <w:tcPr>
            <w:tcW w:w="2858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 3, 4</w:t>
            </w:r>
          </w:p>
        </w:tc>
        <w:tc>
          <w:tcPr>
            <w:tcW w:w="260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tabs>
                <w:tab w:val="left" w:pos="765"/>
                <w:tab w:val="left" w:pos="1095"/>
                <w:tab w:val="left" w:pos="1744"/>
              </w:tabs>
              <w:spacing w:line="251" w:lineRule="exact"/>
              <w:ind w:left="114"/>
            </w:pPr>
            <w:r>
              <w:t>балл</w:t>
            </w:r>
            <w:r>
              <w:tab/>
              <w:t>–</w:t>
            </w:r>
            <w:r>
              <w:tab/>
              <w:t>если</w:t>
            </w:r>
            <w:r>
              <w:tab/>
              <w:t>неверно</w:t>
            </w:r>
          </w:p>
          <w:p w:rsidR="00993A80" w:rsidRDefault="0097064F">
            <w:pPr>
              <w:pStyle w:val="TableParagraph"/>
              <w:spacing w:before="37" w:line="240" w:lineRule="exact"/>
              <w:ind w:left="114"/>
            </w:pPr>
            <w:r>
              <w:t>указана</w:t>
            </w:r>
            <w:r>
              <w:rPr>
                <w:spacing w:val="101"/>
              </w:rPr>
              <w:t xml:space="preserve"> </w:t>
            </w:r>
            <w:r>
              <w:t>одна</w:t>
            </w:r>
            <w:r>
              <w:rPr>
                <w:spacing w:val="101"/>
              </w:rPr>
              <w:t xml:space="preserve"> </w:t>
            </w:r>
            <w:r>
              <w:t>цифра;</w:t>
            </w:r>
            <w:r>
              <w:rPr>
                <w:spacing w:val="102"/>
              </w:rPr>
              <w:t xml:space="preserve"> </w:t>
            </w:r>
            <w:r>
              <w:t>0</w:t>
            </w:r>
          </w:p>
        </w:tc>
      </w:tr>
      <w:tr w:rsidR="00993A80">
        <w:trPr>
          <w:trHeight w:val="305"/>
        </w:trPr>
        <w:tc>
          <w:tcPr>
            <w:tcW w:w="8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</w:pPr>
          </w:p>
        </w:tc>
        <w:tc>
          <w:tcPr>
            <w:tcW w:w="10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</w:pPr>
          </w:p>
        </w:tc>
        <w:tc>
          <w:tcPr>
            <w:tcW w:w="2860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- 2, 1, 2, 1, 1, 2</w:t>
            </w:r>
          </w:p>
        </w:tc>
        <w:tc>
          <w:tcPr>
            <w:tcW w:w="2858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 2, 1, 2, 2, 1</w:t>
            </w:r>
          </w:p>
        </w:tc>
        <w:tc>
          <w:tcPr>
            <w:tcW w:w="260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29"/>
              <w:ind w:left="114"/>
            </w:pPr>
            <w:r>
              <w:t>баллов</w:t>
            </w:r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94"/>
              </w:rPr>
              <w:t xml:space="preserve"> </w:t>
            </w:r>
            <w:r>
              <w:t>если</w:t>
            </w:r>
            <w:r>
              <w:rPr>
                <w:spacing w:val="95"/>
              </w:rPr>
              <w:t xml:space="preserve"> </w:t>
            </w:r>
            <w:r>
              <w:t>неверно</w:t>
            </w:r>
          </w:p>
        </w:tc>
      </w:tr>
      <w:tr w:rsidR="00993A80">
        <w:trPr>
          <w:trHeight w:val="290"/>
        </w:trPr>
        <w:tc>
          <w:tcPr>
            <w:tcW w:w="8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tabs>
                <w:tab w:val="left" w:pos="1684"/>
                <w:tab w:val="left" w:pos="2153"/>
              </w:tabs>
              <w:spacing w:before="14"/>
              <w:ind w:left="114"/>
            </w:pPr>
            <w:r>
              <w:t>проставлены</w:t>
            </w:r>
            <w:r>
              <w:tab/>
              <w:t>2</w:t>
            </w:r>
            <w:r>
              <w:tab/>
              <w:t>или</w:t>
            </w:r>
          </w:p>
        </w:tc>
      </w:tr>
      <w:tr w:rsidR="00993A80">
        <w:trPr>
          <w:trHeight w:val="290"/>
        </w:trPr>
        <w:tc>
          <w:tcPr>
            <w:tcW w:w="8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4"/>
              <w:ind w:left="114"/>
            </w:pPr>
            <w:r>
              <w:t>цифры</w:t>
            </w:r>
            <w:r>
              <w:rPr>
                <w:spacing w:val="37"/>
              </w:rPr>
              <w:t xml:space="preserve"> </w:t>
            </w:r>
            <w:r>
              <w:t>стоят</w:t>
            </w:r>
            <w:r>
              <w:rPr>
                <w:spacing w:val="90"/>
              </w:rPr>
              <w:t xml:space="preserve"> </w:t>
            </w:r>
            <w:r>
              <w:t>не</w:t>
            </w:r>
            <w:r>
              <w:rPr>
                <w:spacing w:val="89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том</w:t>
            </w:r>
          </w:p>
        </w:tc>
      </w:tr>
      <w:tr w:rsidR="00993A80">
        <w:trPr>
          <w:trHeight w:val="265"/>
        </w:trPr>
        <w:tc>
          <w:tcPr>
            <w:tcW w:w="87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18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93A80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993A80" w:rsidRDefault="0097064F">
            <w:pPr>
              <w:pStyle w:val="TableParagraph"/>
              <w:spacing w:before="14" w:line="232" w:lineRule="exact"/>
              <w:ind w:left="114"/>
            </w:pPr>
            <w:r>
              <w:t>порядке.</w:t>
            </w:r>
          </w:p>
        </w:tc>
      </w:tr>
    </w:tbl>
    <w:p w:rsidR="00993A80" w:rsidRDefault="00993A80">
      <w:pPr>
        <w:pStyle w:val="a3"/>
        <w:rPr>
          <w:b/>
          <w:sz w:val="20"/>
        </w:rPr>
      </w:pPr>
    </w:p>
    <w:p w:rsidR="00993A80" w:rsidRDefault="00993A80">
      <w:pPr>
        <w:pStyle w:val="a3"/>
        <w:spacing w:before="4"/>
        <w:rPr>
          <w:b/>
          <w:sz w:val="20"/>
        </w:rPr>
      </w:pPr>
    </w:p>
    <w:p w:rsidR="00993A80" w:rsidRDefault="0097064F">
      <w:pPr>
        <w:spacing w:before="90"/>
        <w:ind w:left="391" w:right="360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</w:p>
    <w:p w:rsidR="00993A80" w:rsidRDefault="00993A80">
      <w:pPr>
        <w:pStyle w:val="a3"/>
        <w:spacing w:before="1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646"/>
        <w:gridCol w:w="8264"/>
        <w:gridCol w:w="880"/>
      </w:tblGrid>
      <w:tr w:rsidR="00993A80">
        <w:trPr>
          <w:trHeight w:val="457"/>
        </w:trPr>
        <w:tc>
          <w:tcPr>
            <w:tcW w:w="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7064F">
            <w:pPr>
              <w:pStyle w:val="TableParagraph"/>
              <w:spacing w:before="227" w:line="181" w:lineRule="exact"/>
              <w:ind w:left="1618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spacing w:before="3"/>
              <w:rPr>
                <w:b/>
              </w:rPr>
            </w:pPr>
          </w:p>
          <w:p w:rsidR="00993A80" w:rsidRDefault="0097064F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С 1</w:t>
            </w:r>
          </w:p>
        </w:tc>
        <w:tc>
          <w:tcPr>
            <w:tcW w:w="826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26" w:lineRule="exact"/>
              <w:ind w:left="1014" w:right="10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верного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ответа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оцениванию</w:t>
            </w:r>
          </w:p>
          <w:p w:rsidR="00993A80" w:rsidRDefault="0097064F">
            <w:pPr>
              <w:pStyle w:val="TableParagraph"/>
              <w:spacing w:before="2" w:line="209" w:lineRule="exact"/>
              <w:ind w:left="1017" w:right="10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(допускаются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иные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формулировки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ответа,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искажающие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смысла)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before="111"/>
              <w:ind w:left="150" w:right="1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Баллы</w:t>
            </w:r>
          </w:p>
        </w:tc>
      </w:tr>
      <w:tr w:rsidR="00993A80">
        <w:trPr>
          <w:trHeight w:val="1651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ответа:</w:t>
            </w:r>
          </w:p>
          <w:p w:rsidR="00993A80" w:rsidRDefault="0097064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предложениях:</w:t>
            </w:r>
          </w:p>
          <w:p w:rsidR="00993A80" w:rsidRDefault="0097064F">
            <w:pPr>
              <w:pStyle w:val="TableParagraph"/>
              <w:numPr>
                <w:ilvl w:val="0"/>
                <w:numId w:val="38"/>
              </w:numPr>
              <w:tabs>
                <w:tab w:val="left" w:pos="55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мономерами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аминокислоты;</w:t>
            </w:r>
          </w:p>
          <w:p w:rsidR="00993A80" w:rsidRDefault="0097064F">
            <w:pPr>
              <w:pStyle w:val="TableParagraph"/>
              <w:numPr>
                <w:ilvl w:val="0"/>
                <w:numId w:val="38"/>
              </w:numPr>
              <w:tabs>
                <w:tab w:val="left" w:pos="553"/>
              </w:tabs>
              <w:ind w:left="113" w:right="426" w:firstLine="6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зашифрована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ДНК;</w:t>
            </w:r>
          </w:p>
          <w:p w:rsidR="00993A80" w:rsidRDefault="0097064F">
            <w:pPr>
              <w:pStyle w:val="TableParagraph"/>
              <w:numPr>
                <w:ilvl w:val="0"/>
                <w:numId w:val="38"/>
              </w:numPr>
              <w:tabs>
                <w:tab w:val="left" w:pos="55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рибосом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р-РНК,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т-РНК.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</w:pPr>
          </w:p>
        </w:tc>
      </w:tr>
      <w:tr w:rsidR="00993A80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3A80">
        <w:trPr>
          <w:trHeight w:val="547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993A80" w:rsidRDefault="0097064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3A80">
        <w:trPr>
          <w:trHeight w:val="547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993A80" w:rsidRDefault="0097064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исправлена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3A80">
        <w:trPr>
          <w:trHeight w:val="54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  <w:p w:rsidR="00993A80" w:rsidRDefault="0097064F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3A80">
        <w:trPr>
          <w:trHeight w:val="271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485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93A80">
        <w:trPr>
          <w:trHeight w:val="1415"/>
        </w:trPr>
        <w:tc>
          <w:tcPr>
            <w:tcW w:w="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7064F">
            <w:pPr>
              <w:pStyle w:val="TableParagraph"/>
              <w:spacing w:before="227" w:line="181" w:lineRule="exact"/>
              <w:ind w:left="59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26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ответа:</w:t>
            </w:r>
          </w:p>
          <w:p w:rsidR="00993A80" w:rsidRDefault="0097064F">
            <w:pPr>
              <w:pStyle w:val="TableParagraph"/>
              <w:numPr>
                <w:ilvl w:val="0"/>
                <w:numId w:val="39"/>
              </w:numPr>
              <w:tabs>
                <w:tab w:val="left" w:pos="38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ДНК-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ТТЦ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АТГ</w:t>
            </w:r>
          </w:p>
          <w:p w:rsidR="00993A80" w:rsidRDefault="0097064F">
            <w:pPr>
              <w:pStyle w:val="TableParagraph"/>
              <w:numPr>
                <w:ilvl w:val="0"/>
                <w:numId w:val="39"/>
              </w:numPr>
              <w:tabs>
                <w:tab w:val="left" w:pos="447"/>
              </w:tabs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ДНК-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ЦТЦ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ТАЦ</w:t>
            </w:r>
          </w:p>
          <w:p w:rsidR="00993A80" w:rsidRDefault="0097064F">
            <w:pPr>
              <w:pStyle w:val="TableParagraph"/>
              <w:numPr>
                <w:ilvl w:val="0"/>
                <w:numId w:val="39"/>
              </w:numPr>
              <w:tabs>
                <w:tab w:val="left" w:pos="447"/>
              </w:tabs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адениловых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нуклеотидов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</w:pPr>
          </w:p>
        </w:tc>
      </w:tr>
      <w:tr w:rsidR="00993A80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64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93A80" w:rsidRDefault="00993A80">
      <w:pPr>
        <w:spacing w:line="251" w:lineRule="exact"/>
        <w:jc w:val="center"/>
        <w:rPr>
          <w:sz w:val="24"/>
        </w:rPr>
        <w:sectPr w:rsidR="00993A80">
          <w:pgSz w:w="11900" w:h="16840"/>
          <w:pgMar w:top="360" w:right="480" w:bottom="280" w:left="3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660"/>
        <w:gridCol w:w="8250"/>
        <w:gridCol w:w="880"/>
      </w:tblGrid>
      <w:tr w:rsidR="00993A80">
        <w:trPr>
          <w:trHeight w:val="248"/>
        </w:trPr>
        <w:tc>
          <w:tcPr>
            <w:tcW w:w="438" w:type="dxa"/>
            <w:vMerge w:val="restart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vMerge w:val="restart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2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28" w:lineRule="exact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3A80">
        <w:trPr>
          <w:trHeight w:val="22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0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06" w:lineRule="exact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3A80">
        <w:trPr>
          <w:trHeight w:val="225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0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06" w:lineRule="exact"/>
              <w:ind w:left="3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3A80">
        <w:trPr>
          <w:trHeight w:val="251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31" w:lineRule="exact"/>
              <w:ind w:right="10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880" w:type="dxa"/>
            <w:tcBorders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31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93A80">
        <w:trPr>
          <w:trHeight w:val="262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top w:val="double" w:sz="2" w:space="0" w:color="000009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42" w:lineRule="exact"/>
              <w:ind w:left="484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80" w:type="dxa"/>
            <w:tcBorders>
              <w:top w:val="double" w:sz="2" w:space="0" w:color="000009"/>
              <w:left w:val="single" w:sz="4" w:space="0" w:color="000000"/>
              <w:bottom w:val="double" w:sz="2" w:space="0" w:color="000009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42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93A80">
        <w:trPr>
          <w:trHeight w:val="1637"/>
        </w:trPr>
        <w:tc>
          <w:tcPr>
            <w:tcW w:w="438" w:type="dxa"/>
            <w:vMerge w:val="restart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7064F">
            <w:pPr>
              <w:pStyle w:val="TableParagraph"/>
              <w:spacing w:before="115"/>
              <w:ind w:left="3008" w:right="2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60" w:type="dxa"/>
            <w:vMerge w:val="restart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93A80" w:rsidRDefault="0097064F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250" w:type="dxa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ответа:</w:t>
            </w:r>
          </w:p>
          <w:p w:rsidR="00993A80" w:rsidRDefault="0097064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предложениях:</w:t>
            </w:r>
          </w:p>
          <w:p w:rsidR="00993A80" w:rsidRDefault="0097064F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left="112" w:right="407" w:firstLine="60"/>
              <w:rPr>
                <w:sz w:val="24"/>
              </w:rPr>
            </w:pPr>
            <w:r>
              <w:rPr>
                <w:sz w:val="24"/>
              </w:rPr>
              <w:t xml:space="preserve">2 – на внутренней </w:t>
            </w:r>
            <w:r>
              <w:rPr>
                <w:sz w:val="24"/>
              </w:rPr>
              <w:t>мембране пластид располагаются фотосинтетические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пигменты;</w:t>
            </w:r>
          </w:p>
          <w:p w:rsidR="00993A80" w:rsidRDefault="0097064F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митохондрии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993A80" w:rsidRDefault="0097064F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митохондрий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АТФ.</w:t>
            </w:r>
          </w:p>
        </w:tc>
        <w:tc>
          <w:tcPr>
            <w:tcW w:w="880" w:type="dxa"/>
            <w:tcBorders>
              <w:top w:val="double" w:sz="2" w:space="0" w:color="000009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</w:tr>
      <w:tr w:rsidR="00993A80">
        <w:trPr>
          <w:trHeight w:val="271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3A80">
        <w:trPr>
          <w:trHeight w:val="54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993A80" w:rsidRDefault="0097064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исправлены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3A80">
        <w:trPr>
          <w:trHeight w:val="547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993A80" w:rsidRDefault="0097064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исправлена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3A80">
        <w:trPr>
          <w:trHeight w:val="54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  <w:p w:rsidR="00993A80" w:rsidRDefault="0097064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3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3A80">
        <w:trPr>
          <w:trHeight w:val="271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right="10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93A80">
        <w:trPr>
          <w:trHeight w:val="1488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6"/>
              </w:rPr>
            </w:pPr>
          </w:p>
          <w:p w:rsidR="00993A80" w:rsidRDefault="00993A80">
            <w:pPr>
              <w:pStyle w:val="TableParagraph"/>
              <w:rPr>
                <w:b/>
                <w:sz w:val="24"/>
              </w:rPr>
            </w:pPr>
          </w:p>
          <w:p w:rsidR="00993A80" w:rsidRDefault="0097064F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ответа:</w:t>
            </w:r>
          </w:p>
          <w:p w:rsidR="00993A80" w:rsidRDefault="0097064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993A80" w:rsidRDefault="0097064F">
            <w:pPr>
              <w:pStyle w:val="TableParagraph"/>
              <w:numPr>
                <w:ilvl w:val="0"/>
                <w:numId w:val="41"/>
              </w:numPr>
              <w:tabs>
                <w:tab w:val="left" w:pos="433"/>
                <w:tab w:val="left" w:pos="1923"/>
                <w:tab w:val="left" w:pos="3192"/>
              </w:tabs>
              <w:rPr>
                <w:sz w:val="24"/>
              </w:rPr>
            </w:pPr>
            <w:r>
              <w:rPr>
                <w:sz w:val="24"/>
              </w:rPr>
              <w:t>ДНК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ТТА</w:t>
            </w:r>
            <w:r>
              <w:rPr>
                <w:sz w:val="24"/>
              </w:rPr>
              <w:tab/>
              <w:t>ЦАГ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ГТГ</w:t>
            </w:r>
            <w:r>
              <w:rPr>
                <w:sz w:val="24"/>
              </w:rPr>
              <w:tab/>
              <w:t>АТЦ</w:t>
            </w:r>
          </w:p>
          <w:p w:rsidR="00993A80" w:rsidRDefault="0097064F">
            <w:pPr>
              <w:pStyle w:val="TableParagraph"/>
              <w:numPr>
                <w:ilvl w:val="0"/>
                <w:numId w:val="41"/>
              </w:numPr>
              <w:tabs>
                <w:tab w:val="left" w:pos="433"/>
              </w:tabs>
              <w:rPr>
                <w:sz w:val="24"/>
              </w:rPr>
            </w:pPr>
            <w:r>
              <w:rPr>
                <w:sz w:val="24"/>
              </w:rPr>
              <w:t>и-РНК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–ААУ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ГУЦ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ЦАЦ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УАГ</w:t>
            </w:r>
          </w:p>
          <w:p w:rsidR="00993A80" w:rsidRDefault="0097064F">
            <w:pPr>
              <w:pStyle w:val="TableParagraph"/>
              <w:numPr>
                <w:ilvl w:val="0"/>
                <w:numId w:val="41"/>
              </w:numPr>
              <w:tabs>
                <w:tab w:val="left" w:pos="433"/>
              </w:tabs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зашифрованных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аминокислот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pStyle w:val="TableParagraph"/>
              <w:rPr>
                <w:sz w:val="24"/>
              </w:rPr>
            </w:pPr>
          </w:p>
        </w:tc>
      </w:tr>
      <w:tr w:rsidR="00993A80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3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3A80">
        <w:trPr>
          <w:trHeight w:val="271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3A80">
        <w:trPr>
          <w:trHeight w:val="271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3A80">
        <w:trPr>
          <w:trHeight w:val="271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1" w:lineRule="exact"/>
              <w:ind w:left="3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3A80">
        <w:trPr>
          <w:trHeight w:val="278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left w:val="single" w:sz="4" w:space="0" w:color="000000"/>
              <w:bottom w:val="double" w:sz="0" w:space="0" w:color="000009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9" w:lineRule="exact"/>
              <w:ind w:right="10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880" w:type="dxa"/>
            <w:tcBorders>
              <w:left w:val="single" w:sz="4" w:space="0" w:color="000000"/>
              <w:bottom w:val="double" w:sz="0" w:space="0" w:color="000009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9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93A80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3A80" w:rsidRDefault="00993A80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top w:val="double" w:sz="0" w:space="0" w:color="000009"/>
              <w:left w:val="single" w:sz="4" w:space="0" w:color="000000"/>
              <w:bottom w:val="double" w:sz="0" w:space="0" w:color="000009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6" w:lineRule="exact"/>
              <w:ind w:left="484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80" w:type="dxa"/>
            <w:tcBorders>
              <w:top w:val="double" w:sz="0" w:space="0" w:color="000009"/>
              <w:left w:val="single" w:sz="4" w:space="0" w:color="000000"/>
              <w:bottom w:val="double" w:sz="0" w:space="0" w:color="000009"/>
              <w:right w:val="single" w:sz="4" w:space="0" w:color="000000"/>
            </w:tcBorders>
          </w:tcPr>
          <w:p w:rsidR="00993A80" w:rsidRDefault="0097064F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993A80" w:rsidRDefault="00993A80">
      <w:pPr>
        <w:pStyle w:val="a3"/>
        <w:spacing w:before="7"/>
        <w:rPr>
          <w:b/>
          <w:sz w:val="20"/>
        </w:rPr>
      </w:pPr>
    </w:p>
    <w:p w:rsidR="00993A80" w:rsidRDefault="0097064F">
      <w:pPr>
        <w:pStyle w:val="1"/>
        <w:spacing w:before="88"/>
        <w:ind w:right="363"/>
      </w:pPr>
      <w:bookmarkStart w:id="1" w:name="_bookmark0"/>
      <w:bookmarkEnd w:id="1"/>
      <w:r>
        <w:rPr>
          <w:spacing w:val="-1"/>
        </w:rPr>
        <w:t>Шкала</w:t>
      </w:r>
      <w:r>
        <w:rPr>
          <w:spacing w:val="-17"/>
        </w:rPr>
        <w:t xml:space="preserve"> </w:t>
      </w:r>
      <w:r>
        <w:t>перевода</w:t>
      </w:r>
      <w:r>
        <w:rPr>
          <w:spacing w:val="-16"/>
        </w:rPr>
        <w:t xml:space="preserve"> </w:t>
      </w:r>
      <w:r>
        <w:t>баллов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отметку.</w:t>
      </w:r>
    </w:p>
    <w:p w:rsidR="00993A80" w:rsidRDefault="0097064F">
      <w:pPr>
        <w:pStyle w:val="2"/>
        <w:spacing w:before="248"/>
        <w:ind w:left="3880"/>
      </w:pPr>
      <w:r>
        <w:t>"5"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27-24 баллов.</w:t>
      </w:r>
    </w:p>
    <w:p w:rsidR="00993A80" w:rsidRDefault="0097064F">
      <w:pPr>
        <w:spacing w:before="162"/>
        <w:ind w:left="3880"/>
        <w:rPr>
          <w:sz w:val="28"/>
        </w:rPr>
      </w:pPr>
      <w:r>
        <w:rPr>
          <w:sz w:val="28"/>
        </w:rPr>
        <w:t>"4"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23-19 баллов.</w:t>
      </w:r>
    </w:p>
    <w:p w:rsidR="00993A80" w:rsidRDefault="0097064F">
      <w:pPr>
        <w:pStyle w:val="2"/>
        <w:spacing w:before="160"/>
        <w:ind w:left="3880"/>
      </w:pPr>
      <w:r>
        <w:t>"3"</w:t>
      </w:r>
      <w:r>
        <w:rPr>
          <w:spacing w:val="-2"/>
        </w:rPr>
        <w:t xml:space="preserve"> </w:t>
      </w:r>
      <w:r>
        <w:t>– 18 –</w:t>
      </w:r>
      <w:r>
        <w:rPr>
          <w:spacing w:val="-1"/>
        </w:rPr>
        <w:t xml:space="preserve"> </w:t>
      </w:r>
      <w:r>
        <w:t>14 баллов.</w:t>
      </w:r>
    </w:p>
    <w:p w:rsidR="00993A80" w:rsidRDefault="0097064F">
      <w:pPr>
        <w:spacing w:before="162"/>
        <w:ind w:left="3880"/>
        <w:rPr>
          <w:sz w:val="28"/>
        </w:rPr>
      </w:pPr>
      <w:r>
        <w:rPr>
          <w:sz w:val="28"/>
        </w:rPr>
        <w:t>"2"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sectPr w:rsidR="00993A80">
      <w:pgSz w:w="11900" w:h="16840"/>
      <w:pgMar w:top="420" w:right="4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4F" w:rsidRDefault="0097064F">
      <w:r>
        <w:separator/>
      </w:r>
    </w:p>
  </w:endnote>
  <w:endnote w:type="continuationSeparator" w:id="0">
    <w:p w:rsidR="0097064F" w:rsidRDefault="0097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4F" w:rsidRDefault="0097064F">
      <w:r>
        <w:separator/>
      </w:r>
    </w:p>
  </w:footnote>
  <w:footnote w:type="continuationSeparator" w:id="0">
    <w:p w:rsidR="0097064F" w:rsidRDefault="0097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08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8461FADE"/>
    <w:multiLevelType w:val="multilevel"/>
    <w:tmpl w:val="8461FADE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9239341B"/>
    <w:multiLevelType w:val="multilevel"/>
    <w:tmpl w:val="9239341B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37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19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58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9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7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77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55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6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BB64CFA9"/>
    <w:multiLevelType w:val="multilevel"/>
    <w:tmpl w:val="BB64CFA9"/>
    <w:lvl w:ilvl="0">
      <w:start w:val="1"/>
      <w:numFmt w:val="decimal"/>
      <w:lvlText w:val="%1)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20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0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80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BE923771"/>
    <w:multiLevelType w:val="multilevel"/>
    <w:tmpl w:val="BE923771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9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37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7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5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32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6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568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16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D7F9FE59"/>
    <w:multiLevelType w:val="multilevel"/>
    <w:tmpl w:val="D7F9FE59"/>
    <w:lvl w:ilvl="0">
      <w:start w:val="1"/>
      <w:numFmt w:val="decimal"/>
      <w:lvlText w:val="%1)"/>
      <w:lvlJc w:val="left"/>
      <w:pPr>
        <w:ind w:left="9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DCBA6B53"/>
    <w:multiLevelType w:val="multilevel"/>
    <w:tmpl w:val="DCBA6B53"/>
    <w:lvl w:ilvl="0">
      <w:start w:val="1"/>
      <w:numFmt w:val="decimal"/>
      <w:lvlText w:val="%1)"/>
      <w:lvlJc w:val="left"/>
      <w:pPr>
        <w:ind w:left="9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E093A4B0"/>
    <w:multiLevelType w:val="multilevel"/>
    <w:tmpl w:val="E093A4B0"/>
    <w:lvl w:ilvl="0">
      <w:start w:val="1"/>
      <w:numFmt w:val="decimal"/>
      <w:lvlText w:val="%1)"/>
      <w:lvlJc w:val="left"/>
      <w:pPr>
        <w:ind w:left="552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29" w:hanging="3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9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8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7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6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5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15" w:hanging="380"/>
      </w:pPr>
      <w:rPr>
        <w:rFonts w:hint="default"/>
        <w:lang w:val="ru-RU" w:eastAsia="en-US" w:bidi="ar-SA"/>
      </w:rPr>
    </w:lvl>
  </w:abstractNum>
  <w:abstractNum w:abstractNumId="15" w15:restartNumberingAfterBreak="0">
    <w:nsid w:val="F4B5D9F5"/>
    <w:multiLevelType w:val="multilevel"/>
    <w:tmpl w:val="F4B5D9F5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F7735DC9"/>
    <w:multiLevelType w:val="multilevel"/>
    <w:tmpl w:val="F7735DC9"/>
    <w:lvl w:ilvl="0">
      <w:start w:val="2"/>
      <w:numFmt w:val="decimal"/>
      <w:lvlText w:val="%1)"/>
      <w:lvlJc w:val="left"/>
      <w:pPr>
        <w:ind w:left="9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612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0E640482"/>
    <w:multiLevelType w:val="multilevel"/>
    <w:tmpl w:val="0E640482"/>
    <w:lvl w:ilvl="0">
      <w:start w:val="1"/>
      <w:numFmt w:val="decimal"/>
      <w:lvlText w:val="%1)"/>
      <w:lvlJc w:val="left"/>
      <w:pPr>
        <w:ind w:left="610" w:hanging="7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82" w:hanging="7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45" w:hanging="7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8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1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4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97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60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23" w:hanging="796"/>
      </w:pPr>
      <w:rPr>
        <w:rFonts w:hint="default"/>
        <w:lang w:val="ru-RU" w:eastAsia="en-US" w:bidi="ar-SA"/>
      </w:rPr>
    </w:lvl>
  </w:abstractNum>
  <w:abstractNum w:abstractNumId="21" w15:restartNumberingAfterBreak="0">
    <w:nsid w:val="243FCF68"/>
    <w:multiLevelType w:val="multilevel"/>
    <w:tmpl w:val="243FCF68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08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2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2470EC97"/>
    <w:multiLevelType w:val="multilevel"/>
    <w:tmpl w:val="2470EC97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0FC5B15"/>
    <w:multiLevelType w:val="multilevel"/>
    <w:tmpl w:val="30FC5B15"/>
    <w:lvl w:ilvl="0">
      <w:start w:val="1"/>
      <w:numFmt w:val="decimal"/>
      <w:lvlText w:val="%1)"/>
      <w:lvlJc w:val="left"/>
      <w:pPr>
        <w:ind w:left="386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5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7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4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1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7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9A0D9AC"/>
    <w:multiLevelType w:val="multilevel"/>
    <w:tmpl w:val="39A0D9AC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6A08BB8"/>
    <w:multiLevelType w:val="multilevel"/>
    <w:tmpl w:val="46A08BB8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C1BAE26"/>
    <w:multiLevelType w:val="multilevel"/>
    <w:tmpl w:val="4C1BAE26"/>
    <w:lvl w:ilvl="0">
      <w:start w:val="2"/>
      <w:numFmt w:val="decimal"/>
      <w:lvlText w:val="%1)"/>
      <w:lvlJc w:val="left"/>
      <w:pPr>
        <w:ind w:left="9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D4DC07F"/>
    <w:multiLevelType w:val="multilevel"/>
    <w:tmpl w:val="4D4DC07F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4D94DA66"/>
    <w:multiLevelType w:val="multilevel"/>
    <w:tmpl w:val="4D94DA66"/>
    <w:lvl w:ilvl="0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34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89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5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3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58765686"/>
    <w:multiLevelType w:val="multilevel"/>
    <w:tmpl w:val="58765686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7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A241D34"/>
    <w:multiLevelType w:val="multilevel"/>
    <w:tmpl w:val="5A241D34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0382F6E"/>
    <w:multiLevelType w:val="multilevel"/>
    <w:tmpl w:val="60382F6E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29F7852"/>
    <w:multiLevelType w:val="multilevel"/>
    <w:tmpl w:val="629F7852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9AA4FA4"/>
    <w:multiLevelType w:val="multilevel"/>
    <w:tmpl w:val="79AA4FA4"/>
    <w:lvl w:ilvl="0">
      <w:start w:val="1"/>
      <w:numFmt w:val="decimal"/>
      <w:lvlText w:val="%1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932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6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7C246926"/>
    <w:multiLevelType w:val="multilevel"/>
    <w:tmpl w:val="7C246926"/>
    <w:lvl w:ilvl="0">
      <w:start w:val="1"/>
      <w:numFmt w:val="decimal"/>
      <w:lvlText w:val="%1)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8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17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16" w:hanging="2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32"/>
  </w:num>
  <w:num w:numId="4">
    <w:abstractNumId w:val="9"/>
  </w:num>
  <w:num w:numId="5">
    <w:abstractNumId w:val="6"/>
  </w:num>
  <w:num w:numId="6">
    <w:abstractNumId w:val="19"/>
  </w:num>
  <w:num w:numId="7">
    <w:abstractNumId w:val="23"/>
  </w:num>
  <w:num w:numId="8">
    <w:abstractNumId w:val="36"/>
  </w:num>
  <w:num w:numId="9">
    <w:abstractNumId w:val="18"/>
  </w:num>
  <w:num w:numId="10">
    <w:abstractNumId w:val="2"/>
  </w:num>
  <w:num w:numId="11">
    <w:abstractNumId w:val="24"/>
  </w:num>
  <w:num w:numId="12">
    <w:abstractNumId w:val="33"/>
  </w:num>
  <w:num w:numId="13">
    <w:abstractNumId w:val="10"/>
  </w:num>
  <w:num w:numId="14">
    <w:abstractNumId w:val="29"/>
  </w:num>
  <w:num w:numId="15">
    <w:abstractNumId w:val="15"/>
  </w:num>
  <w:num w:numId="16">
    <w:abstractNumId w:val="22"/>
  </w:num>
  <w:num w:numId="17">
    <w:abstractNumId w:val="13"/>
  </w:num>
  <w:num w:numId="18">
    <w:abstractNumId w:val="12"/>
  </w:num>
  <w:num w:numId="19">
    <w:abstractNumId w:val="4"/>
  </w:num>
  <w:num w:numId="20">
    <w:abstractNumId w:val="28"/>
  </w:num>
  <w:num w:numId="21">
    <w:abstractNumId w:val="34"/>
  </w:num>
  <w:num w:numId="22">
    <w:abstractNumId w:val="20"/>
  </w:num>
  <w:num w:numId="23">
    <w:abstractNumId w:val="27"/>
  </w:num>
  <w:num w:numId="24">
    <w:abstractNumId w:val="5"/>
  </w:num>
  <w:num w:numId="25">
    <w:abstractNumId w:val="39"/>
  </w:num>
  <w:num w:numId="26">
    <w:abstractNumId w:val="37"/>
  </w:num>
  <w:num w:numId="27">
    <w:abstractNumId w:val="8"/>
  </w:num>
  <w:num w:numId="28">
    <w:abstractNumId w:val="35"/>
  </w:num>
  <w:num w:numId="29">
    <w:abstractNumId w:val="3"/>
  </w:num>
  <w:num w:numId="30">
    <w:abstractNumId w:val="26"/>
  </w:num>
  <w:num w:numId="31">
    <w:abstractNumId w:val="1"/>
  </w:num>
  <w:num w:numId="32">
    <w:abstractNumId w:val="31"/>
  </w:num>
  <w:num w:numId="33">
    <w:abstractNumId w:val="40"/>
  </w:num>
  <w:num w:numId="34">
    <w:abstractNumId w:val="0"/>
  </w:num>
  <w:num w:numId="35">
    <w:abstractNumId w:val="21"/>
  </w:num>
  <w:num w:numId="36">
    <w:abstractNumId w:val="30"/>
  </w:num>
  <w:num w:numId="37">
    <w:abstractNumId w:val="16"/>
  </w:num>
  <w:num w:numId="38">
    <w:abstractNumId w:val="14"/>
  </w:num>
  <w:num w:numId="39">
    <w:abstractNumId w:val="25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3A80"/>
    <w:rsid w:val="003C19E5"/>
    <w:rsid w:val="0097064F"/>
    <w:rsid w:val="00993A80"/>
    <w:rsid w:val="7286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240F9A7E"/>
  <w15:docId w15:val="{54A91851-3872-4064-B210-3A32788D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91" w:right="2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402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25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97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C19E5"/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rsid w:val="003C19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19E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Входная контрольная работа по биологии</vt:lpstr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Входная контрольная работа по биологии</dc:title>
  <dc:creator>Сергей</dc:creator>
  <cp:lastModifiedBy>Пользователь</cp:lastModifiedBy>
  <cp:revision>3</cp:revision>
  <cp:lastPrinted>2022-10-31T10:09:00Z</cp:lastPrinted>
  <dcterms:created xsi:type="dcterms:W3CDTF">2022-01-16T11:48:00Z</dcterms:created>
  <dcterms:modified xsi:type="dcterms:W3CDTF">2022-10-31T10:09:00Z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2019-06-27T00:00:00Z</vt:filetime>
  </property>
  <property fmtid="{D5CDD505-2E9C-101B-9397-08002B2CF9AE}" pid="5" name="KSOProductBuildVer">
    <vt:lpwstr>1049-11.2.0.10443</vt:lpwstr>
  </property>
  <property fmtid="{D5CDD505-2E9C-101B-9397-08002B2CF9AE}" pid="6" name="ICV">
    <vt:lpwstr>1309267164104BDDA23A8A2057195504</vt:lpwstr>
  </property>
</Properties>
</file>