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BD" w:rsidRDefault="003165BD" w:rsidP="003165B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3165BD" w:rsidRDefault="003165BD" w:rsidP="003165B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3165BD" w:rsidRDefault="003165BD" w:rsidP="003165B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4"/>
        <w:ind w:left="1080"/>
        <w:jc w:val="center"/>
        <w:rPr>
          <w:b/>
          <w:sz w:val="24"/>
        </w:rPr>
      </w:pPr>
    </w:p>
    <w:p w:rsidR="003165BD" w:rsidRDefault="003165BD" w:rsidP="003165B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3165BD" w:rsidRDefault="003165BD" w:rsidP="003165B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3165BD" w:rsidRDefault="003165BD" w:rsidP="003165B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химии</w:t>
      </w: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класс</w:t>
      </w: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  <w:bookmarkStart w:id="0" w:name="_GoBack"/>
      <w:bookmarkEnd w:id="0"/>
    </w:p>
    <w:p w:rsidR="003165BD" w:rsidRDefault="003165BD" w:rsidP="003165BD">
      <w:pPr>
        <w:ind w:firstLine="397"/>
        <w:jc w:val="center"/>
        <w:rPr>
          <w:b/>
          <w:sz w:val="36"/>
          <w:szCs w:val="36"/>
        </w:rPr>
      </w:pPr>
    </w:p>
    <w:p w:rsidR="003165BD" w:rsidRDefault="003165BD" w:rsidP="003165BD">
      <w:pPr>
        <w:ind w:firstLine="397"/>
        <w:jc w:val="center"/>
        <w:rPr>
          <w:b/>
          <w:spacing w:val="-8"/>
          <w:kern w:val="30"/>
          <w:sz w:val="28"/>
          <w:szCs w:val="28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B42E13">
      <w:pPr>
        <w:pStyle w:val="a3"/>
        <w:spacing w:before="210" w:line="276" w:lineRule="auto"/>
        <w:ind w:left="5458" w:right="2940" w:hanging="1612"/>
      </w:pPr>
      <w:r>
        <w:lastRenderedPageBreak/>
        <w:t>Входной</w:t>
      </w:r>
      <w:r>
        <w:rPr>
          <w:spacing w:val="-13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химии</w:t>
      </w:r>
      <w:r>
        <w:rPr>
          <w:spacing w:val="-14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Вариант 1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pStyle w:val="a3"/>
        <w:spacing w:line="276" w:lineRule="auto"/>
        <w:ind w:left="484"/>
      </w:pPr>
      <w:r>
        <w:rPr>
          <w:i/>
          <w:u w:val="single"/>
        </w:rPr>
        <w:t>Задание 1</w:t>
      </w:r>
      <w:r>
        <w:rPr>
          <w:i/>
          <w:spacing w:val="1"/>
        </w:rPr>
        <w:t xml:space="preserve"> </w:t>
      </w:r>
      <w:r>
        <w:t>Дайте названия веществам. К каким классам органических веществ они</w:t>
      </w:r>
      <w:r>
        <w:rPr>
          <w:spacing w:val="-68"/>
        </w:rPr>
        <w:t xml:space="preserve"> </w:t>
      </w:r>
      <w:r>
        <w:t>относятся?</w:t>
      </w:r>
    </w:p>
    <w:p w:rsidR="00186FB6" w:rsidRDefault="00B42E13">
      <w:pPr>
        <w:pStyle w:val="a3"/>
        <w:spacing w:before="199"/>
        <w:ind w:left="484"/>
      </w:pPr>
      <w:r>
        <w:t>а)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</w:p>
    <w:p w:rsidR="00186FB6" w:rsidRDefault="00B42E13">
      <w:pPr>
        <w:pStyle w:val="a3"/>
        <w:tabs>
          <w:tab w:val="left" w:pos="7923"/>
        </w:tabs>
        <w:spacing w:before="248"/>
        <w:ind w:left="484"/>
      </w:pPr>
      <w:r>
        <w:pict>
          <v:group id="_x0000_s1026" style="position:absolute;left:0;text-align:left;margin-left:318.6pt;margin-top:18.95pt;width:81.5pt;height:45.85pt;z-index:-251667456;mso-position-horizontal-relative:page" coordorigin="6373,380" coordsize="1630,917">
            <v:shape id="_x0000_s1027" style="position:absolute;left:6380;top:387;width:1126;height:902" coordorigin="6380,387" coordsize="1126,902" path="m7224,387r-562,l6380,837r282,452l7224,1289,7506,837,7224,387xe" stroked="f">
              <v:path arrowok="t"/>
            </v:shape>
            <v:shape id="_x0000_s1028" style="position:absolute;left:6380;top:387;width:1126;height:902" coordorigin="6380,387" coordsize="1126,902" o:spt="100" adj="0,,0" path="m6662,387r562,l7506,837r-282,452l6662,1289,6380,837,6662,387xm6380,387r,m7506,1289r,e" filled="f">
              <v:stroke joinstyle="round"/>
              <v:formulas/>
              <v:path arrowok="t" o:connecttype="segments"/>
            </v:shape>
            <v:shape id="_x0000_s1029" style="position:absolute;left:6742;top:669;width:540;height:540" coordorigin="6742,669" coordsize="540,540" path="m7012,669r-73,10l6874,705r-55,42l6778,801r-27,65l6742,939r9,73l6778,1077r41,54l6874,1173r65,27l7012,1209r73,-9l7150,1173r54,-42l7246,1077r27,-65l7282,939r-9,-73l7246,801r-42,-54l7150,705r-65,-26l7012,669xe" stroked="f">
              <v:path arrowok="t"/>
            </v:shape>
            <v:shape id="_x0000_s1030" style="position:absolute;left:6742;top:669;width:1260;height:604" coordorigin="6742,669" coordsize="1260,604" o:spt="100" adj="0,,0" path="m7012,669r73,10l7150,705r54,42l7246,801r27,65l7282,939r-9,73l7246,1077r-42,54l7150,1173r-65,27l7012,1209r-73,-9l6874,1173r-55,-42l6778,1077r-27,-65l6742,939r9,-73l6778,801r41,-54l6874,705r65,-26l7012,669xm6742,669r,m7282,1209r,m7462,1273r540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372;top:379;width:1630;height:917" filled="f" stroked="f">
              <v:textbox inset="0,0,0,0">
                <w:txbxContent>
                  <w:p w:rsidR="00186FB6" w:rsidRDefault="00186FB6">
                    <w:pPr>
                      <w:spacing w:before="1"/>
                      <w:rPr>
                        <w:sz w:val="38"/>
                      </w:rPr>
                    </w:pPr>
                  </w:p>
                  <w:p w:rsidR="00186FB6" w:rsidRDefault="00B42E13">
                    <w:pPr>
                      <w:ind w:left="536" w:right="84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г)</w:t>
                    </w:r>
                  </w:p>
                </w:txbxContent>
              </v:textbox>
            </v:shape>
            <w10:wrap anchorx="page"/>
          </v:group>
        </w:pict>
      </w:r>
      <w:r>
        <w:t>б)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3</w:t>
      </w:r>
      <w:r>
        <w:tab/>
        <w:t>СН</w:t>
      </w:r>
      <w:r>
        <w:rPr>
          <w:vertAlign w:val="subscript"/>
        </w:rPr>
        <w:t>3</w:t>
      </w:r>
    </w:p>
    <w:p w:rsidR="00186FB6" w:rsidRDefault="00186FB6">
      <w:pPr>
        <w:pStyle w:val="a3"/>
        <w:spacing w:before="6"/>
        <w:rPr>
          <w:sz w:val="13"/>
        </w:rPr>
      </w:pPr>
    </w:p>
    <w:p w:rsidR="00186FB6" w:rsidRDefault="00B42E13">
      <w:pPr>
        <w:pStyle w:val="a3"/>
        <w:spacing w:line="20" w:lineRule="exact"/>
        <w:ind w:left="73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pt;height:.75pt;mso-position-horizontal-relative:char;mso-position-vertical-relative:line" coordsize="360,15">
            <v:line id="_x0000_s1033" style="position:absolute" from="0,8" to="360,8"/>
            <w10:wrap type="none"/>
            <w10:anchorlock/>
          </v:group>
        </w:pict>
      </w:r>
    </w:p>
    <w:p w:rsidR="00186FB6" w:rsidRDefault="00186FB6">
      <w:pPr>
        <w:spacing w:line="20" w:lineRule="exact"/>
        <w:rPr>
          <w:sz w:val="2"/>
        </w:rPr>
        <w:sectPr w:rsidR="00186FB6">
          <w:type w:val="continuous"/>
          <w:pgSz w:w="11900" w:h="16840"/>
          <w:pgMar w:top="1600" w:right="360" w:bottom="280" w:left="320" w:header="720" w:footer="720" w:gutter="0"/>
          <w:cols w:space="720"/>
        </w:sectPr>
      </w:pPr>
    </w:p>
    <w:p w:rsidR="00186FB6" w:rsidRDefault="00B42E13">
      <w:pPr>
        <w:pStyle w:val="a3"/>
        <w:tabs>
          <w:tab w:val="left" w:pos="5419"/>
        </w:tabs>
        <w:spacing w:before="72"/>
        <w:ind w:left="484"/>
      </w:pPr>
      <w:r>
        <w:lastRenderedPageBreak/>
        <w:pict>
          <v:line id="_x0000_s1034" style="position:absolute;left:0;text-align:left;z-index:-251668480;mso-position-horizontal-relative:page;mso-width-relative:page;mso-height-relative:page" from="139.1pt,17.35pt" to="139.1pt,35.35pt">
            <w10:wrap anchorx="page"/>
          </v:line>
        </w:pict>
      </w:r>
      <w:r>
        <w:t>в)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СООН</w:t>
      </w:r>
      <w:r>
        <w:tab/>
        <w:t>г)</w:t>
      </w:r>
    </w:p>
    <w:p w:rsidR="00186FB6" w:rsidRDefault="00B42E13">
      <w:pPr>
        <w:pStyle w:val="a3"/>
        <w:spacing w:before="248"/>
        <w:ind w:left="2420" w:right="2727"/>
        <w:jc w:val="center"/>
      </w:pPr>
      <w:r>
        <w:t>СН</w:t>
      </w:r>
      <w:r>
        <w:rPr>
          <w:vertAlign w:val="subscript"/>
        </w:rPr>
        <w:t>3</w:t>
      </w:r>
    </w:p>
    <w:p w:rsidR="00186FB6" w:rsidRDefault="00B42E13">
      <w:pPr>
        <w:spacing w:before="72"/>
        <w:ind w:left="483"/>
        <w:rPr>
          <w:sz w:val="28"/>
        </w:rPr>
      </w:pPr>
      <w:r>
        <w:br w:type="column"/>
      </w:r>
      <w:r>
        <w:rPr>
          <w:sz w:val="28"/>
        </w:rPr>
        <w:lastRenderedPageBreak/>
        <w:t>СН</w:t>
      </w:r>
      <w:r>
        <w:rPr>
          <w:sz w:val="28"/>
          <w:vertAlign w:val="subscript"/>
        </w:rPr>
        <w:t>3</w:t>
      </w:r>
    </w:p>
    <w:p w:rsidR="00186FB6" w:rsidRDefault="00186FB6">
      <w:pPr>
        <w:rPr>
          <w:sz w:val="28"/>
        </w:rPr>
        <w:sectPr w:rsidR="00186FB6">
          <w:type w:val="continuous"/>
          <w:pgSz w:w="11900" w:h="16840"/>
          <w:pgMar w:top="1600" w:right="360" w:bottom="280" w:left="320" w:header="720" w:footer="720" w:gutter="0"/>
          <w:cols w:num="2" w:space="720" w:equalWidth="0">
            <w:col w:w="5667" w:space="1995"/>
            <w:col w:w="3558"/>
          </w:cols>
        </w:sectPr>
      </w:pPr>
    </w:p>
    <w:p w:rsidR="00186FB6" w:rsidRDefault="00186FB6">
      <w:pPr>
        <w:pStyle w:val="a3"/>
        <w:spacing w:before="11"/>
        <w:rPr>
          <w:sz w:val="13"/>
        </w:rPr>
      </w:pPr>
    </w:p>
    <w:p w:rsidR="00186FB6" w:rsidRDefault="00B42E13">
      <w:pPr>
        <w:pStyle w:val="a3"/>
        <w:spacing w:before="88" w:line="276" w:lineRule="auto"/>
        <w:ind w:left="484"/>
      </w:pPr>
      <w:r>
        <w:rPr>
          <w:i/>
          <w:u w:val="single"/>
        </w:rPr>
        <w:t>Задание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2.</w:t>
      </w:r>
      <w:r>
        <w:rPr>
          <w:i/>
          <w:spacing w:val="-9"/>
          <w:u w:val="single"/>
        </w:rPr>
        <w:t xml:space="preserve"> </w:t>
      </w:r>
      <w:r>
        <w:t>Составьте</w:t>
      </w:r>
      <w:r>
        <w:rPr>
          <w:spacing w:val="-6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названиям,</w:t>
      </w:r>
      <w:r>
        <w:rPr>
          <w:spacing w:val="-9"/>
        </w:rPr>
        <w:t xml:space="preserve"> </w:t>
      </w:r>
      <w:r>
        <w:t>подпишите</w:t>
      </w:r>
      <w:r>
        <w:rPr>
          <w:spacing w:val="-8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формулами</w:t>
      </w:r>
      <w:r>
        <w:rPr>
          <w:spacing w:val="-5"/>
        </w:rPr>
        <w:t xml:space="preserve"> </w:t>
      </w:r>
      <w:r>
        <w:t>веществ. К</w:t>
      </w:r>
      <w:r>
        <w:rPr>
          <w:spacing w:val="-4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относятся?</w:t>
      </w:r>
    </w:p>
    <w:p w:rsidR="00186FB6" w:rsidRDefault="00B42E13">
      <w:pPr>
        <w:pStyle w:val="a3"/>
        <w:tabs>
          <w:tab w:val="left" w:pos="4740"/>
        </w:tabs>
        <w:spacing w:before="199"/>
        <w:ind w:left="484"/>
      </w:pPr>
      <w:r>
        <w:t>а)</w:t>
      </w:r>
      <w:r>
        <w:rPr>
          <w:spacing w:val="-2"/>
        </w:rPr>
        <w:t xml:space="preserve"> </w:t>
      </w:r>
      <w:r>
        <w:t>пентадиен –</w:t>
      </w:r>
      <w:r>
        <w:rPr>
          <w:spacing w:val="-1"/>
        </w:rPr>
        <w:t xml:space="preserve"> </w:t>
      </w:r>
      <w:r>
        <w:t>1,3</w:t>
      </w:r>
      <w:r>
        <w:tab/>
        <w:t>в)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метилпентанол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</w:p>
    <w:p w:rsidR="00186FB6" w:rsidRDefault="00B42E13">
      <w:pPr>
        <w:pStyle w:val="a3"/>
        <w:tabs>
          <w:tab w:val="left" w:pos="4676"/>
        </w:tabs>
        <w:spacing w:before="248"/>
        <w:ind w:left="484"/>
      </w:pPr>
      <w:r>
        <w:t>б)</w:t>
      </w:r>
      <w:r>
        <w:rPr>
          <w:spacing w:val="-3"/>
        </w:rPr>
        <w:t xml:space="preserve"> </w:t>
      </w:r>
      <w:r>
        <w:t>бутен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tab/>
        <w:t>г)</w:t>
      </w:r>
      <w:r>
        <w:rPr>
          <w:spacing w:val="-4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диметил,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этилгексан</w:t>
      </w: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spacing w:before="2"/>
        <w:rPr>
          <w:sz w:val="41"/>
        </w:rPr>
      </w:pPr>
    </w:p>
    <w:p w:rsidR="00186FB6" w:rsidRDefault="00B42E13">
      <w:pPr>
        <w:pStyle w:val="a3"/>
        <w:spacing w:line="276" w:lineRule="auto"/>
        <w:ind w:left="484" w:right="591"/>
      </w:pPr>
      <w:r>
        <w:rPr>
          <w:i/>
          <w:u w:val="single"/>
        </w:rPr>
        <w:t>Задание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3.</w:t>
      </w:r>
      <w:r>
        <w:rPr>
          <w:i/>
          <w:spacing w:val="-5"/>
          <w:u w:val="single"/>
        </w:rPr>
        <w:t xml:space="preserve"> </w:t>
      </w:r>
      <w:r>
        <w:t>Допишите</w:t>
      </w:r>
      <w:r>
        <w:rPr>
          <w:spacing w:val="-6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органическим</w:t>
      </w:r>
      <w:r>
        <w:rPr>
          <w:spacing w:val="-3"/>
        </w:rPr>
        <w:t xml:space="preserve"> </w:t>
      </w:r>
      <w:r>
        <w:t>веществам,</w:t>
      </w:r>
      <w:r>
        <w:rPr>
          <w:spacing w:val="-4"/>
        </w:rPr>
        <w:t xml:space="preserve"> </w:t>
      </w:r>
      <w:r>
        <w:t>укажите</w:t>
      </w:r>
      <w:r>
        <w:rPr>
          <w:spacing w:val="-6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протекания</w:t>
      </w:r>
      <w:r>
        <w:rPr>
          <w:spacing w:val="2"/>
        </w:rPr>
        <w:t xml:space="preserve"> </w:t>
      </w:r>
      <w:r>
        <w:t>реакций:</w:t>
      </w:r>
    </w:p>
    <w:p w:rsidR="00186FB6" w:rsidRDefault="00B42E13">
      <w:pPr>
        <w:pStyle w:val="a3"/>
        <w:tabs>
          <w:tab w:val="left" w:pos="5777"/>
        </w:tabs>
        <w:spacing w:before="199" w:line="424" w:lineRule="auto"/>
        <w:ind w:left="484" w:right="2737"/>
      </w:pPr>
      <w:r>
        <w:pict>
          <v:group id="_x0000_s1035" style="position:absolute;left:0;text-align:left;margin-left:148.1pt;margin-top:18pt;width:27pt;height:6pt;z-index:-251666432;mso-position-horizontal-relative:page" coordorigin="2962,360" coordsize="540,120">
            <v:line id="_x0000_s1036" style="position:absolute" from="2962,420" to="3390,420"/>
            <v:shape id="_x0000_s1037" style="position:absolute;left:3382;top:360;width:120;height:120" coordorigin="3382,360" coordsize="120,120" path="m3382,360r,120l3502,420,3382,360xe" fillcolor="black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47.1pt;margin-top:45pt;width:27pt;height:6pt;z-index:-251665408;mso-position-horizontal-relative:page" coordorigin="4942,900" coordsize="540,120">
            <v:line id="_x0000_s1039" style="position:absolute" from="4942,960" to="5370,960"/>
            <v:shape id="_x0000_s1040" style="position:absolute;left:5362;top:900;width:120;height:120" coordorigin="5362,900" coordsize="120,120" path="m5362,900r,120l5482,960,5362,900xe" fillcolor="black" strok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45.1pt;margin-top:18pt;width:27pt;height:6pt;z-index:251642880;mso-position-horizontal-relative:page" coordorigin="8902,360" coordsize="540,120">
            <v:line id="_x0000_s1042" style="position:absolute" from="8902,420" to="9330,420"/>
            <v:shape id="_x0000_s1043" style="position:absolute;left:9322;top:360;width:120;height:120" coordorigin="9322,360" coordsize="120,120" path="m9322,360r,120l9442,420,9322,360xe" fillcolor="black" stroked="f">
              <v:path arrowok="t"/>
            </v:shape>
            <w10:wrap anchorx="page"/>
          </v:group>
        </w:pict>
      </w:r>
      <w:r>
        <w:rPr>
          <w:w w:val="95"/>
        </w:rPr>
        <w:t>а)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ОН</w:t>
      </w:r>
      <w:r>
        <w:rPr>
          <w:spacing w:val="11"/>
          <w:w w:val="95"/>
        </w:rPr>
        <w:t xml:space="preserve"> </w:t>
      </w:r>
      <w:r>
        <w:rPr>
          <w:w w:val="95"/>
        </w:rPr>
        <w:t>+</w:t>
      </w:r>
      <w:r>
        <w:rPr>
          <w:spacing w:val="12"/>
          <w:w w:val="95"/>
        </w:rPr>
        <w:t xml:space="preserve"> 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w w:val="95"/>
        </w:rPr>
        <w:tab/>
      </w:r>
      <w:r>
        <w:t>в)</w:t>
      </w:r>
      <w:r>
        <w:rPr>
          <w:spacing w:val="-5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– СН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– СН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НCI</w:t>
      </w:r>
    </w:p>
    <w:p w:rsidR="00186FB6" w:rsidRDefault="00186FB6">
      <w:pPr>
        <w:pStyle w:val="a3"/>
        <w:rPr>
          <w:sz w:val="30"/>
        </w:rPr>
      </w:pPr>
    </w:p>
    <w:p w:rsidR="00186FB6" w:rsidRDefault="00B42E13">
      <w:pPr>
        <w:pStyle w:val="a3"/>
        <w:tabs>
          <w:tab w:val="left" w:pos="2900"/>
        </w:tabs>
        <w:spacing w:before="226" w:line="424" w:lineRule="auto"/>
        <w:ind w:left="484" w:right="5196"/>
      </w:pPr>
      <w:r>
        <w:rPr>
          <w:i/>
          <w:u w:val="single"/>
        </w:rPr>
        <w:t>Задание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4.</w:t>
      </w:r>
      <w:r>
        <w:rPr>
          <w:i/>
          <w:spacing w:val="-5"/>
          <w:u w:val="single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путём: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фенол</w:t>
      </w:r>
      <w:r>
        <w:tab/>
        <w:t>б)</w:t>
      </w:r>
      <w:r>
        <w:rPr>
          <w:spacing w:val="-2"/>
        </w:rPr>
        <w:t xml:space="preserve"> </w:t>
      </w:r>
      <w:r>
        <w:t>уксусную</w:t>
      </w:r>
      <w:r>
        <w:rPr>
          <w:spacing w:val="-3"/>
        </w:rPr>
        <w:t xml:space="preserve"> </w:t>
      </w:r>
      <w:r>
        <w:t>кислоту</w:t>
      </w:r>
    </w:p>
    <w:p w:rsidR="00186FB6" w:rsidRDefault="00186FB6">
      <w:pPr>
        <w:spacing w:line="424" w:lineRule="auto"/>
        <w:sectPr w:rsidR="00186FB6">
          <w:type w:val="continuous"/>
          <w:pgSz w:w="11900" w:h="16840"/>
          <w:pgMar w:top="1600" w:right="360" w:bottom="280" w:left="320" w:header="720" w:footer="720" w:gutter="0"/>
          <w:cols w:space="720"/>
        </w:sectPr>
      </w:pPr>
    </w:p>
    <w:p w:rsidR="00186FB6" w:rsidRDefault="00B42E13">
      <w:pPr>
        <w:pStyle w:val="a3"/>
        <w:spacing w:before="74" w:line="276" w:lineRule="auto"/>
        <w:ind w:left="484" w:right="591"/>
      </w:pPr>
      <w:r>
        <w:rPr>
          <w:i/>
          <w:u w:val="single"/>
        </w:rPr>
        <w:lastRenderedPageBreak/>
        <w:t>Задание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5.</w:t>
      </w:r>
      <w:r>
        <w:rPr>
          <w:i/>
          <w:spacing w:val="-9"/>
          <w:u w:val="single"/>
        </w:rPr>
        <w:t xml:space="preserve"> </w:t>
      </w:r>
      <w:r>
        <w:t>Вычислите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этилена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(н.у.),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дегидратации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раствора,</w:t>
      </w:r>
      <w:r>
        <w:rPr>
          <w:spacing w:val="-1"/>
        </w:rPr>
        <w:t xml:space="preserve"> </w:t>
      </w:r>
      <w:r>
        <w:t>содержащего 15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спирта.</w:t>
      </w: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spacing w:before="2"/>
        <w:rPr>
          <w:sz w:val="40"/>
        </w:rPr>
      </w:pPr>
    </w:p>
    <w:p w:rsidR="00186FB6" w:rsidRDefault="00B42E13">
      <w:pPr>
        <w:pStyle w:val="a3"/>
        <w:spacing w:line="276" w:lineRule="auto"/>
        <w:ind w:left="5458" w:right="2940" w:hanging="1612"/>
      </w:pPr>
      <w:r>
        <w:t>Входной</w:t>
      </w:r>
      <w:r>
        <w:rPr>
          <w:spacing w:val="-13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химии</w:t>
      </w:r>
      <w:r>
        <w:rPr>
          <w:spacing w:val="-14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Вариант 2</w:t>
      </w:r>
    </w:p>
    <w:p w:rsidR="00186FB6" w:rsidRDefault="00186FB6">
      <w:pPr>
        <w:pStyle w:val="a3"/>
        <w:rPr>
          <w:sz w:val="30"/>
        </w:rPr>
      </w:pPr>
    </w:p>
    <w:p w:rsidR="00186FB6" w:rsidRDefault="00B42E13">
      <w:pPr>
        <w:pStyle w:val="a3"/>
        <w:spacing w:before="252" w:line="276" w:lineRule="auto"/>
        <w:ind w:left="484"/>
      </w:pPr>
      <w:r>
        <w:rPr>
          <w:i/>
          <w:u w:val="single"/>
        </w:rPr>
        <w:t>Задание 1</w:t>
      </w:r>
      <w:r>
        <w:rPr>
          <w:i/>
          <w:spacing w:val="1"/>
        </w:rPr>
        <w:t xml:space="preserve"> </w:t>
      </w:r>
      <w:r>
        <w:t>Дайте названия веществам. К каким классам органических веществ они</w:t>
      </w:r>
      <w:r>
        <w:rPr>
          <w:spacing w:val="-68"/>
        </w:rPr>
        <w:t xml:space="preserve"> </w:t>
      </w:r>
      <w:r>
        <w:t>относятся?</w:t>
      </w:r>
    </w:p>
    <w:p w:rsidR="00186FB6" w:rsidRDefault="00B42E13">
      <w:pPr>
        <w:pStyle w:val="a3"/>
        <w:spacing w:before="200"/>
        <w:ind w:left="484"/>
      </w:pPr>
      <w:r>
        <w:pict>
          <v:group id="_x0000_s1044" style="position:absolute;left:0;text-align:left;margin-left:318.6pt;margin-top:14.25pt;width:57.05pt;height:45.75pt;z-index:-251664384;mso-position-horizontal-relative:page" coordorigin="6373,286" coordsize="1141,915">
            <v:shape id="_x0000_s1045" style="position:absolute;left:6380;top:293;width:1126;height:900" coordorigin="6380,293" coordsize="1126,900" path="m7224,293r-562,l6380,743r282,450l7224,1193,7506,743,7224,293xe" stroked="f">
              <v:path arrowok="t"/>
            </v:shape>
            <v:shape id="_x0000_s1046" style="position:absolute;left:6380;top:293;width:1126;height:900" coordorigin="6380,293" coordsize="1126,900" o:spt="100" adj="0,,0" path="m6662,293r562,l7506,743r-282,450l6662,1193,6380,743,6662,293xm6380,293r,m7506,1193r,e" filled="f">
              <v:stroke joinstyle="round"/>
              <v:formulas/>
              <v:path arrowok="t" o:connecttype="segments"/>
            </v:shape>
            <v:shape id="_x0000_s1047" style="position:absolute;left:6742;top:405;width:540;height:540" coordorigin="6742,405" coordsize="540,540" path="m7012,405r-73,10l6874,442r-55,41l6778,538r-27,65l6742,675r9,74l6778,814r41,54l6874,910r65,26l7012,945r73,-9l7150,910r54,-42l7246,814r27,-65l7282,675r-9,-72l7246,538r-42,-55l7150,442r-65,-27l7012,405xe" stroked="f">
              <v:path arrowok="t"/>
            </v:shape>
            <v:shape id="_x0000_s1048" style="position:absolute;left:6742;top:405;width:540;height:542" coordorigin="6742,405" coordsize="540,542" o:spt="100" adj="0,,0" path="m7012,405r73,10l7150,442r54,41l7246,538r27,65l7282,675r-9,74l7246,814r-42,54l7150,910r-65,26l7012,945r-73,-9l6874,910r-55,-42l6778,814r-27,-65l6742,675r9,-72l6778,538r41,-55l6874,442r65,-27l7012,405xm6742,405r,m7282,947r,e" filled="f">
              <v:stroke joinstyle="round"/>
              <v:formulas/>
              <v:path arrowok="t" o:connecttype="segments"/>
            </v:shape>
            <v:shape id="_x0000_s1049" type="#_x0000_t202" style="position:absolute;left:6372;top:285;width:1141;height:915" filled="f" stroked="f">
              <v:textbox inset="0,0,0,0">
                <w:txbxContent>
                  <w:p w:rsidR="00186FB6" w:rsidRDefault="00186FB6">
                    <w:pPr>
                      <w:spacing w:before="1"/>
                      <w:rPr>
                        <w:sz w:val="42"/>
                      </w:rPr>
                    </w:pPr>
                  </w:p>
                  <w:p w:rsidR="00186FB6" w:rsidRDefault="00B42E13">
                    <w:pPr>
                      <w:ind w:left="6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г)</w:t>
                    </w:r>
                  </w:p>
                </w:txbxContent>
              </v:textbox>
            </v:shape>
            <w10:wrap anchorx="page"/>
          </v:group>
        </w:pict>
      </w:r>
      <w:r>
        <w:t>а)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</w:p>
    <w:p w:rsidR="00186FB6" w:rsidRDefault="00186FB6">
      <w:pPr>
        <w:pStyle w:val="a3"/>
        <w:spacing w:before="10"/>
        <w:rPr>
          <w:sz w:val="13"/>
        </w:rPr>
      </w:pPr>
    </w:p>
    <w:p w:rsidR="00186FB6" w:rsidRDefault="00B42E13">
      <w:pPr>
        <w:pStyle w:val="a3"/>
        <w:tabs>
          <w:tab w:val="left" w:pos="5445"/>
          <w:tab w:val="left" w:pos="7961"/>
        </w:tabs>
        <w:spacing w:before="88" w:line="424" w:lineRule="auto"/>
        <w:ind w:left="484" w:right="2851"/>
      </w:pPr>
      <w:r>
        <w:pict>
          <v:line id="_x0000_s1050" style="position:absolute;left:0;text-align:left;z-index:-251662336;mso-position-horizontal-relative:page;mso-width-relative:page;mso-height-relative:page" from="382.1pt,13.25pt" to="400.1pt,13.25pt">
            <w10:wrap anchorx="page"/>
          </v:line>
        </w:pict>
      </w:r>
      <w:r>
        <w:t>б)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ОH</w:t>
      </w:r>
      <w:r>
        <w:tab/>
        <w:t>г)</w:t>
      </w:r>
      <w:r>
        <w:tab/>
      </w:r>
      <w:r>
        <w:rPr>
          <w:spacing w:val="-2"/>
        </w:rPr>
        <w:t>OH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</w:p>
    <w:p w:rsidR="00186FB6" w:rsidRDefault="00B42E13">
      <w:pPr>
        <w:pStyle w:val="a3"/>
        <w:spacing w:before="1" w:line="276" w:lineRule="auto"/>
        <w:ind w:left="484"/>
      </w:pPr>
      <w:r>
        <w:rPr>
          <w:i/>
          <w:u w:val="single"/>
        </w:rPr>
        <w:t>Задание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2.</w:t>
      </w:r>
      <w:r>
        <w:rPr>
          <w:i/>
          <w:spacing w:val="-9"/>
          <w:u w:val="single"/>
        </w:rPr>
        <w:t xml:space="preserve"> </w:t>
      </w:r>
      <w:r>
        <w:t>Составьте</w:t>
      </w:r>
      <w:r>
        <w:rPr>
          <w:spacing w:val="-6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названиям,</w:t>
      </w:r>
      <w:r>
        <w:rPr>
          <w:spacing w:val="-9"/>
        </w:rPr>
        <w:t xml:space="preserve"> </w:t>
      </w:r>
      <w:r>
        <w:t>подпишите</w:t>
      </w:r>
      <w:r>
        <w:rPr>
          <w:spacing w:val="-8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формулами</w:t>
      </w:r>
      <w:r>
        <w:rPr>
          <w:spacing w:val="-5"/>
        </w:rPr>
        <w:t xml:space="preserve"> </w:t>
      </w:r>
      <w:r>
        <w:t>веществ. К</w:t>
      </w:r>
      <w:r>
        <w:rPr>
          <w:spacing w:val="-4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относятся?</w:t>
      </w:r>
    </w:p>
    <w:p w:rsidR="00186FB6" w:rsidRDefault="00B42E13">
      <w:pPr>
        <w:pStyle w:val="a3"/>
        <w:tabs>
          <w:tab w:val="left" w:pos="4824"/>
        </w:tabs>
        <w:spacing w:before="199"/>
        <w:ind w:left="484"/>
      </w:pPr>
      <w:r>
        <w:t>а)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метилбензол</w:t>
      </w:r>
      <w:r>
        <w:tab/>
        <w:t>в)</w:t>
      </w:r>
      <w:r>
        <w:rPr>
          <w:spacing w:val="-4"/>
        </w:rPr>
        <w:t xml:space="preserve"> </w:t>
      </w:r>
      <w:r>
        <w:t>2,2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диметилбутанол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</w:p>
    <w:p w:rsidR="00186FB6" w:rsidRDefault="00B42E13">
      <w:pPr>
        <w:pStyle w:val="a3"/>
        <w:tabs>
          <w:tab w:val="left" w:pos="4820"/>
        </w:tabs>
        <w:spacing w:before="248"/>
        <w:ind w:left="484"/>
      </w:pPr>
      <w:r>
        <w:t>б)</w:t>
      </w:r>
      <w:r>
        <w:rPr>
          <w:spacing w:val="-4"/>
        </w:rPr>
        <w:t xml:space="preserve"> </w:t>
      </w:r>
      <w:r>
        <w:t>бутан</w:t>
      </w:r>
      <w:r>
        <w:tab/>
        <w:t>г)</w:t>
      </w:r>
      <w:r>
        <w:rPr>
          <w:spacing w:val="-2"/>
        </w:rPr>
        <w:t xml:space="preserve"> </w:t>
      </w:r>
      <w:r>
        <w:t>пентин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</w:p>
    <w:p w:rsidR="00186FB6" w:rsidRDefault="00B42E13">
      <w:pPr>
        <w:pStyle w:val="a3"/>
        <w:spacing w:before="248" w:line="276" w:lineRule="auto"/>
        <w:ind w:left="484" w:right="591"/>
      </w:pPr>
      <w:r>
        <w:rPr>
          <w:i/>
          <w:u w:val="single"/>
        </w:rPr>
        <w:t>Задание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3.</w:t>
      </w:r>
      <w:r>
        <w:rPr>
          <w:i/>
          <w:spacing w:val="-5"/>
          <w:u w:val="single"/>
        </w:rPr>
        <w:t xml:space="preserve"> </w:t>
      </w:r>
      <w:r>
        <w:t>Допишите</w:t>
      </w:r>
      <w:r>
        <w:rPr>
          <w:spacing w:val="-6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органическим</w:t>
      </w:r>
      <w:r>
        <w:rPr>
          <w:spacing w:val="-3"/>
        </w:rPr>
        <w:t xml:space="preserve"> </w:t>
      </w:r>
      <w:r>
        <w:t>веществам,</w:t>
      </w:r>
      <w:r>
        <w:rPr>
          <w:spacing w:val="-4"/>
        </w:rPr>
        <w:t xml:space="preserve"> </w:t>
      </w:r>
      <w:r>
        <w:t>укажите</w:t>
      </w:r>
      <w:r>
        <w:rPr>
          <w:spacing w:val="-6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протекания</w:t>
      </w:r>
      <w:r>
        <w:rPr>
          <w:spacing w:val="2"/>
        </w:rPr>
        <w:t xml:space="preserve"> </w:t>
      </w:r>
      <w:r>
        <w:t>реакций:</w:t>
      </w:r>
    </w:p>
    <w:p w:rsidR="00186FB6" w:rsidRDefault="00B42E13">
      <w:pPr>
        <w:pStyle w:val="a3"/>
        <w:tabs>
          <w:tab w:val="left" w:pos="5291"/>
        </w:tabs>
        <w:spacing w:before="200"/>
        <w:ind w:left="484"/>
      </w:pPr>
      <w:r>
        <w:pict>
          <v:group id="_x0000_s1051" style="position:absolute;left:0;text-align:left;margin-left:130.1pt;margin-top:9.25pt;width:27pt;height:6pt;z-index:-251663360;mso-position-horizontal-relative:page" coordorigin="2602,185" coordsize="540,120">
            <v:line id="_x0000_s1052" style="position:absolute" from="2602,245" to="3030,245"/>
            <v:shape id="_x0000_s1053" style="position:absolute;left:3022;top:185;width:120;height:120" coordorigin="3022,185" coordsize="120,120" path="m3022,185r,120l3142,245,3022,185xe" fillcolor="black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55.1pt;margin-top:18.25pt;width:27pt;height:6pt;z-index:251644928;mso-position-horizontal-relative:page" coordorigin="7102,365" coordsize="540,120">
            <v:line id="_x0000_s1055" style="position:absolute" from="7102,425" to="7530,425"/>
            <v:shape id="_x0000_s1056" style="position:absolute;left:7522;top:365;width:120;height:120" coordorigin="7522,365" coordsize="120,120" path="m7522,365r,120l7642,425,7522,365xe" fillcolor="black" stroked="f">
              <v:path arrowok="t"/>
            </v:shape>
            <w10:wrap anchorx="page"/>
          </v:group>
        </w:pict>
      </w:r>
      <w:r>
        <w:rPr>
          <w:w w:val="95"/>
        </w:rPr>
        <w:t>а)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4</w:t>
      </w:r>
      <w:r>
        <w:rPr>
          <w:spacing w:val="11"/>
          <w:w w:val="95"/>
        </w:rPr>
        <w:t xml:space="preserve"> </w:t>
      </w:r>
      <w:r>
        <w:rPr>
          <w:w w:val="95"/>
        </w:rPr>
        <w:t>+</w:t>
      </w:r>
      <w:r>
        <w:rPr>
          <w:spacing w:val="9"/>
          <w:w w:val="95"/>
        </w:rPr>
        <w:t xml:space="preserve"> 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w w:val="95"/>
        </w:rPr>
        <w:tab/>
      </w:r>
      <w:r>
        <w:t>в)</w:t>
      </w:r>
      <w:r>
        <w:rPr>
          <w:spacing w:val="-8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</w:p>
    <w:p w:rsidR="00186FB6" w:rsidRDefault="00B42E13">
      <w:pPr>
        <w:pStyle w:val="a3"/>
        <w:spacing w:before="248"/>
        <w:ind w:left="484"/>
      </w:pPr>
      <w:r>
        <w:pict>
          <v:group id="_x0000_s1057" style="position:absolute;left:0;text-align:left;margin-left:121.05pt;margin-top:19.45pt;width:27pt;height:6pt;z-index:251643904;mso-position-horizontal-relative:page" coordorigin="2422,389" coordsize="540,120">
            <v:line id="_x0000_s1058" style="position:absolute" from="2422,449" to="2850,449"/>
            <v:shape id="_x0000_s1059" style="position:absolute;left:2842;top:389;width:120;height:120" coordorigin="2842,389" coordsize="120,120" path="m2842,389r,120l2962,449,2842,389xe" fillcolor="black" stroked="f">
              <v:path arrowok="t"/>
            </v:shape>
            <w10:wrap anchorx="page"/>
          </v:group>
        </w:pict>
      </w:r>
      <w:r>
        <w:t>б)</w:t>
      </w:r>
      <w:r>
        <w:rPr>
          <w:spacing w:val="-6"/>
        </w:rPr>
        <w:t xml:space="preserve"> </w:t>
      </w:r>
      <w:r>
        <w:t>С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Н</w:t>
      </w:r>
      <w:r>
        <w:rPr>
          <w:vertAlign w:val="subscript"/>
        </w:rPr>
        <w:t>6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CI</w:t>
      </w:r>
      <w:r>
        <w:rPr>
          <w:vertAlign w:val="subscript"/>
        </w:rPr>
        <w:t>2</w:t>
      </w:r>
    </w:p>
    <w:p w:rsidR="00186FB6" w:rsidRDefault="00B42E13">
      <w:pPr>
        <w:spacing w:before="248"/>
        <w:ind w:left="484"/>
        <w:rPr>
          <w:sz w:val="28"/>
        </w:rPr>
      </w:pPr>
      <w:r>
        <w:rPr>
          <w:i/>
          <w:sz w:val="28"/>
          <w:u w:val="single"/>
        </w:rPr>
        <w:t>Задание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4.</w:t>
      </w:r>
      <w:r>
        <w:rPr>
          <w:i/>
          <w:spacing w:val="-4"/>
          <w:sz w:val="28"/>
          <w:u w:val="single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путём:</w:t>
      </w:r>
    </w:p>
    <w:p w:rsidR="00186FB6" w:rsidRDefault="00B42E13">
      <w:pPr>
        <w:pStyle w:val="a3"/>
        <w:tabs>
          <w:tab w:val="left" w:pos="3254"/>
        </w:tabs>
        <w:spacing w:before="248"/>
        <w:ind w:left="484"/>
      </w:pPr>
      <w:r>
        <w:t>а)</w:t>
      </w:r>
      <w:r>
        <w:rPr>
          <w:spacing w:val="-3"/>
        </w:rPr>
        <w:t xml:space="preserve"> </w:t>
      </w:r>
      <w:r>
        <w:t>ацетилен</w:t>
      </w:r>
      <w:r>
        <w:tab/>
        <w:t>б)</w:t>
      </w:r>
      <w:r>
        <w:rPr>
          <w:spacing w:val="-8"/>
        </w:rPr>
        <w:t xml:space="preserve"> </w:t>
      </w:r>
      <w:r>
        <w:t>раствор</w:t>
      </w:r>
      <w:r>
        <w:rPr>
          <w:spacing w:val="-7"/>
        </w:rPr>
        <w:t xml:space="preserve"> </w:t>
      </w:r>
      <w:r>
        <w:t>куриного</w:t>
      </w:r>
      <w:r>
        <w:rPr>
          <w:spacing w:val="-7"/>
        </w:rPr>
        <w:t xml:space="preserve"> </w:t>
      </w:r>
      <w:r>
        <w:t>белка</w:t>
      </w:r>
    </w:p>
    <w:p w:rsidR="00186FB6" w:rsidRDefault="00186FB6">
      <w:pPr>
        <w:pStyle w:val="a3"/>
        <w:rPr>
          <w:sz w:val="30"/>
        </w:rPr>
      </w:pPr>
    </w:p>
    <w:p w:rsidR="00186FB6" w:rsidRDefault="00186FB6">
      <w:pPr>
        <w:pStyle w:val="a3"/>
        <w:spacing w:before="1"/>
        <w:rPr>
          <w:sz w:val="41"/>
        </w:rPr>
      </w:pPr>
    </w:p>
    <w:p w:rsidR="00186FB6" w:rsidRDefault="00B42E13">
      <w:pPr>
        <w:pStyle w:val="a3"/>
        <w:spacing w:line="276" w:lineRule="auto"/>
        <w:ind w:left="484" w:right="591"/>
      </w:pPr>
      <w:r>
        <w:rPr>
          <w:i/>
          <w:u w:val="single"/>
        </w:rPr>
        <w:t xml:space="preserve">Задание 5. </w:t>
      </w:r>
      <w:r>
        <w:t>Вычислите объём и количество вещества хлороводорода</w:t>
      </w:r>
      <w:r>
        <w:rPr>
          <w:spacing w:val="1"/>
        </w:rPr>
        <w:t xml:space="preserve"> </w:t>
      </w:r>
      <w:r>
        <w:t>при (н.у.), если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реакции хлорирования</w:t>
      </w:r>
      <w:r>
        <w:rPr>
          <w:spacing w:val="-3"/>
        </w:rPr>
        <w:t xml:space="preserve"> </w:t>
      </w:r>
      <w:r>
        <w:t>78,2</w:t>
      </w:r>
      <w:r>
        <w:rPr>
          <w:spacing w:val="-1"/>
        </w:rPr>
        <w:t xml:space="preserve"> </w:t>
      </w:r>
      <w:r>
        <w:t>л</w:t>
      </w:r>
      <w:r>
        <w:rPr>
          <w:spacing w:val="66"/>
        </w:rPr>
        <w:t xml:space="preserve"> </w:t>
      </w:r>
      <w:r>
        <w:t>пропана.</w:t>
      </w:r>
    </w:p>
    <w:p w:rsidR="00186FB6" w:rsidRDefault="00186FB6">
      <w:pPr>
        <w:spacing w:line="276" w:lineRule="auto"/>
        <w:sectPr w:rsidR="00186FB6">
          <w:pgSz w:w="11900" w:h="16840"/>
          <w:pgMar w:top="1060" w:right="360" w:bottom="280" w:left="320" w:header="720" w:footer="720" w:gutter="0"/>
          <w:cols w:space="720"/>
        </w:sect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spacing w:before="10"/>
        <w:rPr>
          <w:sz w:val="15"/>
        </w:rPr>
      </w:pPr>
    </w:p>
    <w:p w:rsidR="00186FB6" w:rsidRDefault="00B42E13">
      <w:pPr>
        <w:pStyle w:val="a3"/>
        <w:spacing w:before="88"/>
        <w:ind w:left="3778" w:right="2483" w:hanging="460"/>
      </w:pPr>
      <w:r>
        <w:t>Спецификация</w:t>
      </w:r>
      <w:r>
        <w:rPr>
          <w:spacing w:val="-14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контрольной</w:t>
      </w:r>
      <w:r>
        <w:rPr>
          <w:spacing w:val="-1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(входной</w:t>
      </w:r>
      <w:r>
        <w:rPr>
          <w:spacing w:val="-6"/>
        </w:rPr>
        <w:t xml:space="preserve"> </w:t>
      </w:r>
      <w:r>
        <w:t>контроль)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химии</w:t>
      </w:r>
      <w:r>
        <w:rPr>
          <w:spacing w:val="-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1384" w:right="493" w:firstLine="426"/>
        <w:jc w:val="both"/>
        <w:rPr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химии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10 класса.</w:t>
      </w:r>
    </w:p>
    <w:p w:rsidR="00186FB6" w:rsidRDefault="00186FB6">
      <w:pPr>
        <w:pStyle w:val="a3"/>
      </w:pPr>
    </w:p>
    <w:p w:rsidR="00186FB6" w:rsidRDefault="00B42E13">
      <w:pPr>
        <w:ind w:left="181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урок).</w:t>
      </w:r>
    </w:p>
    <w:p w:rsidR="00186FB6" w:rsidRDefault="00186FB6">
      <w:pPr>
        <w:pStyle w:val="a3"/>
      </w:pPr>
    </w:p>
    <w:p w:rsidR="00186FB6" w:rsidRDefault="00B42E13">
      <w:pPr>
        <w:pStyle w:val="1"/>
        <w:ind w:left="1810"/>
        <w:jc w:val="both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работы:</w:t>
      </w:r>
    </w:p>
    <w:p w:rsidR="00186FB6" w:rsidRDefault="00B42E13">
      <w:pPr>
        <w:pStyle w:val="a3"/>
        <w:ind w:left="1384" w:right="495" w:firstLine="426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решений.</w:t>
      </w:r>
    </w:p>
    <w:p w:rsidR="00186FB6" w:rsidRDefault="00B42E13">
      <w:pPr>
        <w:pStyle w:val="a3"/>
        <w:ind w:left="1384" w:right="487" w:firstLine="538"/>
        <w:jc w:val="both"/>
      </w:pPr>
      <w:r>
        <w:pict>
          <v:group id="_x0000_s1060" style="position:absolute;left:0;text-align:left;margin-left:348.7pt;margin-top:57.65pt;width:27.75pt;height:27.75pt;z-index:-251661312;mso-position-horizontal-relative:page" coordorigin="6975,1154" coordsize="555,555">
            <v:shape id="_x0000_s1061" style="position:absolute;left:6982;top:1161;width:540;height:540" coordorigin="6982,1161" coordsize="540,540" path="m7252,1161r-73,10l7114,1197r-55,42l7018,1293r-27,65l6982,1431r9,73l7018,1569r41,54l7114,1665r65,27l7252,1701r73,-9l7390,1665r54,-42l7486,1569r27,-65l7522,1431r-9,-73l7486,1293r-42,-54l7390,1197r-65,-26l7252,1161xe" stroked="f">
              <v:path arrowok="t"/>
            </v:shape>
            <v:shape id="_x0000_s1062" style="position:absolute;left:6982;top:1161;width:540;height:540" coordorigin="6982,1161" coordsize="540,540" o:spt="100" adj="0,,0" path="m7252,1161r73,10l7390,1197r54,42l7486,1293r27,65l7522,1431r-9,73l7486,1569r-42,54l7390,1665r-65,27l7252,1701r-73,-9l7114,1665r-55,-42l7018,1569r-27,-65l6982,1431r9,-73l7018,1293r41,-54l7114,1197r65,-26l7252,1161xm6982,1161r,m7522,1701r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подготовки по химии, проверяется знание и понимание важных</w:t>
      </w:r>
      <w:r>
        <w:t xml:space="preserve"> элементов</w:t>
      </w:r>
      <w:r>
        <w:rPr>
          <w:spacing w:val="1"/>
        </w:rPr>
        <w:t xml:space="preserve"> </w:t>
      </w:r>
      <w:r>
        <w:t>содержания (понятий, их свойств, приемов решения заданий и пр.), 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химических задач. При выполнении этих заданий учащиеся также должны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переходить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химического</w:t>
      </w:r>
      <w:r>
        <w:rPr>
          <w:spacing w:val="5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другой.</w:t>
      </w:r>
    </w:p>
    <w:p w:rsidR="00186FB6" w:rsidRDefault="00B42E13">
      <w:pPr>
        <w:pStyle w:val="a3"/>
        <w:ind w:left="1384" w:right="486" w:firstLine="426"/>
        <w:jc w:val="both"/>
      </w:pPr>
      <w:r>
        <w:t>Проверке подлежит материал основных химических</w:t>
      </w:r>
      <w:r>
        <w:rPr>
          <w:spacing w:val="1"/>
        </w:rPr>
        <w:t xml:space="preserve"> </w:t>
      </w:r>
      <w:r>
        <w:t>блоков, на которые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«Номенклатура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6"/>
        </w:rPr>
        <w:t xml:space="preserve"> </w:t>
      </w:r>
      <w:r>
        <w:t>веществ»,</w:t>
      </w:r>
      <w:r>
        <w:rPr>
          <w:spacing w:val="16"/>
        </w:rPr>
        <w:t xml:space="preserve"> </w:t>
      </w:r>
      <w:r>
        <w:t>«Классификация</w:t>
      </w:r>
      <w:r>
        <w:rPr>
          <w:spacing w:val="15"/>
        </w:rPr>
        <w:t xml:space="preserve"> </w:t>
      </w:r>
      <w:r>
        <w:t>органических</w:t>
      </w:r>
      <w:r>
        <w:rPr>
          <w:spacing w:val="16"/>
        </w:rPr>
        <w:t xml:space="preserve"> </w:t>
      </w:r>
      <w:r>
        <w:t>веществ»</w:t>
      </w:r>
    </w:p>
    <w:p w:rsidR="00186FB6" w:rsidRDefault="00B42E13">
      <w:pPr>
        <w:pStyle w:val="a3"/>
        <w:ind w:left="1384" w:right="495"/>
        <w:jc w:val="both"/>
      </w:pPr>
      <w:r>
        <w:t>«Составление формул органических веществ по их названиям», «Химические</w:t>
      </w:r>
      <w:r>
        <w:rPr>
          <w:spacing w:val="-67"/>
        </w:rPr>
        <w:t xml:space="preserve"> </w:t>
      </w:r>
      <w:r>
        <w:t>свойства органических веществ», «Качественные реакции на органические</w:t>
      </w:r>
      <w:r>
        <w:rPr>
          <w:spacing w:val="1"/>
        </w:rPr>
        <w:t xml:space="preserve"> </w:t>
      </w:r>
      <w:r>
        <w:t>вещества», «Решение химических задач на растворы», «Решение химических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молярного</w:t>
      </w:r>
      <w:r>
        <w:rPr>
          <w:spacing w:val="-10"/>
        </w:rPr>
        <w:t xml:space="preserve"> </w:t>
      </w:r>
      <w:r>
        <w:t>объёма</w:t>
      </w:r>
      <w:r>
        <w:rPr>
          <w:spacing w:val="-10"/>
        </w:rPr>
        <w:t xml:space="preserve"> </w:t>
      </w:r>
      <w:r>
        <w:t>газообразного</w:t>
      </w:r>
      <w:r>
        <w:rPr>
          <w:spacing w:val="-9"/>
        </w:rPr>
        <w:t xml:space="preserve"> </w:t>
      </w:r>
      <w:r>
        <w:t>вещества».</w:t>
      </w:r>
    </w:p>
    <w:p w:rsidR="00186FB6" w:rsidRDefault="00186FB6">
      <w:pPr>
        <w:pStyle w:val="a3"/>
        <w:rPr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954"/>
        <w:gridCol w:w="1842"/>
        <w:gridCol w:w="2376"/>
      </w:tblGrid>
      <w:tr w:rsidR="00186FB6">
        <w:trPr>
          <w:trHeight w:val="822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40" w:lineRule="auto"/>
              <w:ind w:left="112" w:right="79" w:firstLine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</w:t>
            </w:r>
          </w:p>
          <w:p w:rsidR="00186FB6" w:rsidRDefault="00B42E13">
            <w:pPr>
              <w:pStyle w:val="TableParagraph"/>
              <w:spacing w:line="255" w:lineRule="exact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2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40" w:lineRule="auto"/>
              <w:ind w:left="347" w:right="326" w:firstLine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сложности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186FB6">
        <w:trPr>
          <w:trHeight w:val="547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54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1" w:right="17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54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86FB6" w:rsidRDefault="00B42E13">
            <w:pPr>
              <w:pStyle w:val="TableParagraph"/>
              <w:spacing w:line="255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названиям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547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3" w:right="17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54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547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72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86FB6" w:rsidRDefault="00B42E13">
            <w:pPr>
              <w:pStyle w:val="TableParagraph"/>
              <w:spacing w:line="255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186FB6">
        <w:trPr>
          <w:trHeight w:val="270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83" w:right="17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469" w:right="46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49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</w:tbl>
    <w:p w:rsidR="00186FB6" w:rsidRDefault="00186FB6">
      <w:pPr>
        <w:rPr>
          <w:sz w:val="24"/>
        </w:rPr>
        <w:sectPr w:rsidR="00186FB6">
          <w:pgSz w:w="11900" w:h="16840"/>
          <w:pgMar w:top="1600" w:right="360" w:bottom="280" w:left="3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954"/>
        <w:gridCol w:w="1842"/>
        <w:gridCol w:w="2376"/>
      </w:tblGrid>
      <w:tr w:rsidR="00186FB6">
        <w:trPr>
          <w:trHeight w:val="270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7" w:right="177"/>
              <w:rPr>
                <w:sz w:val="24"/>
              </w:rPr>
            </w:pPr>
            <w:r>
              <w:rPr>
                <w:sz w:val="24"/>
              </w:rPr>
              <w:t>молярного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</w:tbl>
    <w:p w:rsidR="00186FB6" w:rsidRDefault="00B42E13">
      <w:pPr>
        <w:pStyle w:val="a3"/>
        <w:ind w:left="1384" w:right="488" w:firstLine="426"/>
        <w:jc w:val="both"/>
      </w:pPr>
      <w:r>
        <w:rPr>
          <w:b/>
        </w:rPr>
        <w:t xml:space="preserve">Критерии оценивания </w:t>
      </w:r>
      <w:r>
        <w:t>–</w:t>
      </w:r>
      <w:r>
        <w:rPr>
          <w:spacing w:val="1"/>
        </w:rPr>
        <w:t xml:space="preserve"> </w:t>
      </w:r>
      <w:r>
        <w:t>каждое задание 1-4 оценивается по 1 баллу, за</w:t>
      </w:r>
      <w:r>
        <w:rPr>
          <w:spacing w:val="1"/>
        </w:rPr>
        <w:t xml:space="preserve"> </w:t>
      </w:r>
      <w:r>
        <w:t>каждую букву правильного ответа, пятое задание оценивается до 5 баллов. За</w:t>
      </w:r>
      <w:r>
        <w:rPr>
          <w:spacing w:val="-67"/>
        </w:rPr>
        <w:t xml:space="preserve"> </w:t>
      </w:r>
      <w:r>
        <w:t>неверный ответ или отсутствие ответа выставляется 0 баллов. Максимальное</w:t>
      </w:r>
      <w:r>
        <w:rPr>
          <w:spacing w:val="1"/>
        </w:rPr>
        <w:t xml:space="preserve"> </w:t>
      </w:r>
      <w:r>
        <w:t>количество баллов в работе –18 . Рекоме</w:t>
      </w:r>
      <w:r>
        <w:t>ндуемая шкала перевода баллов в</w:t>
      </w:r>
      <w:r>
        <w:rPr>
          <w:spacing w:val="1"/>
        </w:rPr>
        <w:t xml:space="preserve"> </w:t>
      </w:r>
      <w:r>
        <w:t>оценку:</w:t>
      </w:r>
    </w:p>
    <w:p w:rsidR="00186FB6" w:rsidRDefault="00186FB6">
      <w:pPr>
        <w:pStyle w:val="a3"/>
        <w:spacing w:before="3"/>
        <w:rPr>
          <w:sz w:val="27"/>
        </w:rPr>
      </w:pPr>
    </w:p>
    <w:tbl>
      <w:tblPr>
        <w:tblW w:w="0" w:type="auto"/>
        <w:tblInd w:w="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868"/>
        <w:gridCol w:w="1896"/>
        <w:gridCol w:w="1894"/>
        <w:gridCol w:w="1906"/>
      </w:tblGrid>
      <w:tr w:rsidR="00186FB6">
        <w:trPr>
          <w:trHeight w:val="316"/>
        </w:trPr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0" w:right="5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635" w:right="623"/>
              <w:rPr>
                <w:sz w:val="28"/>
              </w:rPr>
            </w:pPr>
            <w:r>
              <w:rPr>
                <w:sz w:val="28"/>
              </w:rPr>
              <w:t>0 – 7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579" w:right="567"/>
              <w:rPr>
                <w:sz w:val="28"/>
              </w:rPr>
            </w:pPr>
            <w:r>
              <w:rPr>
                <w:sz w:val="28"/>
              </w:rPr>
              <w:t>8 – 12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509" w:right="495"/>
              <w:rPr>
                <w:sz w:val="28"/>
              </w:rPr>
            </w:pPr>
            <w:r>
              <w:rPr>
                <w:sz w:val="28"/>
              </w:rPr>
              <w:t>13 – 15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515" w:right="501"/>
              <w:rPr>
                <w:sz w:val="28"/>
              </w:rPr>
            </w:pPr>
            <w:r>
              <w:rPr>
                <w:sz w:val="28"/>
              </w:rPr>
              <w:t>16 – 18</w:t>
            </w:r>
          </w:p>
        </w:tc>
      </w:tr>
      <w:tr w:rsidR="00186FB6">
        <w:trPr>
          <w:trHeight w:val="317"/>
        </w:trPr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0" w:right="5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86FB6" w:rsidRDefault="00186FB6">
      <w:pPr>
        <w:pStyle w:val="a3"/>
        <w:spacing w:before="10"/>
        <w:rPr>
          <w:sz w:val="23"/>
        </w:rPr>
      </w:pPr>
    </w:p>
    <w:p w:rsidR="00186FB6" w:rsidRDefault="00B42E13">
      <w:pPr>
        <w:pStyle w:val="1"/>
      </w:pPr>
      <w:r>
        <w:t>Ответы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заданиям.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186FB6" w:rsidRDefault="00186FB6">
      <w:pPr>
        <w:pStyle w:val="a3"/>
        <w:rPr>
          <w:b/>
          <w:sz w:val="30"/>
        </w:rPr>
      </w:pPr>
    </w:p>
    <w:p w:rsidR="00186FB6" w:rsidRDefault="00B42E13">
      <w:pPr>
        <w:spacing w:before="207"/>
        <w:ind w:left="1384"/>
        <w:rPr>
          <w:i/>
          <w:sz w:val="28"/>
        </w:rPr>
      </w:pPr>
      <w:r>
        <w:rPr>
          <w:i/>
          <w:sz w:val="28"/>
          <w:u w:val="single"/>
        </w:rPr>
        <w:t xml:space="preserve">Задание 1. </w:t>
      </w:r>
    </w:p>
    <w:p w:rsidR="00186FB6" w:rsidRDefault="00B42E13">
      <w:pPr>
        <w:pStyle w:val="a3"/>
        <w:tabs>
          <w:tab w:val="left" w:pos="5410"/>
        </w:tabs>
        <w:ind w:left="1384" w:right="1427"/>
      </w:pPr>
      <w:r>
        <w:t>а)</w:t>
      </w:r>
      <w:r>
        <w:rPr>
          <w:spacing w:val="-3"/>
        </w:rPr>
        <w:t xml:space="preserve"> </w:t>
      </w:r>
      <w:r>
        <w:t>пропен,</w:t>
      </w:r>
      <w:r>
        <w:rPr>
          <w:spacing w:val="-3"/>
        </w:rPr>
        <w:t xml:space="preserve"> </w:t>
      </w:r>
      <w:r>
        <w:t>алкены</w:t>
      </w:r>
      <w:r>
        <w:tab/>
        <w:t>б) диэтиловый эфир, простые эфиры</w:t>
      </w:r>
      <w:r>
        <w:rPr>
          <w:spacing w:val="-6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метилбутановая</w:t>
      </w:r>
      <w:r>
        <w:rPr>
          <w:spacing w:val="-1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карбоновые</w:t>
      </w:r>
      <w:r>
        <w:rPr>
          <w:spacing w:val="2"/>
        </w:rPr>
        <w:t xml:space="preserve"> </w:t>
      </w:r>
      <w:r>
        <w:t>кислоты</w:t>
      </w:r>
    </w:p>
    <w:p w:rsidR="00186FB6" w:rsidRDefault="00B42E13">
      <w:pPr>
        <w:pStyle w:val="a3"/>
        <w:ind w:left="1384"/>
      </w:pPr>
      <w:r>
        <w:t>г)</w:t>
      </w:r>
      <w:r>
        <w:rPr>
          <w:spacing w:val="-13"/>
        </w:rPr>
        <w:t xml:space="preserve"> </w:t>
      </w:r>
      <w:r>
        <w:t>1,2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димилилбензол,</w:t>
      </w:r>
      <w:r>
        <w:rPr>
          <w:spacing w:val="-11"/>
        </w:rPr>
        <w:t xml:space="preserve"> </w:t>
      </w:r>
      <w:r>
        <w:t>ароматические</w:t>
      </w:r>
      <w:r>
        <w:rPr>
          <w:spacing w:val="-10"/>
        </w:rPr>
        <w:t xml:space="preserve"> </w:t>
      </w:r>
      <w:r>
        <w:t>углеводороды</w:t>
      </w:r>
      <w:r>
        <w:rPr>
          <w:spacing w:val="-10"/>
        </w:rPr>
        <w:t xml:space="preserve"> </w:t>
      </w:r>
      <w:r>
        <w:t>(арены)</w:t>
      </w:r>
    </w:p>
    <w:p w:rsidR="00186FB6" w:rsidRDefault="00186FB6">
      <w:pPr>
        <w:pStyle w:val="a3"/>
      </w:pPr>
    </w:p>
    <w:p w:rsidR="00186FB6" w:rsidRDefault="00B42E13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2.</w:t>
      </w:r>
    </w:p>
    <w:p w:rsidR="00186FB6" w:rsidRDefault="00B42E13">
      <w:pPr>
        <w:pStyle w:val="a3"/>
        <w:tabs>
          <w:tab w:val="left" w:pos="5888"/>
        </w:tabs>
        <w:ind w:left="1384" w:right="1406"/>
      </w:pPr>
      <w:r>
        <w:t>а) СН</w:t>
      </w:r>
      <w:r>
        <w:rPr>
          <w:vertAlign w:val="subscript"/>
        </w:rPr>
        <w:t>2</w:t>
      </w:r>
      <w:r>
        <w:t xml:space="preserve"> = СН – СН=СН- СН</w:t>
      </w:r>
      <w:r>
        <w:rPr>
          <w:vertAlign w:val="subscript"/>
        </w:rPr>
        <w:t>3</w:t>
      </w:r>
      <w:r>
        <w:t xml:space="preserve"> пентадиен – 1,3 (диеновые углеводороды)</w:t>
      </w:r>
      <w:r>
        <w:rPr>
          <w:spacing w:val="-67"/>
        </w:rPr>
        <w:t xml:space="preserve"> </w:t>
      </w:r>
      <w:r>
        <w:rPr>
          <w:w w:val="95"/>
        </w:rPr>
        <w:t>б)</w:t>
      </w:r>
      <w:r>
        <w:rPr>
          <w:spacing w:val="87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88"/>
        </w:rPr>
        <w:t xml:space="preserve"> </w:t>
      </w:r>
      <w:r>
        <w:rPr>
          <w:w w:val="95"/>
        </w:rPr>
        <w:t>СН</w:t>
      </w:r>
      <w:r>
        <w:rPr>
          <w:spacing w:val="11"/>
          <w:w w:val="95"/>
        </w:rPr>
        <w:t xml:space="preserve"> </w:t>
      </w:r>
      <w:r>
        <w:rPr>
          <w:w w:val="95"/>
        </w:rPr>
        <w:t>=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-21"/>
          <w:w w:val="95"/>
        </w:rPr>
        <w:t xml:space="preserve"> </w:t>
      </w:r>
      <w:r>
        <w:rPr>
          <w:w w:val="95"/>
          <w:vertAlign w:val="subscript"/>
        </w:rPr>
        <w:t>_</w:t>
      </w:r>
      <w:r>
        <w:rPr>
          <w:spacing w:val="13"/>
          <w:w w:val="95"/>
        </w:rPr>
        <w:t xml:space="preserve"> </w:t>
      </w:r>
      <w:r>
        <w:rPr>
          <w:w w:val="95"/>
        </w:rPr>
        <w:t>бутен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2</w:t>
      </w:r>
      <w:r>
        <w:rPr>
          <w:w w:val="95"/>
        </w:rPr>
        <w:tab/>
      </w:r>
      <w:r>
        <w:t>(алкены)</w:t>
      </w:r>
    </w:p>
    <w:p w:rsidR="00186FB6" w:rsidRDefault="00B42E13">
      <w:pPr>
        <w:pStyle w:val="a3"/>
        <w:ind w:left="1384" w:right="591"/>
      </w:pPr>
      <w:r>
        <w:t>в)</w:t>
      </w:r>
      <w:r>
        <w:rPr>
          <w:spacing w:val="1"/>
        </w:rPr>
        <w:t xml:space="preserve"> </w:t>
      </w:r>
      <w:r>
        <w:t>СН</w:t>
      </w:r>
      <w:r>
        <w:rPr>
          <w:vertAlign w:val="subscript"/>
        </w:rPr>
        <w:t>3</w:t>
      </w:r>
      <w:r>
        <w:t xml:space="preserve"> – СН (ОН) –СН</w:t>
      </w:r>
      <w:r>
        <w:rPr>
          <w:vertAlign w:val="subscript"/>
        </w:rPr>
        <w:t>2</w:t>
      </w:r>
      <w:r>
        <w:t xml:space="preserve"> – СН (СН</w:t>
      </w:r>
      <w:r>
        <w:rPr>
          <w:vertAlign w:val="subscript"/>
        </w:rPr>
        <w:t>3</w:t>
      </w:r>
      <w:r>
        <w:t>) – СН</w:t>
      </w:r>
      <w:r>
        <w:rPr>
          <w:vertAlign w:val="subscript"/>
        </w:rPr>
        <w:t>3</w:t>
      </w:r>
      <w:r>
        <w:t xml:space="preserve"> 4 – метилпентанол – 2</w:t>
      </w:r>
      <w:r>
        <w:rPr>
          <w:spacing w:val="-67"/>
        </w:rPr>
        <w:t xml:space="preserve"> </w:t>
      </w:r>
      <w:r>
        <w:t>(одноатомные спирты)</w:t>
      </w:r>
    </w:p>
    <w:p w:rsidR="00186FB6" w:rsidRDefault="00B42E13">
      <w:pPr>
        <w:pStyle w:val="a3"/>
        <w:tabs>
          <w:tab w:val="left" w:pos="1871"/>
          <w:tab w:val="left" w:pos="8387"/>
        </w:tabs>
        <w:ind w:left="1384"/>
      </w:pPr>
      <w:r>
        <w:t>г)</w:t>
      </w:r>
      <w:r>
        <w:tab/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СН(СН</w:t>
      </w:r>
      <w:r>
        <w:rPr>
          <w:vertAlign w:val="subscript"/>
        </w:rPr>
        <w:t>3</w:t>
      </w:r>
      <w:r>
        <w:t>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(С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ab/>
        <w:t>2,5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диметил,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</w:p>
    <w:p w:rsidR="00186FB6" w:rsidRDefault="00B42E13">
      <w:pPr>
        <w:pStyle w:val="a3"/>
        <w:ind w:left="1384"/>
      </w:pPr>
      <w:r>
        <w:t>этилгексан</w:t>
      </w:r>
      <w:r>
        <w:rPr>
          <w:spacing w:val="-10"/>
        </w:rPr>
        <w:t xml:space="preserve"> </w:t>
      </w:r>
      <w:r>
        <w:t>(алканы)</w:t>
      </w:r>
    </w:p>
    <w:p w:rsidR="00186FB6" w:rsidRDefault="00186FB6">
      <w:pPr>
        <w:pStyle w:val="a3"/>
      </w:pPr>
    </w:p>
    <w:p w:rsidR="00186FB6" w:rsidRDefault="00B42E13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3.</w:t>
      </w:r>
    </w:p>
    <w:p w:rsidR="00186FB6" w:rsidRDefault="00B42E13">
      <w:pPr>
        <w:pStyle w:val="a3"/>
        <w:tabs>
          <w:tab w:val="left" w:pos="3397"/>
          <w:tab w:val="left" w:pos="5629"/>
          <w:tab w:val="left" w:pos="9171"/>
        </w:tabs>
        <w:ind w:left="484"/>
      </w:pPr>
      <w:r>
        <w:pict>
          <v:group id="_x0000_s1063" style="position:absolute;left:0;text-align:left;margin-left:148.1pt;margin-top:8.05pt;width:27pt;height:6pt;z-index:-251660288;mso-position-horizontal-relative:page" coordorigin="2962,161" coordsize="540,120">
            <v:line id="_x0000_s1064" style="position:absolute" from="2962,221" to="3390,221"/>
            <v:shape id="_x0000_s1065" style="position:absolute;left:3382;top:161;width:120;height:120" coordorigin="3382,161" coordsize="120,120" path="m3382,161r,120l3502,221,3382,161xe" fillcolor="black" strok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45.1pt;margin-top:2.55pt;width:27pt;height:6pt;z-index:-251658240;mso-position-horizontal-relative:page" coordorigin="8902,51" coordsize="540,120">
            <v:line id="_x0000_s1067" style="position:absolute" from="8902,111" to="9330,111"/>
            <v:shape id="_x0000_s1068" style="position:absolute;left:9322;top:51;width:120;height:120" coordorigin="9322,51" coordsize="120,120" path="m9322,51r,120l9442,111,9322,51xe" fillcolor="black" stroked="f">
              <v:path arrowok="t"/>
            </v:shape>
            <w10:wrap anchorx="page"/>
          </v:group>
        </w:pict>
      </w:r>
      <w:r>
        <w:rPr>
          <w:w w:val="95"/>
        </w:rPr>
        <w:t>а)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ОН</w:t>
      </w:r>
      <w:r>
        <w:rPr>
          <w:spacing w:val="12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3О</w:t>
      </w:r>
      <w:r>
        <w:rPr>
          <w:w w:val="95"/>
          <w:vertAlign w:val="subscript"/>
        </w:rPr>
        <w:t>2</w:t>
      </w:r>
      <w:r>
        <w:rPr>
          <w:w w:val="95"/>
        </w:rPr>
        <w:tab/>
      </w:r>
      <w:r>
        <w:t>2</w:t>
      </w:r>
      <w:r>
        <w:rPr>
          <w:spacing w:val="-4"/>
        </w:rPr>
        <w:t xml:space="preserve"> </w:t>
      </w:r>
      <w:r>
        <w:t>СО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3Н</w:t>
      </w:r>
      <w:r>
        <w:rPr>
          <w:vertAlign w:val="subscript"/>
        </w:rPr>
        <w:t>2</w:t>
      </w:r>
      <w:r>
        <w:t>О</w:t>
      </w:r>
      <w:r>
        <w:tab/>
        <w:t>в)</w:t>
      </w:r>
      <w:r>
        <w:rPr>
          <w:spacing w:val="-2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tab/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СН</w:t>
      </w:r>
    </w:p>
    <w:p w:rsidR="00186FB6" w:rsidRDefault="00B42E13">
      <w:pPr>
        <w:pStyle w:val="a3"/>
        <w:tabs>
          <w:tab w:val="left" w:pos="6668"/>
          <w:tab w:val="left" w:pos="9156"/>
        </w:tabs>
        <w:spacing w:before="248"/>
        <w:ind w:left="764"/>
      </w:pPr>
      <w:r>
        <w:t>этанол</w:t>
      </w:r>
      <w:r>
        <w:tab/>
        <w:t>пропин</w:t>
      </w:r>
      <w:r>
        <w:tab/>
        <w:t>пропен-ол-2</w:t>
      </w:r>
    </w:p>
    <w:p w:rsidR="00186FB6" w:rsidRDefault="00B42E13">
      <w:pPr>
        <w:pStyle w:val="a3"/>
        <w:spacing w:before="248"/>
        <w:ind w:left="484"/>
      </w:pPr>
      <w:r>
        <w:t>(ОН)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</w:p>
    <w:p w:rsidR="00186FB6" w:rsidRDefault="00B42E13">
      <w:pPr>
        <w:pStyle w:val="a3"/>
        <w:tabs>
          <w:tab w:val="left" w:pos="5135"/>
        </w:tabs>
        <w:spacing w:before="248"/>
        <w:ind w:left="484"/>
      </w:pPr>
      <w:r>
        <w:pict>
          <v:group id="_x0000_s1069" style="position:absolute;left:0;text-align:left;margin-left:247.1pt;margin-top:18.95pt;width:27pt;height:6pt;z-index:-251659264;mso-position-horizontal-relative:page" coordorigin="4942,379" coordsize="540,120">
            <v:line id="_x0000_s1070" style="position:absolute" from="4942,439" to="5370,439"/>
            <v:shape id="_x0000_s1071" style="position:absolute;left:5362;top:379;width:120;height:120" coordorigin="5362,379" coordsize="120,120" path="m5362,379r,120l5482,439,5362,379xe" fillcolor="black" stroked="f">
              <v:path arrowok="t"/>
            </v:shape>
            <w10:wrap anchorx="page"/>
          </v:group>
        </w:pict>
      </w:r>
      <w:r>
        <w:t>б)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НCI</w:t>
      </w:r>
      <w:r>
        <w:tab/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(CI)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</w:p>
    <w:p w:rsidR="00186FB6" w:rsidRDefault="00B42E13">
      <w:pPr>
        <w:pStyle w:val="a3"/>
        <w:tabs>
          <w:tab w:val="left" w:pos="6190"/>
        </w:tabs>
        <w:spacing w:before="248"/>
        <w:ind w:left="1324"/>
      </w:pPr>
      <w:r>
        <w:t>бутен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tab/>
        <w:t>2-хлорбутан</w:t>
      </w:r>
    </w:p>
    <w:p w:rsidR="00186FB6" w:rsidRDefault="00186FB6">
      <w:pPr>
        <w:pStyle w:val="a3"/>
        <w:rPr>
          <w:sz w:val="30"/>
        </w:rPr>
      </w:pPr>
    </w:p>
    <w:p w:rsidR="00186FB6" w:rsidRDefault="00B42E13">
      <w:pPr>
        <w:spacing w:before="179"/>
        <w:ind w:left="1384"/>
        <w:rPr>
          <w:i/>
          <w:sz w:val="28"/>
        </w:rPr>
      </w:pPr>
      <w:r>
        <w:rPr>
          <w:i/>
          <w:sz w:val="28"/>
          <w:u w:val="single"/>
        </w:rPr>
        <w:t>Задание 4.</w:t>
      </w:r>
    </w:p>
    <w:p w:rsidR="00186FB6" w:rsidRDefault="00B42E13">
      <w:pPr>
        <w:pStyle w:val="a3"/>
        <w:tabs>
          <w:tab w:val="left" w:pos="4533"/>
        </w:tabs>
        <w:ind w:left="1384"/>
      </w:pPr>
      <w:r>
        <w:pict>
          <v:group id="_x0000_s1072" style="position:absolute;left:0;text-align:left;margin-left:211.1pt;margin-top:4.85pt;width:27pt;height:6pt;z-index:-251657216;mso-position-horizontal-relative:page" coordorigin="4222,97" coordsize="540,120">
            <v:line id="_x0000_s1073" style="position:absolute" from="4222,157" to="4650,157"/>
            <v:shape id="_x0000_s1074" style="position:absolute;left:4642;top:97;width:120;height:120" coordorigin="4642,97" coordsize="120,120" path="m4642,97r,120l4762,157,4642,97xe" fillcolor="black" stroked="f">
              <v:path arrowok="t"/>
            </v:shape>
            <w10:wrap anchorx="page"/>
          </v:group>
        </w:pict>
      </w:r>
      <w:r>
        <w:t>а)</w:t>
      </w:r>
      <w:r>
        <w:rPr>
          <w:spacing w:val="-4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ОН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3Вr</w:t>
      </w:r>
      <w:r>
        <w:tab/>
      </w:r>
      <w:r>
        <w:rPr>
          <w:w w:val="95"/>
        </w:rPr>
        <w:t>С</w:t>
      </w:r>
      <w:r>
        <w:rPr>
          <w:w w:val="95"/>
          <w:vertAlign w:val="subscript"/>
        </w:rPr>
        <w:t>6</w:t>
      </w:r>
      <w:r>
        <w:rPr>
          <w:w w:val="95"/>
        </w:rPr>
        <w:t>Н</w:t>
      </w:r>
      <w:r>
        <w:rPr>
          <w:w w:val="95"/>
          <w:vertAlign w:val="subscript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(Br)</w:t>
      </w:r>
      <w:r>
        <w:rPr>
          <w:w w:val="95"/>
          <w:vertAlign w:val="subscript"/>
        </w:rPr>
        <w:t>3</w:t>
      </w:r>
      <w:r>
        <w:rPr>
          <w:w w:val="95"/>
        </w:rPr>
        <w:t>ОН</w:t>
      </w:r>
      <w:r>
        <w:rPr>
          <w:spacing w:val="24"/>
          <w:w w:val="95"/>
        </w:rPr>
        <w:t xml:space="preserve"> </w:t>
      </w:r>
      <w:r>
        <w:rPr>
          <w:w w:val="95"/>
        </w:rPr>
        <w:t>+</w:t>
      </w:r>
      <w:r>
        <w:rPr>
          <w:spacing w:val="25"/>
          <w:w w:val="95"/>
        </w:rPr>
        <w:t xml:space="preserve"> </w:t>
      </w:r>
      <w:r>
        <w:rPr>
          <w:w w:val="95"/>
        </w:rPr>
        <w:t>3НВr</w:t>
      </w:r>
    </w:p>
    <w:p w:rsidR="00186FB6" w:rsidRDefault="00B42E13">
      <w:pPr>
        <w:pStyle w:val="a3"/>
        <w:tabs>
          <w:tab w:val="left" w:pos="4984"/>
        </w:tabs>
        <w:ind w:left="1594"/>
      </w:pPr>
      <w:r>
        <w:t>фенол</w:t>
      </w:r>
      <w:r>
        <w:tab/>
        <w:t>2,4,6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трибромфенол</w:t>
      </w:r>
    </w:p>
    <w:p w:rsidR="00186FB6" w:rsidRDefault="00B42E13">
      <w:pPr>
        <w:pStyle w:val="a3"/>
        <w:tabs>
          <w:tab w:val="left" w:pos="4995"/>
        </w:tabs>
        <w:spacing w:before="1"/>
        <w:ind w:left="1384"/>
      </w:pPr>
      <w:r>
        <w:pict>
          <v:group id="_x0000_s1075" style="position:absolute;left:0;text-align:left;margin-left:229.1pt;margin-top:8.7pt;width:27pt;height:6pt;z-index:-251656192;mso-position-horizontal-relative:page" coordorigin="4582,174" coordsize="540,120">
            <v:line id="_x0000_s1076" style="position:absolute" from="4582,234" to="5010,234"/>
            <v:shape id="_x0000_s1077" style="position:absolute;left:5002;top:174;width:120;height:120" coordorigin="5002,174" coordsize="120,120" path="m5002,174r,120l5122,234,5002,174xe" fillcolor="black" stroked="f">
              <v:path arrowok="t"/>
            </v:shape>
            <w10:wrap anchorx="page"/>
          </v:group>
        </w:pict>
      </w:r>
      <w:r>
        <w:t>б)</w:t>
      </w:r>
      <w:r>
        <w:rPr>
          <w:spacing w:val="-6"/>
        </w:rPr>
        <w:t xml:space="preserve"> </w:t>
      </w:r>
      <w:r>
        <w:t>2СН</w:t>
      </w:r>
      <w:r>
        <w:rPr>
          <w:vertAlign w:val="subscript"/>
        </w:rPr>
        <w:t>3</w:t>
      </w:r>
      <w:r>
        <w:t>СООН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  <w:t>2СН</w:t>
      </w:r>
      <w:r>
        <w:rPr>
          <w:vertAlign w:val="subscript"/>
        </w:rPr>
        <w:t>3</w:t>
      </w:r>
      <w:r>
        <w:t>СООNa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186FB6" w:rsidRDefault="00186FB6">
      <w:pPr>
        <w:pStyle w:val="a3"/>
        <w:spacing w:before="11"/>
        <w:rPr>
          <w:sz w:val="23"/>
        </w:rPr>
      </w:pPr>
    </w:p>
    <w:p w:rsidR="00186FB6" w:rsidRDefault="00B42E13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5.</w:t>
      </w:r>
    </w:p>
    <w:p w:rsidR="00186FB6" w:rsidRDefault="00B42E13">
      <w:pPr>
        <w:pStyle w:val="a3"/>
        <w:tabs>
          <w:tab w:val="left" w:pos="4655"/>
        </w:tabs>
        <w:spacing w:before="248"/>
        <w:ind w:left="1384"/>
      </w:pPr>
      <w:r>
        <w:t>Дано:</w:t>
      </w:r>
      <w:r>
        <w:tab/>
        <w:t>Решение:</w:t>
      </w:r>
    </w:p>
    <w:p w:rsidR="00186FB6" w:rsidRDefault="00186FB6">
      <w:pPr>
        <w:sectPr w:rsidR="00186FB6">
          <w:pgSz w:w="11900" w:h="16840"/>
          <w:pgMar w:top="1140" w:right="360" w:bottom="280" w:left="320" w:header="720" w:footer="720" w:gutter="0"/>
          <w:cols w:space="720"/>
        </w:sect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spacing w:before="6"/>
        <w:rPr>
          <w:sz w:val="27"/>
        </w:rPr>
      </w:pPr>
    </w:p>
    <w:p w:rsidR="00186FB6" w:rsidRDefault="00B42E13">
      <w:pPr>
        <w:pStyle w:val="a4"/>
        <w:numPr>
          <w:ilvl w:val="0"/>
          <w:numId w:val="1"/>
        </w:numPr>
        <w:tabs>
          <w:tab w:val="left" w:pos="5224"/>
        </w:tabs>
        <w:spacing w:before="88" w:line="424" w:lineRule="auto"/>
        <w:ind w:right="2115" w:firstLine="727"/>
        <w:jc w:val="left"/>
        <w:rPr>
          <w:sz w:val="28"/>
        </w:rPr>
      </w:pPr>
      <w:r>
        <w:pict>
          <v:group id="_x0000_s1078" style="position:absolute;left:0;text-align:left;margin-left:40.05pt;margin-top:-27.6pt;width:162.4pt;height:135pt;z-index:251645952;mso-position-horizontal-relative:page" coordorigin="802,-553" coordsize="3248,2700">
            <v:shape id="_x0000_s1079" style="position:absolute;left:802;top:-553;width:3240;height:2700" coordorigin="802,-553" coordsize="3240,2700" o:spt="100" adj="0,,0" path="m4042,-553r,2700m802,1735r3240,e" filled="f">
              <v:stroke joinstyle="round"/>
              <v:formulas/>
              <v:path arrowok="t" o:connecttype="segments"/>
            </v:shape>
            <v:shape id="_x0000_s1080" type="#_x0000_t202" style="position:absolute;left:802;top:-553;width:3248;height:2700" filled="f" stroked="f">
              <v:textbox inset="0,0,0,0">
                <w:txbxContent>
                  <w:p w:rsidR="00186FB6" w:rsidRDefault="00186FB6">
                    <w:pPr>
                      <w:rPr>
                        <w:sz w:val="30"/>
                      </w:rPr>
                    </w:pPr>
                  </w:p>
                  <w:p w:rsidR="00186FB6" w:rsidRDefault="00186FB6">
                    <w:pPr>
                      <w:spacing w:before="8"/>
                      <w:rPr>
                        <w:sz w:val="25"/>
                      </w:rPr>
                    </w:pPr>
                  </w:p>
                  <w:p w:rsidR="00186FB6" w:rsidRDefault="00B42E13">
                    <w:pPr>
                      <w:spacing w:line="424" w:lineRule="auto"/>
                      <w:ind w:left="902" w:right="4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m(С</w:t>
                    </w:r>
                    <w:r>
                      <w:rPr>
                        <w:spacing w:val="-2"/>
                        <w:sz w:val="28"/>
                        <w:vertAlign w:val="subscript"/>
                      </w:rPr>
                      <w:t>2</w:t>
                    </w:r>
                    <w:r>
                      <w:rPr>
                        <w:spacing w:val="-2"/>
                        <w:sz w:val="28"/>
                      </w:rPr>
                      <w:t>Н</w:t>
                    </w:r>
                    <w:r>
                      <w:rPr>
                        <w:spacing w:val="-2"/>
                        <w:sz w:val="28"/>
                        <w:vertAlign w:val="subscript"/>
                      </w:rPr>
                      <w:t>5</w:t>
                    </w:r>
                    <w:r>
                      <w:rPr>
                        <w:spacing w:val="-2"/>
                        <w:sz w:val="28"/>
                      </w:rPr>
                      <w:t>ОН)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=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350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г.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w=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15 %</w:t>
                    </w:r>
                  </w:p>
                  <w:p w:rsidR="00186FB6" w:rsidRDefault="00B42E13">
                    <w:pPr>
                      <w:ind w:left="9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  <w:r>
                      <w:rPr>
                        <w:sz w:val="28"/>
                        <w:vertAlign w:val="subscript"/>
                      </w:rPr>
                      <w:t>м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22,4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л/моль</w:t>
                    </w:r>
                  </w:p>
                  <w:p w:rsidR="00186FB6" w:rsidRDefault="00B42E13">
                    <w:pPr>
                      <w:spacing w:before="248"/>
                      <w:ind w:left="104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V(С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</w:t>
                    </w:r>
                    <w:r>
                      <w:rPr>
                        <w:sz w:val="28"/>
                        <w:vertAlign w:val="subscript"/>
                      </w:rPr>
                      <w:t>4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Найдём</w:t>
      </w:r>
      <w:r>
        <w:rPr>
          <w:spacing w:val="-13"/>
          <w:sz w:val="28"/>
        </w:rPr>
        <w:t xml:space="preserve"> </w:t>
      </w:r>
      <w:r>
        <w:rPr>
          <w:sz w:val="28"/>
        </w:rPr>
        <w:t>массу</w:t>
      </w:r>
      <w:r>
        <w:rPr>
          <w:spacing w:val="-12"/>
          <w:sz w:val="28"/>
        </w:rPr>
        <w:t xml:space="preserve"> </w:t>
      </w:r>
      <w:r>
        <w:rPr>
          <w:sz w:val="28"/>
        </w:rPr>
        <w:t>этилового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спирта.</w:t>
      </w:r>
      <w:r>
        <w:rPr>
          <w:spacing w:val="-67"/>
          <w:sz w:val="28"/>
        </w:rPr>
        <w:t xml:space="preserve"> </w:t>
      </w:r>
      <w:r>
        <w:rPr>
          <w:sz w:val="28"/>
        </w:rPr>
        <w:t>m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z w:val="28"/>
          <w:vertAlign w:val="subscript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5</w:t>
      </w:r>
      <w:r>
        <w:rPr>
          <w:sz w:val="28"/>
        </w:rPr>
        <w:t>ОН)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350*</w:t>
      </w:r>
      <w:r>
        <w:rPr>
          <w:spacing w:val="-3"/>
          <w:sz w:val="28"/>
        </w:rPr>
        <w:t xml:space="preserve"> </w:t>
      </w:r>
      <w:r>
        <w:rPr>
          <w:sz w:val="28"/>
        </w:rPr>
        <w:t>15/100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52,5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rPr>
          <w:sz w:val="20"/>
        </w:rPr>
      </w:pPr>
    </w:p>
    <w:p w:rsidR="00186FB6" w:rsidRDefault="00186FB6">
      <w:pPr>
        <w:pStyle w:val="a3"/>
        <w:spacing w:before="10"/>
        <w:rPr>
          <w:sz w:val="25"/>
        </w:rPr>
      </w:pPr>
    </w:p>
    <w:p w:rsidR="00186FB6" w:rsidRDefault="00B42E13">
      <w:pPr>
        <w:pStyle w:val="a4"/>
        <w:numPr>
          <w:ilvl w:val="0"/>
          <w:numId w:val="1"/>
        </w:numPr>
        <w:tabs>
          <w:tab w:val="left" w:pos="404"/>
        </w:tabs>
        <w:spacing w:before="89"/>
        <w:ind w:left="404" w:hanging="281"/>
        <w:jc w:val="left"/>
        <w:rPr>
          <w:sz w:val="28"/>
        </w:rPr>
      </w:pPr>
      <w:r>
        <w:rPr>
          <w:sz w:val="28"/>
        </w:rPr>
        <w:t>Найдём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</w:t>
      </w:r>
      <w:r>
        <w:rPr>
          <w:spacing w:val="-5"/>
          <w:sz w:val="28"/>
        </w:rPr>
        <w:t xml:space="preserve"> </w:t>
      </w:r>
      <w:r>
        <w:rPr>
          <w:sz w:val="28"/>
        </w:rPr>
        <w:t>этилена.</w:t>
      </w:r>
    </w:p>
    <w:p w:rsidR="00186FB6" w:rsidRDefault="00B42E13">
      <w:pPr>
        <w:tabs>
          <w:tab w:val="left" w:pos="2701"/>
        </w:tabs>
        <w:ind w:left="194"/>
        <w:rPr>
          <w:sz w:val="20"/>
        </w:rPr>
      </w:pPr>
      <w:r>
        <w:rPr>
          <w:sz w:val="20"/>
        </w:rPr>
        <w:t>52,5</w:t>
      </w:r>
      <w:r>
        <w:rPr>
          <w:spacing w:val="-8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л.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</w:p>
    <w:p w:rsidR="00186FB6" w:rsidRDefault="00B42E13">
      <w:pPr>
        <w:pStyle w:val="a3"/>
        <w:tabs>
          <w:tab w:val="left" w:pos="1561"/>
          <w:tab w:val="left" w:pos="2234"/>
          <w:tab w:val="left" w:pos="2617"/>
        </w:tabs>
        <w:spacing w:before="2"/>
        <w:ind w:left="194"/>
      </w:pPr>
      <w:r>
        <w:pict>
          <v:shape id="_x0000_s1081" style="position:absolute;left:0;text-align:left;margin-left:124.05pt;margin-top:8.75pt;width:6pt;height:6pt;z-index:-251655168;mso-position-horizontal-relative:page;mso-width-relative:page;mso-height-relative:page" coordorigin="2482,175" coordsize="120,120" path="m2482,175r,120l2602,235,2482,175xe" fillcolor="black" stroked="f">
            <v:path arrowok="t"/>
            <w10:wrap anchorx="page"/>
          </v:shape>
        </w:pic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bscript"/>
        </w:rPr>
        <w:t>4</w:t>
      </w:r>
      <w:r>
        <w:rPr>
          <w:spacing w:val="-20"/>
          <w:w w:val="95"/>
        </w:rPr>
        <w:t xml:space="preserve"> </w:t>
      </w:r>
      <w:r>
        <w:rPr>
          <w:w w:val="95"/>
        </w:rPr>
        <w:t>+</w:t>
      </w:r>
      <w:r>
        <w:rPr>
          <w:spacing w:val="12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2</w:t>
      </w:r>
      <w:r>
        <w:rPr>
          <w:w w:val="95"/>
        </w:rPr>
        <w:t>О</w:t>
      </w:r>
    </w:p>
    <w:p w:rsidR="00186FB6" w:rsidRDefault="00B42E13">
      <w:pPr>
        <w:tabs>
          <w:tab w:val="left" w:pos="3206"/>
        </w:tabs>
        <w:spacing w:before="136"/>
        <w:ind w:left="246"/>
        <w:rPr>
          <w:sz w:val="16"/>
        </w:rPr>
      </w:pPr>
      <w:r>
        <w:rPr>
          <w:sz w:val="16"/>
        </w:rPr>
        <w:t>46</w:t>
      </w:r>
      <w:r>
        <w:rPr>
          <w:spacing w:val="-6"/>
          <w:sz w:val="16"/>
        </w:rPr>
        <w:t xml:space="preserve"> </w:t>
      </w:r>
      <w:r>
        <w:rPr>
          <w:sz w:val="16"/>
        </w:rPr>
        <w:t>г.</w:t>
      </w:r>
      <w:r>
        <w:rPr>
          <w:sz w:val="16"/>
        </w:rPr>
        <w:tab/>
        <w:t>22,4 л.</w:t>
      </w:r>
      <w:r>
        <w:rPr>
          <w:spacing w:val="2"/>
          <w:sz w:val="16"/>
        </w:rPr>
        <w:t xml:space="preserve"> </w:t>
      </w:r>
      <w:r>
        <w:rPr>
          <w:sz w:val="16"/>
        </w:rPr>
        <w:t>– по</w:t>
      </w:r>
      <w:r>
        <w:rPr>
          <w:spacing w:val="3"/>
          <w:sz w:val="16"/>
        </w:rPr>
        <w:t xml:space="preserve"> </w:t>
      </w:r>
      <w:r>
        <w:rPr>
          <w:sz w:val="16"/>
        </w:rPr>
        <w:t>уравнению</w:t>
      </w:r>
      <w:r>
        <w:rPr>
          <w:spacing w:val="5"/>
          <w:sz w:val="16"/>
        </w:rPr>
        <w:t xml:space="preserve"> </w:t>
      </w:r>
      <w:r>
        <w:rPr>
          <w:sz w:val="16"/>
        </w:rPr>
        <w:t>реакции</w:t>
      </w:r>
    </w:p>
    <w:p w:rsidR="00186FB6" w:rsidRDefault="00186FB6">
      <w:pPr>
        <w:pStyle w:val="a3"/>
        <w:rPr>
          <w:sz w:val="18"/>
        </w:rPr>
      </w:pPr>
    </w:p>
    <w:p w:rsidR="00186FB6" w:rsidRDefault="00B42E13">
      <w:pPr>
        <w:pStyle w:val="a3"/>
        <w:spacing w:before="117"/>
        <w:ind w:left="123" w:right="7380"/>
      </w:pPr>
      <w:r>
        <w:t>V(C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)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52,5*22,4/46=</w:t>
      </w:r>
      <w:r>
        <w:rPr>
          <w:spacing w:val="-7"/>
        </w:rPr>
        <w:t xml:space="preserve"> </w:t>
      </w:r>
      <w:r>
        <w:t>25,6</w:t>
      </w:r>
      <w:r>
        <w:rPr>
          <w:spacing w:val="-8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Ответ: V(С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4</w:t>
      </w:r>
      <w:r>
        <w:t>)</w:t>
      </w:r>
      <w:r>
        <w:rPr>
          <w:spacing w:val="-4"/>
        </w:rPr>
        <w:t xml:space="preserve"> </w:t>
      </w:r>
      <w:r>
        <w:t>=25,6</w:t>
      </w:r>
      <w:r>
        <w:rPr>
          <w:spacing w:val="66"/>
        </w:rPr>
        <w:t xml:space="preserve"> </w:t>
      </w:r>
      <w:r>
        <w:t>л.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pStyle w:val="1"/>
        <w:ind w:left="1384"/>
      </w:pPr>
      <w:r>
        <w:t>Ответы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заданиям.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:rsidR="00186FB6" w:rsidRDefault="00186FB6">
      <w:pPr>
        <w:pStyle w:val="a3"/>
        <w:rPr>
          <w:b/>
          <w:sz w:val="24"/>
        </w:rPr>
      </w:pPr>
    </w:p>
    <w:p w:rsidR="00186FB6" w:rsidRDefault="00B42E13">
      <w:pPr>
        <w:ind w:left="1384"/>
        <w:rPr>
          <w:i/>
          <w:sz w:val="28"/>
        </w:rPr>
      </w:pPr>
      <w:r>
        <w:rPr>
          <w:i/>
          <w:sz w:val="28"/>
          <w:u w:val="single"/>
        </w:rPr>
        <w:t xml:space="preserve">Задание 1. </w:t>
      </w:r>
    </w:p>
    <w:p w:rsidR="00186FB6" w:rsidRDefault="00B42E13">
      <w:pPr>
        <w:pStyle w:val="a3"/>
        <w:tabs>
          <w:tab w:val="left" w:pos="4397"/>
          <w:tab w:val="left" w:pos="4547"/>
        </w:tabs>
        <w:ind w:left="1384" w:right="2140"/>
      </w:pPr>
      <w:r>
        <w:t>а)</w:t>
      </w:r>
      <w:r>
        <w:rPr>
          <w:spacing w:val="-2"/>
        </w:rPr>
        <w:t xml:space="preserve"> </w:t>
      </w:r>
      <w:r>
        <w:t>этан,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алканы</w:t>
      </w:r>
      <w:r>
        <w:tab/>
        <w:t>б)</w:t>
      </w:r>
      <w:r>
        <w:rPr>
          <w:spacing w:val="-10"/>
        </w:rPr>
        <w:t xml:space="preserve"> </w:t>
      </w:r>
      <w:r>
        <w:t>этанол,</w:t>
      </w:r>
      <w:r>
        <w:rPr>
          <w:spacing w:val="-10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одноатомные</w:t>
      </w:r>
      <w:r>
        <w:rPr>
          <w:spacing w:val="-10"/>
        </w:rPr>
        <w:t xml:space="preserve"> </w:t>
      </w:r>
      <w:r>
        <w:t>спирты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бензол,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арены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фенол,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фенолы</w:t>
      </w:r>
    </w:p>
    <w:p w:rsidR="00186FB6" w:rsidRDefault="00186FB6">
      <w:pPr>
        <w:pStyle w:val="a3"/>
        <w:spacing w:before="4"/>
        <w:rPr>
          <w:sz w:val="20"/>
        </w:rPr>
      </w:pPr>
    </w:p>
    <w:p w:rsidR="00186FB6" w:rsidRDefault="00B42E13">
      <w:pPr>
        <w:spacing w:before="88"/>
        <w:ind w:left="1384"/>
        <w:rPr>
          <w:i/>
          <w:sz w:val="28"/>
        </w:rPr>
      </w:pPr>
      <w:r>
        <w:pict>
          <v:shape id="_x0000_s1082" style="position:absolute;left:0;text-align:left;margin-left:166pt;margin-top:13.15pt;width:56.3pt;height:45pt;z-index:-251654144;mso-position-horizontal-relative:page;mso-width-relative:page;mso-height-relative:page" coordorigin="3320,263" coordsize="1126,900" o:spt="100" adj="0,,0" path="m3602,263r562,l4446,713r-282,450l3602,1163,3320,713,3602,263xm3320,263r,m4446,1163r,m3952,443r73,10l4090,479r54,42l4186,575r27,65l4222,713r-9,73l4186,851r-42,54l4090,947r-65,27l3952,983r-73,-9l3814,947r-55,-42l3718,851r-27,-65l3682,713r9,-73l3718,575r41,-54l3814,479r65,-26l3952,443xm3682,443r,m4222,983r,e" fill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8"/>
          <w:u w:val="single"/>
        </w:rPr>
        <w:t>Задание 2.</w:t>
      </w:r>
    </w:p>
    <w:p w:rsidR="00186FB6" w:rsidRDefault="00B42E13">
      <w:pPr>
        <w:pStyle w:val="a3"/>
        <w:ind w:left="4579" w:right="6121"/>
        <w:jc w:val="center"/>
      </w:pPr>
      <w:r>
        <w:pict>
          <v:line id="_x0000_s1083" style="position:absolute;left:0;text-align:left;z-index:251646976;mso-position-horizontal-relative:page;mso-width-relative:page;mso-height-relative:page" from="229.1pt,10.65pt" to="247.1pt,10.65pt">
            <w10:wrap anchorx="page"/>
          </v:line>
        </w:pict>
      </w:r>
      <w:r>
        <w:t>СН</w:t>
      </w:r>
      <w:r>
        <w:rPr>
          <w:vertAlign w:val="subscript"/>
        </w:rPr>
        <w:t>3</w:t>
      </w:r>
    </w:p>
    <w:p w:rsidR="00186FB6" w:rsidRDefault="00B42E13">
      <w:pPr>
        <w:pStyle w:val="a3"/>
        <w:tabs>
          <w:tab w:val="left" w:pos="5943"/>
        </w:tabs>
        <w:ind w:left="484"/>
      </w:pPr>
      <w:r>
        <w:t>а)</w:t>
      </w:r>
      <w:r>
        <w:rPr>
          <w:spacing w:val="-7"/>
        </w:rPr>
        <w:t xml:space="preserve"> </w:t>
      </w:r>
      <w:r>
        <w:t>1-метилбензол</w:t>
      </w:r>
      <w:r>
        <w:tab/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арены</w:t>
      </w:r>
    </w:p>
    <w:p w:rsidR="00186FB6" w:rsidRDefault="00186FB6">
      <w:pPr>
        <w:pStyle w:val="a3"/>
      </w:pPr>
    </w:p>
    <w:p w:rsidR="00186FB6" w:rsidRDefault="00B42E13">
      <w:pPr>
        <w:pStyle w:val="a3"/>
        <w:tabs>
          <w:tab w:val="left" w:pos="1139"/>
          <w:tab w:val="left" w:pos="2160"/>
        </w:tabs>
        <w:ind w:left="484"/>
      </w:pPr>
      <w:r>
        <w:t>б)</w:t>
      </w:r>
      <w:r>
        <w:tab/>
        <w:t>бутан</w:t>
      </w:r>
      <w:r>
        <w:tab/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62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-алканы</w:t>
      </w:r>
    </w:p>
    <w:p w:rsidR="00186FB6" w:rsidRDefault="00B42E13">
      <w:pPr>
        <w:pStyle w:val="a3"/>
        <w:spacing w:before="48"/>
        <w:ind w:left="484"/>
      </w:pPr>
      <w:r>
        <w:t>в)</w:t>
      </w:r>
      <w:r>
        <w:rPr>
          <w:spacing w:val="-7"/>
        </w:rPr>
        <w:t xml:space="preserve"> </w:t>
      </w:r>
      <w:r>
        <w:t>2,2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диметилбутанол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одноатомные</w:t>
      </w:r>
      <w:r>
        <w:rPr>
          <w:spacing w:val="-5"/>
        </w:rPr>
        <w:t xml:space="preserve"> </w:t>
      </w:r>
      <w:r>
        <w:t>спирты</w:t>
      </w:r>
      <w:r>
        <w:rPr>
          <w:spacing w:val="-7"/>
        </w:rPr>
        <w:t xml:space="preserve"> </w:t>
      </w:r>
      <w:r>
        <w:t>СН</w:t>
      </w:r>
      <w:r>
        <w:rPr>
          <w:vertAlign w:val="subscript"/>
        </w:rPr>
        <w:t>2</w:t>
      </w:r>
      <w:r>
        <w:t>(ОН)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–</w:t>
      </w:r>
    </w:p>
    <w:p w:rsidR="00186FB6" w:rsidRDefault="00B42E13">
      <w:pPr>
        <w:pStyle w:val="a3"/>
        <w:spacing w:before="48"/>
        <w:ind w:left="484"/>
      </w:pPr>
      <w:r>
        <w:t>СН</w:t>
      </w:r>
      <w:r>
        <w:rPr>
          <w:vertAlign w:val="subscript"/>
        </w:rPr>
        <w:t>3</w:t>
      </w:r>
    </w:p>
    <w:p w:rsidR="00186FB6" w:rsidRDefault="00B42E13">
      <w:pPr>
        <w:pStyle w:val="a3"/>
        <w:tabs>
          <w:tab w:val="left" w:pos="4332"/>
        </w:tabs>
        <w:spacing w:before="248"/>
        <w:ind w:left="484"/>
      </w:pPr>
      <w:r>
        <w:t>г)</w:t>
      </w:r>
      <w:r>
        <w:rPr>
          <w:spacing w:val="-2"/>
        </w:rPr>
        <w:t xml:space="preserve"> </w:t>
      </w:r>
      <w:r>
        <w:t>пентин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2,</w:t>
      </w:r>
      <w:r>
        <w:rPr>
          <w:spacing w:val="67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алкины,</w:t>
      </w:r>
      <w:r>
        <w:tab/>
        <w:t>СН</w:t>
      </w:r>
      <w:r>
        <w:rPr>
          <w:vertAlign w:val="subscript"/>
        </w:rPr>
        <w:t>3</w:t>
      </w:r>
      <w:r>
        <w:t>-</w:t>
      </w:r>
      <w:r>
        <w:rPr>
          <w:spacing w:val="-4"/>
        </w:rPr>
        <w:t xml:space="preserve"> </w:t>
      </w:r>
      <w:r>
        <w:t>С=С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</w:p>
    <w:p w:rsidR="00186FB6" w:rsidRDefault="00B42E13">
      <w:pPr>
        <w:spacing w:before="248"/>
        <w:ind w:left="1384"/>
        <w:rPr>
          <w:i/>
          <w:sz w:val="28"/>
        </w:rPr>
      </w:pPr>
      <w:r>
        <w:rPr>
          <w:i/>
          <w:sz w:val="28"/>
          <w:u w:val="single"/>
        </w:rPr>
        <w:t>Задание 3.</w:t>
      </w:r>
    </w:p>
    <w:p w:rsidR="00186FB6" w:rsidRDefault="00B42E13">
      <w:pPr>
        <w:pStyle w:val="a3"/>
        <w:tabs>
          <w:tab w:val="left" w:pos="2565"/>
          <w:tab w:val="left" w:pos="2981"/>
          <w:tab w:val="left" w:pos="6965"/>
        </w:tabs>
        <w:ind w:left="484"/>
        <w:rPr>
          <w:sz w:val="20"/>
        </w:rPr>
      </w:pPr>
      <w:r>
        <w:pict>
          <v:shape id="_x0000_s1084" style="position:absolute;left:0;text-align:left;margin-left:142.1pt;margin-top:11.15pt;width:6pt;height:6pt;z-index:-251653120;mso-position-horizontal-relative:page;mso-width-relative:page;mso-height-relative:page" coordorigin="2842,223" coordsize="120,120" path="m2842,223r,120l2962,283,2842,223xe" fillcolor="black" stroked="f">
            <v:path arrowok="t"/>
            <w10:wrap anchorx="page"/>
          </v:shape>
        </w:pict>
      </w:r>
      <w:r>
        <w:rPr>
          <w:w w:val="95"/>
        </w:rPr>
        <w:t>а)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-23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4</w:t>
      </w:r>
      <w:r>
        <w:rPr>
          <w:spacing w:val="12"/>
          <w:w w:val="95"/>
        </w:rPr>
        <w:t xml:space="preserve"> </w:t>
      </w:r>
      <w:r>
        <w:rPr>
          <w:w w:val="95"/>
        </w:rPr>
        <w:t>+2</w:t>
      </w:r>
      <w:r>
        <w:rPr>
          <w:spacing w:val="10"/>
          <w:w w:val="95"/>
        </w:rPr>
        <w:t xml:space="preserve"> 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СО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+2</w:t>
      </w:r>
      <w:r>
        <w:rPr>
          <w:spacing w:val="-4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tab/>
      </w:r>
      <w:r>
        <w:rPr>
          <w:sz w:val="20"/>
        </w:rPr>
        <w:t>Н</w:t>
      </w:r>
      <w:r>
        <w:rPr>
          <w:sz w:val="20"/>
          <w:vertAlign w:val="subscript"/>
        </w:rPr>
        <w:t>2</w:t>
      </w:r>
      <w:r>
        <w:rPr>
          <w:sz w:val="20"/>
        </w:rPr>
        <w:t>SO</w:t>
      </w:r>
      <w:r>
        <w:rPr>
          <w:sz w:val="20"/>
          <w:vertAlign w:val="subscript"/>
        </w:rPr>
        <w:t>4</w:t>
      </w:r>
    </w:p>
    <w:p w:rsidR="00186FB6" w:rsidRDefault="00B42E13">
      <w:pPr>
        <w:pStyle w:val="a3"/>
        <w:tabs>
          <w:tab w:val="left" w:pos="5242"/>
          <w:tab w:val="left" w:pos="7475"/>
        </w:tabs>
        <w:spacing w:before="248"/>
        <w:ind w:left="904"/>
      </w:pPr>
      <w:r>
        <w:pict>
          <v:group id="_x0000_s1085" style="position:absolute;left:0;text-align:left;margin-left:355.1pt;margin-top:13.05pt;width:27pt;height:6pt;z-index:-251652096;mso-position-horizontal-relative:page" coordorigin="7102,261" coordsize="540,120">
            <v:line id="_x0000_s1086" style="position:absolute" from="7102,321" to="7530,321"/>
            <v:shape id="_x0000_s1087" style="position:absolute;left:7522;top:261;width:120;height:120" coordorigin="7522,261" coordsize="120,120" path="m7522,261r,120l7642,321,7522,261xe" fillcolor="black" stroked="f">
              <v:path arrowok="t"/>
            </v:shape>
            <w10:wrap anchorx="page"/>
          </v:group>
        </w:pict>
      </w:r>
      <w:r>
        <w:t>метан</w:t>
      </w:r>
      <w:r>
        <w:tab/>
        <w:t>в)</w:t>
      </w:r>
      <w:r>
        <w:rPr>
          <w:spacing w:val="-5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tab/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:rsidR="00186FB6" w:rsidRDefault="00B42E13">
      <w:pPr>
        <w:pStyle w:val="a3"/>
        <w:tabs>
          <w:tab w:val="left" w:pos="2699"/>
          <w:tab w:val="left" w:pos="3033"/>
          <w:tab w:val="left" w:pos="5499"/>
          <w:tab w:val="left" w:pos="7274"/>
        </w:tabs>
        <w:spacing w:before="248" w:line="424" w:lineRule="auto"/>
        <w:ind w:left="904" w:right="3137" w:hanging="420"/>
      </w:pPr>
      <w:r>
        <w:pict>
          <v:group id="_x0000_s1088" style="position:absolute;left:0;text-align:left;margin-left:121.05pt;margin-top:19.35pt;width:27pt;height:6pt;z-index:-251651072;mso-position-horizontal-relative:page" coordorigin="2422,387" coordsize="540,120">
            <v:line id="_x0000_s1089" style="position:absolute" from="2422,447" to="2850,447"/>
            <v:shape id="_x0000_s1090" style="position:absolute;left:2842;top:387;width:120;height:120" coordorigin="2842,387" coordsize="120,120" path="m2842,387r,120l2962,447,2842,387xe" fillcolor="black" stroked="f">
              <v:path arrowok="t"/>
            </v:shape>
            <w10:wrap anchorx="page"/>
          </v:group>
        </w:pict>
      </w:r>
      <w:r>
        <w:t>б)</w:t>
      </w:r>
      <w:r>
        <w:rPr>
          <w:spacing w:val="-5"/>
        </w:rPr>
        <w:t xml:space="preserve"> </w:t>
      </w:r>
      <w:r>
        <w:t>С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Н</w:t>
      </w:r>
      <w:r>
        <w:rPr>
          <w:vertAlign w:val="subscript"/>
        </w:rPr>
        <w:t>6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CI</w:t>
      </w:r>
      <w:r>
        <w:rPr>
          <w:vertAlign w:val="subscript"/>
        </w:rPr>
        <w:t>2</w:t>
      </w:r>
      <w:r>
        <w:tab/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rPr>
          <w:spacing w:val="64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CI</w:t>
      </w:r>
      <w:r>
        <w:tab/>
        <w:t>этанол</w:t>
      </w:r>
      <w:r>
        <w:tab/>
      </w:r>
      <w:r>
        <w:rPr>
          <w:spacing w:val="-1"/>
        </w:rPr>
        <w:t>этилен</w:t>
      </w:r>
      <w:r>
        <w:rPr>
          <w:spacing w:val="-67"/>
        </w:rPr>
        <w:t xml:space="preserve"> </w:t>
      </w:r>
      <w:r>
        <w:t>этан</w:t>
      </w:r>
      <w:r>
        <w:tab/>
      </w:r>
      <w:r>
        <w:tab/>
        <w:t>хлорэтан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spacing w:before="1"/>
        <w:ind w:left="1384"/>
        <w:rPr>
          <w:i/>
          <w:sz w:val="28"/>
        </w:rPr>
      </w:pPr>
      <w:r>
        <w:rPr>
          <w:i/>
          <w:sz w:val="28"/>
          <w:u w:val="single"/>
        </w:rPr>
        <w:t>Задание 4.</w:t>
      </w:r>
    </w:p>
    <w:p w:rsidR="00186FB6" w:rsidRDefault="00186FB6">
      <w:pPr>
        <w:pStyle w:val="a3"/>
        <w:spacing w:before="3"/>
        <w:rPr>
          <w:i/>
          <w:sz w:val="20"/>
        </w:rPr>
      </w:pPr>
    </w:p>
    <w:p w:rsidR="00186FB6" w:rsidRDefault="00B42E13">
      <w:pPr>
        <w:pStyle w:val="a3"/>
        <w:spacing w:before="89"/>
        <w:ind w:left="1384" w:right="591"/>
      </w:pPr>
      <w:r>
        <w:t>а)</w:t>
      </w:r>
      <w:r>
        <w:rPr>
          <w:spacing w:val="53"/>
        </w:rPr>
        <w:t xml:space="preserve"> </w:t>
      </w:r>
      <w:r>
        <w:t>качественная</w:t>
      </w:r>
      <w:r>
        <w:rPr>
          <w:spacing w:val="-8"/>
        </w:rPr>
        <w:t xml:space="preserve"> </w:t>
      </w:r>
      <w:r>
        <w:t>реакция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ацетилен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обесцвечивание</w:t>
      </w:r>
      <w:r>
        <w:rPr>
          <w:spacing w:val="-6"/>
        </w:rPr>
        <w:t xml:space="preserve"> </w:t>
      </w:r>
      <w:r>
        <w:t>бромной</w:t>
      </w:r>
      <w:r>
        <w:rPr>
          <w:spacing w:val="-67"/>
        </w:rPr>
        <w:t xml:space="preserve"> </w:t>
      </w:r>
      <w:r>
        <w:t>воды:</w:t>
      </w:r>
    </w:p>
    <w:p w:rsidR="00186FB6" w:rsidRDefault="00186FB6">
      <w:pPr>
        <w:sectPr w:rsidR="00186FB6">
          <w:pgSz w:w="11900" w:h="16840"/>
          <w:pgMar w:top="500" w:right="360" w:bottom="280" w:left="320" w:header="720" w:footer="720" w:gutter="0"/>
          <w:cols w:space="720"/>
        </w:sectPr>
      </w:pPr>
    </w:p>
    <w:p w:rsidR="00186FB6" w:rsidRDefault="00B42E13">
      <w:pPr>
        <w:pStyle w:val="a3"/>
        <w:spacing w:before="74"/>
        <w:ind w:left="1384"/>
      </w:pPr>
      <w:r>
        <w:lastRenderedPageBreak/>
        <w:t>СН=</w:t>
      </w:r>
      <w:r>
        <w:rPr>
          <w:spacing w:val="-5"/>
        </w:rPr>
        <w:t xml:space="preserve"> </w:t>
      </w:r>
      <w:r>
        <w:t>СН</w:t>
      </w:r>
      <w:r>
        <w:rPr>
          <w:spacing w:val="64"/>
        </w:rPr>
        <w:t xml:space="preserve"> </w:t>
      </w:r>
      <w:r>
        <w:t>+2</w:t>
      </w:r>
      <w:r>
        <w:rPr>
          <w:spacing w:val="-3"/>
        </w:rPr>
        <w:t xml:space="preserve"> </w:t>
      </w:r>
      <w:r>
        <w:t>Br</w:t>
      </w:r>
      <w:r>
        <w:rPr>
          <w:vertAlign w:val="subscript"/>
        </w:rPr>
        <w:t>2</w:t>
      </w:r>
      <w:r>
        <w:t>=</w:t>
      </w:r>
      <w:r>
        <w:rPr>
          <w:spacing w:val="-4"/>
        </w:rPr>
        <w:t xml:space="preserve"> </w:t>
      </w:r>
      <w:r>
        <w:t>CHBr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CHBr</w:t>
      </w:r>
      <w:r>
        <w:rPr>
          <w:vertAlign w:val="subscript"/>
        </w:rPr>
        <w:t>2</w:t>
      </w:r>
    </w:p>
    <w:p w:rsidR="00186FB6" w:rsidRDefault="00B42E13">
      <w:pPr>
        <w:pStyle w:val="a3"/>
        <w:ind w:left="3484"/>
      </w:pPr>
      <w:r>
        <w:t>1,1,2,2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тетрабромэтан</w:t>
      </w:r>
    </w:p>
    <w:p w:rsidR="00186FB6" w:rsidRDefault="00B42E13">
      <w:pPr>
        <w:pStyle w:val="a3"/>
        <w:ind w:left="1384" w:right="591"/>
      </w:pPr>
      <w:r>
        <w:t>б)</w:t>
      </w:r>
      <w:r>
        <w:rPr>
          <w:spacing w:val="-10"/>
        </w:rPr>
        <w:t xml:space="preserve"> </w:t>
      </w:r>
      <w:r>
        <w:t>качественной</w:t>
      </w:r>
      <w:r>
        <w:rPr>
          <w:spacing w:val="-10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раствор</w:t>
      </w:r>
      <w:r>
        <w:rPr>
          <w:spacing w:val="-9"/>
        </w:rPr>
        <w:t xml:space="preserve"> </w:t>
      </w:r>
      <w:r>
        <w:t>белка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санто-протеиновая</w:t>
      </w:r>
      <w:r>
        <w:rPr>
          <w:spacing w:val="-67"/>
        </w:rPr>
        <w:t xml:space="preserve"> </w:t>
      </w:r>
      <w:r>
        <w:t>реакция:</w:t>
      </w:r>
    </w:p>
    <w:p w:rsidR="00186FB6" w:rsidRDefault="00B42E13">
      <w:pPr>
        <w:pStyle w:val="a3"/>
        <w:ind w:left="1384" w:right="591"/>
      </w:pPr>
      <w:r>
        <w:t>раствор</w:t>
      </w:r>
      <w:r>
        <w:rPr>
          <w:spacing w:val="-6"/>
        </w:rPr>
        <w:t xml:space="preserve"> </w:t>
      </w:r>
      <w:r>
        <w:t>белка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Cu(OH)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цвет</w:t>
      </w:r>
      <w:r>
        <w:rPr>
          <w:spacing w:val="-7"/>
        </w:rPr>
        <w:t xml:space="preserve"> </w:t>
      </w:r>
      <w:r>
        <w:t>раствора,</w:t>
      </w:r>
      <w:r>
        <w:rPr>
          <w:spacing w:val="-4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пептидную</w:t>
      </w:r>
      <w:r>
        <w:rPr>
          <w:spacing w:val="-67"/>
        </w:rPr>
        <w:t xml:space="preserve"> </w:t>
      </w:r>
      <w:r>
        <w:t>связь и</w:t>
      </w:r>
      <w:r>
        <w:rPr>
          <w:spacing w:val="-1"/>
        </w:rPr>
        <w:t xml:space="preserve"> </w:t>
      </w:r>
      <w:r>
        <w:t>пептидную группу</w:t>
      </w:r>
    </w:p>
    <w:p w:rsidR="00186FB6" w:rsidRDefault="00B42E13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5.</w:t>
      </w:r>
    </w:p>
    <w:p w:rsidR="00186FB6" w:rsidRDefault="00B42E13">
      <w:pPr>
        <w:pStyle w:val="a3"/>
        <w:tabs>
          <w:tab w:val="left" w:pos="4655"/>
        </w:tabs>
        <w:spacing w:before="248"/>
        <w:ind w:left="1384"/>
      </w:pPr>
      <w:r>
        <w:t>Дано:</w:t>
      </w:r>
      <w:r>
        <w:tab/>
        <w:t>Решение:</w:t>
      </w:r>
    </w:p>
    <w:p w:rsidR="00186FB6" w:rsidRDefault="00B42E13">
      <w:pPr>
        <w:pStyle w:val="a3"/>
        <w:tabs>
          <w:tab w:val="left" w:pos="4649"/>
        </w:tabs>
        <w:spacing w:before="249"/>
        <w:ind w:left="1384"/>
      </w:pPr>
      <w:r>
        <w:pict>
          <v:shape id="_x0000_s1091" style="position:absolute;left:0;text-align:left;margin-left:40.05pt;margin-top:6.6pt;width:162pt;height:135pt;z-index:-251650048;mso-position-horizontal-relative:page;mso-width-relative:page;mso-height-relative:page" coordorigin="802,132" coordsize="3240,2700" o:spt="100" adj="0,,0" path="m4042,132r,2700m802,2420r3240,e" filled="f">
            <v:stroke joinstyle="round"/>
            <v:formulas/>
            <v:path arrowok="t" o:connecttype="segments"/>
            <w10:wrap anchorx="page"/>
          </v:shape>
        </w:pict>
      </w:r>
      <w:r>
        <w:t>V(С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)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78,2</w:t>
      </w:r>
      <w:r>
        <w:rPr>
          <w:spacing w:val="-4"/>
        </w:rPr>
        <w:t xml:space="preserve"> </w:t>
      </w:r>
      <w:r>
        <w:t>л.</w:t>
      </w:r>
      <w:r>
        <w:tab/>
        <w:t>1.</w:t>
      </w:r>
      <w:r>
        <w:rPr>
          <w:spacing w:val="-10"/>
        </w:rPr>
        <w:t xml:space="preserve"> </w:t>
      </w:r>
      <w:r>
        <w:t>Найдём</w:t>
      </w:r>
      <w:r>
        <w:rPr>
          <w:spacing w:val="-10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хлороводорода.</w:t>
      </w:r>
    </w:p>
    <w:p w:rsidR="00186FB6" w:rsidRDefault="00B42E13">
      <w:pPr>
        <w:tabs>
          <w:tab w:val="left" w:pos="7713"/>
        </w:tabs>
        <w:spacing w:before="247"/>
        <w:ind w:left="4954"/>
        <w:rPr>
          <w:sz w:val="24"/>
        </w:rPr>
      </w:pPr>
      <w:r>
        <w:rPr>
          <w:sz w:val="24"/>
        </w:rPr>
        <w:t>78,2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z w:val="24"/>
        </w:rPr>
        <w:tab/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186FB6" w:rsidRDefault="00186FB6">
      <w:pPr>
        <w:pStyle w:val="a3"/>
        <w:spacing w:before="7"/>
        <w:rPr>
          <w:sz w:val="21"/>
        </w:rPr>
      </w:pPr>
    </w:p>
    <w:p w:rsidR="00186FB6" w:rsidRDefault="00B42E13">
      <w:pPr>
        <w:pStyle w:val="a3"/>
        <w:ind w:left="4394"/>
      </w:pP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rPr>
          <w:spacing w:val="-7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CI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rPr>
          <w:spacing w:val="-6"/>
        </w:rPr>
        <w:t xml:space="preserve"> </w:t>
      </w:r>
      <w:r>
        <w:t>CI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HCI</w:t>
      </w:r>
    </w:p>
    <w:p w:rsidR="00186FB6" w:rsidRDefault="00B42E13">
      <w:pPr>
        <w:tabs>
          <w:tab w:val="left" w:pos="4393"/>
          <w:tab w:val="left" w:pos="6673"/>
          <w:tab w:val="left" w:pos="7573"/>
        </w:tabs>
        <w:spacing w:before="248"/>
        <w:ind w:left="1384"/>
        <w:rPr>
          <w:sz w:val="24"/>
        </w:rPr>
      </w:pPr>
      <w:r>
        <w:rPr>
          <w:sz w:val="28"/>
        </w:rPr>
        <w:t>V</w:t>
      </w:r>
      <w:r>
        <w:rPr>
          <w:sz w:val="28"/>
          <w:vertAlign w:val="subscript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22,4</w:t>
      </w:r>
      <w:r>
        <w:rPr>
          <w:spacing w:val="-4"/>
          <w:sz w:val="28"/>
        </w:rPr>
        <w:t xml:space="preserve"> </w:t>
      </w:r>
      <w:r>
        <w:rPr>
          <w:sz w:val="28"/>
        </w:rPr>
        <w:t>л/моль</w:t>
      </w:r>
      <w:r>
        <w:rPr>
          <w:sz w:val="28"/>
        </w:rPr>
        <w:tab/>
      </w:r>
      <w:r>
        <w:rPr>
          <w:sz w:val="24"/>
        </w:rPr>
        <w:t>22,4 л.</w:t>
      </w:r>
      <w:r>
        <w:rPr>
          <w:sz w:val="24"/>
        </w:rPr>
        <w:tab/>
        <w:t>22,4 л.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реакции</w:t>
      </w:r>
    </w:p>
    <w:p w:rsidR="00186FB6" w:rsidRPr="003165BD" w:rsidRDefault="00B42E13">
      <w:pPr>
        <w:pStyle w:val="a3"/>
        <w:spacing w:before="248"/>
        <w:ind w:left="1524"/>
        <w:rPr>
          <w:lang w:val="en-US"/>
        </w:rPr>
      </w:pPr>
      <w:r w:rsidRPr="003165BD">
        <w:rPr>
          <w:lang w:val="en-US"/>
        </w:rPr>
        <w:t>V(</w:t>
      </w:r>
      <w:r w:rsidRPr="003165BD">
        <w:rPr>
          <w:spacing w:val="-2"/>
          <w:lang w:val="en-US"/>
        </w:rPr>
        <w:t xml:space="preserve"> </w:t>
      </w:r>
      <w:r w:rsidRPr="003165BD">
        <w:rPr>
          <w:lang w:val="en-US"/>
        </w:rPr>
        <w:t>HCI)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-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?</w:t>
      </w:r>
    </w:p>
    <w:p w:rsidR="00186FB6" w:rsidRPr="003165BD" w:rsidRDefault="00B42E13">
      <w:pPr>
        <w:pStyle w:val="a3"/>
        <w:tabs>
          <w:tab w:val="left" w:pos="2611"/>
          <w:tab w:val="left" w:pos="4572"/>
        </w:tabs>
        <w:ind w:left="1524"/>
        <w:rPr>
          <w:lang w:val="en-US"/>
        </w:rPr>
      </w:pPr>
      <w:r w:rsidRPr="003165BD">
        <w:rPr>
          <w:lang w:val="en-US"/>
        </w:rPr>
        <w:t>n(HCI)</w:t>
      </w:r>
      <w:r w:rsidRPr="003165BD">
        <w:rPr>
          <w:lang w:val="en-US"/>
        </w:rPr>
        <w:tab/>
        <w:t>- ?</w:t>
      </w:r>
      <w:r w:rsidRPr="003165BD">
        <w:rPr>
          <w:lang w:val="en-US"/>
        </w:rPr>
        <w:tab/>
        <w:t>V(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HCI)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=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78,2*</w:t>
      </w:r>
      <w:r w:rsidRPr="003165BD">
        <w:rPr>
          <w:spacing w:val="-1"/>
          <w:lang w:val="en-US"/>
        </w:rPr>
        <w:t xml:space="preserve"> </w:t>
      </w:r>
      <w:r w:rsidRPr="003165BD">
        <w:rPr>
          <w:lang w:val="en-US"/>
        </w:rPr>
        <w:t>22,4/22,4 =</w:t>
      </w:r>
      <w:r w:rsidRPr="003165BD">
        <w:rPr>
          <w:spacing w:val="-2"/>
          <w:lang w:val="en-US"/>
        </w:rPr>
        <w:t xml:space="preserve"> </w:t>
      </w:r>
      <w:r w:rsidRPr="003165BD">
        <w:rPr>
          <w:lang w:val="en-US"/>
        </w:rPr>
        <w:t>78,2</w:t>
      </w:r>
      <w:r w:rsidRPr="003165BD">
        <w:rPr>
          <w:spacing w:val="1"/>
          <w:lang w:val="en-US"/>
        </w:rPr>
        <w:t xml:space="preserve"> </w:t>
      </w:r>
      <w:r>
        <w:t>л</w:t>
      </w:r>
      <w:r w:rsidRPr="003165BD">
        <w:rPr>
          <w:lang w:val="en-US"/>
        </w:rPr>
        <w:t>.</w:t>
      </w:r>
    </w:p>
    <w:p w:rsidR="00186FB6" w:rsidRPr="003165BD" w:rsidRDefault="00186FB6">
      <w:pPr>
        <w:pStyle w:val="a3"/>
        <w:rPr>
          <w:lang w:val="en-US"/>
        </w:rPr>
      </w:pPr>
    </w:p>
    <w:p w:rsidR="00186FB6" w:rsidRDefault="00B42E13">
      <w:pPr>
        <w:pStyle w:val="a3"/>
        <w:ind w:left="123" w:right="5468"/>
      </w:pPr>
      <w:r>
        <w:t>2.</w:t>
      </w:r>
      <w:r>
        <w:rPr>
          <w:spacing w:val="-14"/>
        </w:rPr>
        <w:t xml:space="preserve"> </w:t>
      </w:r>
      <w:r>
        <w:t>Найдём</w:t>
      </w:r>
      <w:r>
        <w:rPr>
          <w:spacing w:val="-14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t>хлороводорода</w:t>
      </w:r>
      <w:r>
        <w:rPr>
          <w:spacing w:val="-67"/>
        </w:rPr>
        <w:t xml:space="preserve"> </w:t>
      </w:r>
      <w:r>
        <w:t>n(HCI)</w:t>
      </w:r>
      <w:r>
        <w:rPr>
          <w:spacing w:val="6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V/V</w:t>
      </w:r>
      <w:r>
        <w:rPr>
          <w:vertAlign w:val="subscript"/>
        </w:rPr>
        <w:t>м</w:t>
      </w:r>
      <w:r>
        <w:t>=</w:t>
      </w:r>
      <w:r>
        <w:rPr>
          <w:spacing w:val="-2"/>
        </w:rPr>
        <w:t xml:space="preserve"> </w:t>
      </w:r>
      <w:r>
        <w:t>78,2/22,4</w:t>
      </w:r>
      <w:r>
        <w:rPr>
          <w:spacing w:val="68"/>
        </w:rPr>
        <w:t xml:space="preserve"> </w:t>
      </w:r>
      <w:r>
        <w:t>=3,5</w:t>
      </w:r>
      <w:r>
        <w:rPr>
          <w:spacing w:val="-2"/>
        </w:rPr>
        <w:t xml:space="preserve"> </w:t>
      </w:r>
      <w:r>
        <w:t>моль</w:t>
      </w:r>
    </w:p>
    <w:p w:rsidR="00186FB6" w:rsidRDefault="00186FB6">
      <w:pPr>
        <w:pStyle w:val="a3"/>
      </w:pPr>
    </w:p>
    <w:p w:rsidR="00186FB6" w:rsidRDefault="00B42E13">
      <w:pPr>
        <w:pStyle w:val="a3"/>
        <w:tabs>
          <w:tab w:val="left" w:pos="1113"/>
          <w:tab w:val="left" w:pos="3471"/>
        </w:tabs>
        <w:ind w:left="123"/>
        <w:sectPr w:rsidR="00186FB6">
          <w:pgSz w:w="11900" w:h="16840"/>
          <w:pgMar w:top="1060" w:right="360" w:bottom="280" w:left="320" w:header="720" w:footer="720" w:gutter="0"/>
          <w:cols w:space="720"/>
        </w:sectPr>
      </w:pPr>
      <w:r>
        <w:t>Ответ:</w:t>
      </w:r>
      <w:r>
        <w:tab/>
        <w:t>V(</w:t>
      </w:r>
      <w:r>
        <w:rPr>
          <w:spacing w:val="-3"/>
        </w:rPr>
        <w:t xml:space="preserve"> </w:t>
      </w:r>
      <w:r>
        <w:t>HCI)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78,2</w:t>
      </w:r>
      <w:r>
        <w:rPr>
          <w:spacing w:val="-1"/>
        </w:rPr>
        <w:t xml:space="preserve"> </w:t>
      </w:r>
      <w:r>
        <w:t>л,</w:t>
      </w:r>
      <w:r>
        <w:tab/>
        <w:t>n(HCI)=</w:t>
      </w:r>
      <w:r>
        <w:rPr>
          <w:spacing w:val="-5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мол</w:t>
      </w:r>
    </w:p>
    <w:p w:rsidR="00186FB6" w:rsidRDefault="00186FB6">
      <w:pPr>
        <w:rPr>
          <w:sz w:val="17"/>
        </w:rPr>
        <w:sectPr w:rsidR="00186FB6">
          <w:pgSz w:w="11900" w:h="16840"/>
          <w:pgMar w:top="1600" w:right="360" w:bottom="280" w:left="320" w:header="720" w:footer="720" w:gutter="0"/>
          <w:cols w:space="720"/>
        </w:sectPr>
      </w:pPr>
    </w:p>
    <w:p w:rsidR="00186FB6" w:rsidRDefault="00B42E13">
      <w:pPr>
        <w:spacing w:before="72"/>
        <w:ind w:left="1412" w:right="1226"/>
        <w:jc w:val="center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класс.</w:t>
      </w:r>
    </w:p>
    <w:p w:rsidR="00186FB6" w:rsidRDefault="00B42E13">
      <w:pPr>
        <w:ind w:left="1469" w:right="1226"/>
        <w:jc w:val="center"/>
        <w:rPr>
          <w:b/>
          <w:sz w:val="24"/>
        </w:rPr>
      </w:pPr>
      <w:r>
        <w:rPr>
          <w:b/>
          <w:sz w:val="24"/>
        </w:rPr>
        <w:t>Тест.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полугодие</w:t>
      </w:r>
    </w:p>
    <w:p w:rsidR="00186FB6" w:rsidRDefault="00B42E13">
      <w:pPr>
        <w:ind w:left="1469" w:right="1222"/>
        <w:jc w:val="center"/>
        <w:rPr>
          <w:sz w:val="24"/>
        </w:rPr>
      </w:pP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86FB6" w:rsidRDefault="00B42E13">
      <w:pPr>
        <w:ind w:left="594" w:right="799" w:hanging="360"/>
        <w:rPr>
          <w:sz w:val="24"/>
        </w:rPr>
      </w:pPr>
      <w:r>
        <w:rPr>
          <w:sz w:val="24"/>
        </w:rPr>
        <w:t>А1.</w:t>
      </w:r>
      <w:r>
        <w:rPr>
          <w:spacing w:val="-10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связью.</w:t>
      </w:r>
    </w:p>
    <w:p w:rsidR="00186FB6" w:rsidRDefault="00B42E13">
      <w:pPr>
        <w:pStyle w:val="a4"/>
        <w:numPr>
          <w:ilvl w:val="0"/>
          <w:numId w:val="2"/>
        </w:numPr>
        <w:tabs>
          <w:tab w:val="left" w:pos="854"/>
          <w:tab w:val="left" w:pos="4120"/>
        </w:tabs>
        <w:rPr>
          <w:sz w:val="24"/>
        </w:rPr>
      </w:pPr>
      <w:r>
        <w:rPr>
          <w:sz w:val="24"/>
        </w:rPr>
        <w:t>хлор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фторид</w:t>
      </w:r>
      <w:r>
        <w:rPr>
          <w:spacing w:val="-1"/>
          <w:sz w:val="24"/>
        </w:rPr>
        <w:t xml:space="preserve"> </w:t>
      </w:r>
      <w:r>
        <w:rPr>
          <w:sz w:val="24"/>
        </w:rPr>
        <w:t>лития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магния</w:t>
      </w:r>
    </w:p>
    <w:p w:rsidR="00186FB6" w:rsidRDefault="00B42E13">
      <w:pPr>
        <w:tabs>
          <w:tab w:val="left" w:pos="4079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</w:t>
      </w:r>
      <w:r>
        <w:rPr>
          <w:spacing w:val="-2"/>
          <w:sz w:val="24"/>
        </w:rPr>
        <w:t xml:space="preserve"> </w:t>
      </w:r>
      <w:r>
        <w:rPr>
          <w:sz w:val="24"/>
        </w:rPr>
        <w:t>серы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литий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</w:t>
      </w:r>
      <w:r>
        <w:rPr>
          <w:spacing w:val="-4"/>
          <w:sz w:val="24"/>
        </w:rPr>
        <w:t xml:space="preserve"> </w:t>
      </w:r>
      <w:r>
        <w:rPr>
          <w:sz w:val="24"/>
        </w:rPr>
        <w:t>калия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А2.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связь?</w:t>
      </w:r>
    </w:p>
    <w:p w:rsidR="00186FB6" w:rsidRDefault="00B42E13">
      <w:pPr>
        <w:tabs>
          <w:tab w:val="left" w:pos="4105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этана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этанола</w:t>
      </w:r>
    </w:p>
    <w:p w:rsidR="00186FB6" w:rsidRDefault="00B42E13">
      <w:pPr>
        <w:tabs>
          <w:tab w:val="left" w:pos="4090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диметилового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эфира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метилацетата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right="212" w:hanging="360"/>
        <w:rPr>
          <w:sz w:val="24"/>
        </w:rPr>
      </w:pPr>
      <w:r>
        <w:rPr>
          <w:sz w:val="24"/>
        </w:rPr>
        <w:t>А3.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SiО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SО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С1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7</w:t>
      </w:r>
      <w:r>
        <w:rPr>
          <w:sz w:val="24"/>
        </w:rPr>
        <w:t>?</w:t>
      </w:r>
    </w:p>
    <w:p w:rsidR="00186FB6" w:rsidRDefault="00B42E13">
      <w:pPr>
        <w:tabs>
          <w:tab w:val="left" w:pos="2702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усиливается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ослабевает</w:t>
      </w:r>
    </w:p>
    <w:p w:rsidR="00186FB6" w:rsidRDefault="00B42E13">
      <w:pPr>
        <w:tabs>
          <w:tab w:val="left" w:pos="2715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  <w:r>
        <w:rPr>
          <w:sz w:val="24"/>
        </w:rPr>
        <w:tab/>
        <w:t>4)</w:t>
      </w:r>
      <w:r>
        <w:rPr>
          <w:spacing w:val="-10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ослабевает,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9"/>
          <w:sz w:val="24"/>
        </w:rPr>
        <w:t xml:space="preserve"> </w:t>
      </w:r>
      <w:r>
        <w:rPr>
          <w:sz w:val="24"/>
        </w:rPr>
        <w:t>усиливается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А4.</w:t>
      </w:r>
      <w:r>
        <w:rPr>
          <w:spacing w:val="-8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7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реакции: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6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азота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водорода.</w:t>
      </w:r>
    </w:p>
    <w:p w:rsidR="00186FB6" w:rsidRDefault="00B42E13">
      <w:pPr>
        <w:tabs>
          <w:tab w:val="left" w:pos="4285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замещения</w:t>
      </w:r>
    </w:p>
    <w:p w:rsidR="00186FB6" w:rsidRDefault="00B42E13">
      <w:pPr>
        <w:tabs>
          <w:tab w:val="left" w:pos="4318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изомеризации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hanging="360"/>
        <w:rPr>
          <w:sz w:val="24"/>
        </w:rPr>
      </w:pPr>
      <w:r>
        <w:rPr>
          <w:sz w:val="24"/>
        </w:rPr>
        <w:t>А5.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 с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осадка?</w:t>
      </w:r>
    </w:p>
    <w:p w:rsidR="00186FB6" w:rsidRDefault="00B42E13">
      <w:pPr>
        <w:pStyle w:val="a4"/>
        <w:numPr>
          <w:ilvl w:val="0"/>
          <w:numId w:val="3"/>
        </w:numPr>
        <w:tabs>
          <w:tab w:val="left" w:pos="854"/>
        </w:tabs>
        <w:rPr>
          <w:sz w:val="24"/>
        </w:rPr>
      </w:pPr>
      <w:r>
        <w:rPr>
          <w:sz w:val="24"/>
        </w:rPr>
        <w:t>гидроксид</w:t>
      </w:r>
      <w:r>
        <w:rPr>
          <w:spacing w:val="-5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хлорид</w:t>
      </w:r>
      <w:r>
        <w:rPr>
          <w:spacing w:val="-6"/>
          <w:sz w:val="24"/>
        </w:rPr>
        <w:t xml:space="preserve"> </w:t>
      </w:r>
      <w:r>
        <w:rPr>
          <w:sz w:val="24"/>
        </w:rPr>
        <w:t>бария</w:t>
      </w:r>
    </w:p>
    <w:p w:rsidR="00186FB6" w:rsidRDefault="00B42E13">
      <w:pPr>
        <w:pStyle w:val="a4"/>
        <w:numPr>
          <w:ilvl w:val="0"/>
          <w:numId w:val="3"/>
        </w:numPr>
        <w:tabs>
          <w:tab w:val="left" w:pos="854"/>
        </w:tabs>
        <w:rPr>
          <w:sz w:val="24"/>
        </w:rPr>
      </w:pPr>
      <w:r>
        <w:rPr>
          <w:sz w:val="24"/>
        </w:rPr>
        <w:t>сульфат</w:t>
      </w:r>
      <w:r>
        <w:rPr>
          <w:spacing w:val="-7"/>
          <w:sz w:val="24"/>
        </w:rPr>
        <w:t xml:space="preserve"> </w:t>
      </w:r>
      <w:r>
        <w:rPr>
          <w:sz w:val="24"/>
        </w:rPr>
        <w:t>хрома</w:t>
      </w:r>
      <w:r>
        <w:rPr>
          <w:spacing w:val="-8"/>
          <w:sz w:val="24"/>
        </w:rPr>
        <w:t xml:space="preserve"> </w:t>
      </w:r>
      <w:r>
        <w:rPr>
          <w:sz w:val="24"/>
        </w:rPr>
        <w:t>(III)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гидроксид</w:t>
      </w:r>
      <w:r>
        <w:rPr>
          <w:spacing w:val="-6"/>
          <w:sz w:val="24"/>
        </w:rPr>
        <w:t xml:space="preserve"> </w:t>
      </w:r>
      <w:r>
        <w:rPr>
          <w:sz w:val="24"/>
        </w:rPr>
        <w:t>калия</w:t>
      </w:r>
    </w:p>
    <w:p w:rsidR="00186FB6" w:rsidRDefault="00B42E13">
      <w:pPr>
        <w:pStyle w:val="a4"/>
        <w:numPr>
          <w:ilvl w:val="0"/>
          <w:numId w:val="3"/>
        </w:numPr>
        <w:tabs>
          <w:tab w:val="left" w:pos="854"/>
        </w:tabs>
        <w:rPr>
          <w:sz w:val="24"/>
        </w:rPr>
      </w:pPr>
      <w:r>
        <w:rPr>
          <w:sz w:val="24"/>
        </w:rPr>
        <w:t>нитрат</w:t>
      </w:r>
      <w:r>
        <w:rPr>
          <w:spacing w:val="-5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бромид</w:t>
      </w:r>
      <w:r>
        <w:rPr>
          <w:spacing w:val="-6"/>
          <w:sz w:val="24"/>
        </w:rPr>
        <w:t xml:space="preserve"> </w:t>
      </w:r>
      <w:r>
        <w:rPr>
          <w:sz w:val="24"/>
        </w:rPr>
        <w:t>натрия</w:t>
      </w:r>
    </w:p>
    <w:p w:rsidR="00186FB6" w:rsidRDefault="00B42E13">
      <w:pPr>
        <w:pStyle w:val="a4"/>
        <w:numPr>
          <w:ilvl w:val="0"/>
          <w:numId w:val="3"/>
        </w:numPr>
        <w:tabs>
          <w:tab w:val="left" w:pos="854"/>
        </w:tabs>
        <w:rPr>
          <w:sz w:val="24"/>
        </w:rPr>
      </w:pPr>
      <w:r>
        <w:rPr>
          <w:sz w:val="24"/>
        </w:rPr>
        <w:t>хлорид</w:t>
      </w:r>
      <w:r>
        <w:rPr>
          <w:spacing w:val="-6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hanging="360"/>
        <w:rPr>
          <w:sz w:val="24"/>
        </w:rPr>
      </w:pPr>
      <w:r>
        <w:rPr>
          <w:sz w:val="24"/>
        </w:rPr>
        <w:t>В1.</w:t>
      </w:r>
      <w:r>
        <w:rPr>
          <w:spacing w:val="-1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изомеры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3,3-диметилбутановой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кислоты.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2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цифр.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Гексановая</w:t>
      </w:r>
      <w:r>
        <w:rPr>
          <w:spacing w:val="-15"/>
          <w:sz w:val="24"/>
        </w:rPr>
        <w:t xml:space="preserve"> </w:t>
      </w:r>
      <w:r>
        <w:rPr>
          <w:sz w:val="24"/>
        </w:rPr>
        <w:t>кислота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3,3-Диметилпентановая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кислота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2,3-Диметилбутановая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кислота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3,3-Диметилбутаналь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Этиловый</w:t>
      </w:r>
      <w:r>
        <w:rPr>
          <w:spacing w:val="-8"/>
          <w:sz w:val="24"/>
        </w:rPr>
        <w:t xml:space="preserve"> </w:t>
      </w:r>
      <w:r>
        <w:rPr>
          <w:sz w:val="24"/>
        </w:rPr>
        <w:t>эфир</w:t>
      </w:r>
      <w:r>
        <w:rPr>
          <w:spacing w:val="-7"/>
          <w:sz w:val="24"/>
        </w:rPr>
        <w:t xml:space="preserve"> </w:t>
      </w:r>
      <w:r>
        <w:rPr>
          <w:sz w:val="24"/>
        </w:rPr>
        <w:t>бутановой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</w:p>
    <w:p w:rsidR="00186FB6" w:rsidRDefault="00B42E13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Этилбутиловый</w:t>
      </w:r>
      <w:r>
        <w:rPr>
          <w:spacing w:val="-7"/>
          <w:sz w:val="24"/>
        </w:rPr>
        <w:t xml:space="preserve"> </w:t>
      </w:r>
      <w:r>
        <w:rPr>
          <w:sz w:val="24"/>
        </w:rPr>
        <w:t>эфир</w:t>
      </w:r>
    </w:p>
    <w:p w:rsidR="00186FB6" w:rsidRDefault="00B42E13">
      <w:pPr>
        <w:spacing w:before="72"/>
        <w:ind w:left="593" w:right="844" w:hanging="360"/>
        <w:rPr>
          <w:sz w:val="24"/>
        </w:rPr>
      </w:pPr>
      <w:r>
        <w:br w:type="column"/>
      </w:r>
      <w:r>
        <w:rPr>
          <w:sz w:val="24"/>
        </w:rPr>
        <w:lastRenderedPageBreak/>
        <w:t>В2. В каком направление сместится химическое равновесие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CО</w:t>
      </w:r>
      <w:r>
        <w:rPr>
          <w:sz w:val="24"/>
          <w:vertAlign w:val="subscript"/>
        </w:rPr>
        <w:t>2</w:t>
      </w:r>
      <w:r>
        <w:rPr>
          <w:sz w:val="24"/>
        </w:rPr>
        <w:t>(г)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С(т)</w:t>
      </w:r>
      <w:r>
        <w:rPr>
          <w:spacing w:val="-3"/>
          <w:sz w:val="24"/>
        </w:rPr>
        <w:t xml:space="preserve"> </w:t>
      </w:r>
      <w:r>
        <w:rPr>
          <w:sz w:val="24"/>
        </w:rPr>
        <w:t>&lt;±</w:t>
      </w:r>
      <w:r>
        <w:rPr>
          <w:spacing w:val="-3"/>
          <w:sz w:val="24"/>
        </w:rPr>
        <w:t xml:space="preserve"> </w:t>
      </w:r>
      <w:r>
        <w:rPr>
          <w:sz w:val="24"/>
        </w:rPr>
        <w:t>2CO(г)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Q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2"/>
          <w:sz w:val="24"/>
        </w:rPr>
        <w:t xml:space="preserve"> </w:t>
      </w:r>
      <w:r>
        <w:rPr>
          <w:sz w:val="24"/>
        </w:rPr>
        <w:t>t?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3"/>
        <w:rPr>
          <w:sz w:val="24"/>
        </w:rPr>
      </w:pPr>
      <w:r>
        <w:rPr>
          <w:sz w:val="24"/>
        </w:rPr>
        <w:t>В3.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соответствие.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144"/>
      </w:tblGrid>
      <w:tr w:rsidR="00186FB6">
        <w:trPr>
          <w:trHeight w:val="270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уравнение</w:t>
            </w: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реакция</w:t>
            </w:r>
          </w:p>
        </w:tc>
      </w:tr>
      <w:tr w:rsidR="00186FB6">
        <w:trPr>
          <w:trHeight w:val="277"/>
        </w:trPr>
        <w:tc>
          <w:tcPr>
            <w:tcW w:w="38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192" w:lineRule="exact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86FB6" w:rsidRDefault="00B42E13">
            <w:pPr>
              <w:pStyle w:val="TableParagraph"/>
              <w:tabs>
                <w:tab w:val="left" w:pos="2146"/>
                <w:tab w:val="left" w:pos="2644"/>
              </w:tabs>
              <w:spacing w:line="66" w:lineRule="exact"/>
              <w:ind w:left="74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</w:rPr>
              <w:tab/>
              <w:t>2</w:t>
            </w:r>
          </w:p>
        </w:tc>
        <w:tc>
          <w:tcPr>
            <w:tcW w:w="31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Ва(ОН)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НС1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  <w:tr w:rsidR="00186FB6">
        <w:trPr>
          <w:trHeight w:val="275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Б.Аl</w:t>
            </w:r>
            <w:r>
              <w:rPr>
                <w:w w:val="95"/>
                <w:sz w:val="24"/>
                <w:vertAlign w:val="superscript"/>
              </w:rPr>
              <w:t>3+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3ОН</w:t>
            </w:r>
            <w:r>
              <w:rPr>
                <w:w w:val="95"/>
                <w:sz w:val="24"/>
                <w:vertAlign w:val="superscript"/>
              </w:rPr>
              <w:t>-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Аl(ОН)</w:t>
            </w:r>
            <w:r>
              <w:rPr>
                <w:w w:val="95"/>
                <w:sz w:val="24"/>
                <w:vertAlign w:val="subscript"/>
              </w:rPr>
              <w:t>3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NaOH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  <w:tr w:rsidR="00186FB6">
        <w:trPr>
          <w:trHeight w:val="276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А1С1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  <w:tr w:rsidR="00186FB6">
        <w:trPr>
          <w:trHeight w:val="269"/>
        </w:trPr>
        <w:tc>
          <w:tcPr>
            <w:tcW w:w="38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190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Г.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2-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</w:t>
            </w:r>
            <w:r>
              <w:rPr>
                <w:w w:val="95"/>
                <w:sz w:val="24"/>
                <w:vertAlign w:val="superscript"/>
              </w:rPr>
              <w:t>2+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BaSО</w:t>
            </w:r>
          </w:p>
          <w:p w:rsidR="00186FB6" w:rsidRDefault="00B42E13">
            <w:pPr>
              <w:pStyle w:val="TableParagraph"/>
              <w:tabs>
                <w:tab w:val="left" w:pos="2332"/>
              </w:tabs>
              <w:spacing w:line="59" w:lineRule="exact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4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ВаС1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SО</w:t>
            </w:r>
            <w:r>
              <w:rPr>
                <w:sz w:val="24"/>
                <w:vertAlign w:val="subscript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</w:tbl>
    <w:p w:rsidR="00186FB6" w:rsidRDefault="00186FB6">
      <w:pPr>
        <w:pStyle w:val="a3"/>
        <w:spacing w:before="9"/>
        <w:rPr>
          <w:sz w:val="23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56"/>
        <w:gridCol w:w="1756"/>
        <w:gridCol w:w="1766"/>
      </w:tblGrid>
      <w:tr w:rsidR="00186FB6">
        <w:trPr>
          <w:trHeight w:val="271"/>
        </w:trPr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186FB6">
        <w:trPr>
          <w:trHeight w:val="271"/>
        </w:trPr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186FB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186FB6" w:rsidRDefault="00186FB6">
      <w:pPr>
        <w:pStyle w:val="a3"/>
        <w:spacing w:before="9"/>
        <w:rPr>
          <w:sz w:val="23"/>
        </w:rPr>
      </w:pPr>
    </w:p>
    <w:p w:rsidR="00186FB6" w:rsidRDefault="00B42E13">
      <w:pPr>
        <w:ind w:left="593" w:right="1401" w:hanging="360"/>
        <w:rPr>
          <w:sz w:val="24"/>
        </w:rPr>
      </w:pPr>
      <w:r>
        <w:rPr>
          <w:sz w:val="24"/>
        </w:rPr>
        <w:t>С1.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KNО</w:t>
      </w:r>
      <w:r>
        <w:rPr>
          <w:sz w:val="24"/>
          <w:vertAlign w:val="subscript"/>
        </w:rPr>
        <w:t>3</w:t>
      </w:r>
      <w:r>
        <w:rPr>
          <w:sz w:val="24"/>
        </w:rPr>
        <w:t>(т)</w:t>
      </w:r>
      <w:r>
        <w:rPr>
          <w:spacing w:val="-6"/>
          <w:sz w:val="24"/>
        </w:rPr>
        <w:t xml:space="preserve"> </w:t>
      </w:r>
      <w:r>
        <w:rPr>
          <w:sz w:val="24"/>
        </w:rPr>
        <w:t>→</w:t>
      </w:r>
      <w:r>
        <w:rPr>
          <w:spacing w:val="-7"/>
          <w:sz w:val="24"/>
        </w:rPr>
        <w:t xml:space="preserve"> </w:t>
      </w:r>
      <w:r>
        <w:rPr>
          <w:sz w:val="24"/>
        </w:rPr>
        <w:t>KNО</w:t>
      </w:r>
      <w:r>
        <w:rPr>
          <w:sz w:val="24"/>
          <w:vertAlign w:val="subscript"/>
        </w:rPr>
        <w:t>2</w:t>
      </w:r>
      <w:r>
        <w:rPr>
          <w:sz w:val="24"/>
        </w:rPr>
        <w:t>(т)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  <w:vertAlign w:val="subscript"/>
        </w:rPr>
        <w:t>2</w:t>
      </w:r>
      <w:r>
        <w:rPr>
          <w:sz w:val="24"/>
        </w:rPr>
        <w:t>(г)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Q</w:t>
      </w:r>
      <w:r>
        <w:rPr>
          <w:spacing w:val="-7"/>
          <w:sz w:val="24"/>
        </w:rPr>
        <w:t xml:space="preserve"> </w:t>
      </w:r>
      <w:r>
        <w:rPr>
          <w:sz w:val="24"/>
        </w:rPr>
        <w:t>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классификации.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3" w:right="627" w:hanging="360"/>
        <w:jc w:val="both"/>
        <w:rPr>
          <w:sz w:val="24"/>
        </w:rPr>
      </w:pPr>
      <w:r>
        <w:rPr>
          <w:sz w:val="24"/>
        </w:rPr>
        <w:t>С2.</w:t>
      </w:r>
      <w:r>
        <w:rPr>
          <w:sz w:val="24"/>
        </w:rPr>
        <w:t xml:space="preserve"> Изменится ли цвет раствора фенолфталеина при сливании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калия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4"/>
          <w:sz w:val="24"/>
        </w:rPr>
        <w:t xml:space="preserve"> </w:t>
      </w:r>
      <w:r>
        <w:rPr>
          <w:sz w:val="24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4"/>
          <w:sz w:val="24"/>
        </w:rPr>
        <w:t xml:space="preserve"> </w:t>
      </w:r>
      <w:r>
        <w:rPr>
          <w:sz w:val="24"/>
        </w:rPr>
        <w:t>49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соли)?</w:t>
      </w:r>
    </w:p>
    <w:p w:rsidR="00186FB6" w:rsidRDefault="00186FB6">
      <w:pPr>
        <w:jc w:val="both"/>
        <w:rPr>
          <w:sz w:val="24"/>
        </w:rPr>
        <w:sectPr w:rsidR="00186FB6">
          <w:pgSz w:w="16840" w:h="11900" w:orient="landscape"/>
          <w:pgMar w:top="780" w:right="620" w:bottom="280" w:left="620" w:header="720" w:footer="720" w:gutter="0"/>
          <w:cols w:num="2" w:space="720" w:equalWidth="0">
            <w:col w:w="7108" w:space="1220"/>
            <w:col w:w="7272"/>
          </w:cols>
        </w:sectPr>
      </w:pPr>
    </w:p>
    <w:p w:rsidR="00186FB6" w:rsidRDefault="00B42E13">
      <w:pPr>
        <w:spacing w:before="72"/>
        <w:ind w:left="1412" w:right="1152"/>
        <w:jc w:val="center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класс.</w:t>
      </w:r>
    </w:p>
    <w:p w:rsidR="00186FB6" w:rsidRDefault="00B42E13">
      <w:pPr>
        <w:ind w:left="1469" w:right="1152"/>
        <w:jc w:val="center"/>
        <w:rPr>
          <w:b/>
          <w:sz w:val="24"/>
        </w:rPr>
      </w:pPr>
      <w:r>
        <w:rPr>
          <w:b/>
          <w:sz w:val="24"/>
        </w:rPr>
        <w:t>Тест.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полугодие</w:t>
      </w:r>
    </w:p>
    <w:p w:rsidR="00186FB6" w:rsidRDefault="00B42E13">
      <w:pPr>
        <w:ind w:left="1469" w:right="1147"/>
        <w:jc w:val="center"/>
        <w:rPr>
          <w:sz w:val="24"/>
        </w:rPr>
      </w:pP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86FB6" w:rsidRDefault="00B42E13">
      <w:pPr>
        <w:ind w:left="594" w:right="201" w:hanging="360"/>
        <w:rPr>
          <w:sz w:val="24"/>
        </w:rPr>
      </w:pPr>
      <w:r>
        <w:rPr>
          <w:sz w:val="24"/>
        </w:rPr>
        <w:t>А1.</w:t>
      </w:r>
      <w:r>
        <w:rPr>
          <w:spacing w:val="-1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неполярной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связью.</w:t>
      </w:r>
    </w:p>
    <w:p w:rsidR="00186FB6" w:rsidRDefault="00B42E13">
      <w:pPr>
        <w:tabs>
          <w:tab w:val="left" w:pos="3973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7"/>
          <w:sz w:val="24"/>
        </w:rPr>
        <w:t xml:space="preserve"> </w:t>
      </w:r>
      <w:r>
        <w:rPr>
          <w:sz w:val="24"/>
        </w:rPr>
        <w:t>вода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сероводород</w:t>
      </w:r>
      <w:r>
        <w:rPr>
          <w:sz w:val="24"/>
        </w:rPr>
        <w:tab/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бромид</w:t>
      </w:r>
      <w:r>
        <w:rPr>
          <w:spacing w:val="-4"/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азот</w:t>
      </w:r>
    </w:p>
    <w:p w:rsidR="00186FB6" w:rsidRDefault="00B42E13">
      <w:pPr>
        <w:tabs>
          <w:tab w:val="left" w:pos="4004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6"/>
          <w:sz w:val="24"/>
        </w:rPr>
        <w:t xml:space="preserve"> </w:t>
      </w:r>
      <w:r>
        <w:rPr>
          <w:sz w:val="24"/>
        </w:rPr>
        <w:t>аммиак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А2.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связь?</w:t>
      </w:r>
    </w:p>
    <w:p w:rsidR="00186FB6" w:rsidRDefault="00B42E13">
      <w:pPr>
        <w:tabs>
          <w:tab w:val="left" w:pos="3977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фтора</w:t>
      </w:r>
      <w:r>
        <w:rPr>
          <w:sz w:val="24"/>
        </w:rPr>
        <w:tab/>
        <w:t>2) хлора</w:t>
      </w:r>
    </w:p>
    <w:p w:rsidR="00186FB6" w:rsidRDefault="00B42E13">
      <w:pPr>
        <w:tabs>
          <w:tab w:val="left" w:pos="3945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кислорода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азота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right="201" w:hanging="360"/>
        <w:rPr>
          <w:sz w:val="24"/>
        </w:rPr>
      </w:pPr>
      <w:r>
        <w:rPr>
          <w:sz w:val="24"/>
        </w:rPr>
        <w:t>А3.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О,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Se,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Те?</w:t>
      </w:r>
    </w:p>
    <w:p w:rsidR="00186FB6" w:rsidRDefault="00B42E13">
      <w:pPr>
        <w:pStyle w:val="a4"/>
        <w:numPr>
          <w:ilvl w:val="0"/>
          <w:numId w:val="5"/>
        </w:numPr>
        <w:tabs>
          <w:tab w:val="left" w:pos="854"/>
        </w:tabs>
        <w:rPr>
          <w:sz w:val="24"/>
        </w:rPr>
      </w:pPr>
      <w:r>
        <w:rPr>
          <w:sz w:val="24"/>
        </w:rPr>
        <w:t>усиливается</w:t>
      </w:r>
    </w:p>
    <w:p w:rsidR="00186FB6" w:rsidRDefault="00B42E13">
      <w:pPr>
        <w:pStyle w:val="a4"/>
        <w:numPr>
          <w:ilvl w:val="0"/>
          <w:numId w:val="5"/>
        </w:numPr>
        <w:tabs>
          <w:tab w:val="left" w:pos="854"/>
        </w:tabs>
        <w:rPr>
          <w:sz w:val="24"/>
        </w:rPr>
      </w:pPr>
      <w:r>
        <w:rPr>
          <w:sz w:val="24"/>
        </w:rPr>
        <w:t>ослабевает</w:t>
      </w:r>
    </w:p>
    <w:p w:rsidR="00186FB6" w:rsidRDefault="00B42E13">
      <w:pPr>
        <w:pStyle w:val="a4"/>
        <w:numPr>
          <w:ilvl w:val="0"/>
          <w:numId w:val="5"/>
        </w:numPr>
        <w:tabs>
          <w:tab w:val="left" w:pos="854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изменяется</w:t>
      </w:r>
    </w:p>
    <w:p w:rsidR="00186FB6" w:rsidRDefault="00B42E13">
      <w:pPr>
        <w:pStyle w:val="a4"/>
        <w:numPr>
          <w:ilvl w:val="0"/>
          <w:numId w:val="5"/>
        </w:numPr>
        <w:tabs>
          <w:tab w:val="left" w:pos="854"/>
        </w:tabs>
        <w:rPr>
          <w:sz w:val="24"/>
        </w:rPr>
      </w:pPr>
      <w:r>
        <w:rPr>
          <w:sz w:val="24"/>
        </w:rPr>
        <w:t>сначала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усиливается,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затем</w:t>
      </w:r>
      <w:r>
        <w:rPr>
          <w:spacing w:val="-7"/>
          <w:sz w:val="24"/>
        </w:rPr>
        <w:t xml:space="preserve"> </w:t>
      </w:r>
      <w:r>
        <w:rPr>
          <w:sz w:val="24"/>
        </w:rPr>
        <w:t>ослабевает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А4.</w:t>
      </w:r>
      <w:r>
        <w:rPr>
          <w:spacing w:val="-7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реакции:</w:t>
      </w:r>
      <w:r>
        <w:rPr>
          <w:spacing w:val="-4"/>
          <w:sz w:val="24"/>
        </w:rPr>
        <w:t xml:space="preserve"> </w:t>
      </w:r>
      <w:r>
        <w:rPr>
          <w:sz w:val="24"/>
        </w:rPr>
        <w:t>КОН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→</w:t>
      </w:r>
    </w:p>
    <w:p w:rsidR="00186FB6" w:rsidRDefault="00B42E13">
      <w:pPr>
        <w:tabs>
          <w:tab w:val="left" w:pos="4738"/>
        </w:tabs>
        <w:ind w:left="594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</w:p>
    <w:p w:rsidR="00186FB6" w:rsidRDefault="00B42E13">
      <w:pPr>
        <w:tabs>
          <w:tab w:val="left" w:pos="4718"/>
        </w:tabs>
        <w:ind w:left="594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полимеризации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разложения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hanging="360"/>
        <w:rPr>
          <w:sz w:val="24"/>
        </w:rPr>
      </w:pPr>
      <w:r>
        <w:rPr>
          <w:sz w:val="24"/>
        </w:rPr>
        <w:t>А5.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газа?</w:t>
      </w:r>
    </w:p>
    <w:p w:rsidR="00186FB6" w:rsidRDefault="00B42E13">
      <w:pPr>
        <w:pStyle w:val="a4"/>
        <w:numPr>
          <w:ilvl w:val="0"/>
          <w:numId w:val="6"/>
        </w:numPr>
        <w:tabs>
          <w:tab w:val="left" w:pos="854"/>
        </w:tabs>
        <w:rPr>
          <w:sz w:val="24"/>
        </w:rPr>
      </w:pPr>
      <w:r>
        <w:rPr>
          <w:sz w:val="24"/>
        </w:rPr>
        <w:t>гидроксид</w:t>
      </w:r>
      <w:r>
        <w:rPr>
          <w:spacing w:val="-12"/>
          <w:sz w:val="24"/>
        </w:rPr>
        <w:t xml:space="preserve"> </w:t>
      </w:r>
      <w:r>
        <w:rPr>
          <w:sz w:val="24"/>
        </w:rPr>
        <w:t>бария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сульфат</w:t>
      </w:r>
      <w:r>
        <w:rPr>
          <w:spacing w:val="-10"/>
          <w:sz w:val="24"/>
        </w:rPr>
        <w:t xml:space="preserve"> </w:t>
      </w:r>
      <w:r>
        <w:rPr>
          <w:sz w:val="24"/>
        </w:rPr>
        <w:t>цинка</w:t>
      </w:r>
    </w:p>
    <w:p w:rsidR="00186FB6" w:rsidRDefault="00B42E13">
      <w:pPr>
        <w:pStyle w:val="a4"/>
        <w:numPr>
          <w:ilvl w:val="0"/>
          <w:numId w:val="6"/>
        </w:numPr>
        <w:tabs>
          <w:tab w:val="left" w:pos="854"/>
        </w:tabs>
        <w:rPr>
          <w:sz w:val="24"/>
        </w:rPr>
      </w:pPr>
      <w:r>
        <w:rPr>
          <w:sz w:val="24"/>
        </w:rPr>
        <w:t>сульфид</w:t>
      </w:r>
      <w:r>
        <w:rPr>
          <w:spacing w:val="-7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кислота</w:t>
      </w:r>
    </w:p>
    <w:p w:rsidR="00186FB6" w:rsidRDefault="00B42E13">
      <w:pPr>
        <w:pStyle w:val="a4"/>
        <w:numPr>
          <w:ilvl w:val="0"/>
          <w:numId w:val="6"/>
        </w:numPr>
        <w:tabs>
          <w:tab w:val="left" w:pos="854"/>
        </w:tabs>
        <w:rPr>
          <w:sz w:val="24"/>
        </w:rPr>
      </w:pPr>
      <w:r>
        <w:rPr>
          <w:sz w:val="24"/>
        </w:rPr>
        <w:t>нитрат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серебра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</w:t>
      </w:r>
      <w:r>
        <w:rPr>
          <w:spacing w:val="-4"/>
          <w:sz w:val="24"/>
        </w:rPr>
        <w:t xml:space="preserve"> </w:t>
      </w:r>
      <w:r>
        <w:rPr>
          <w:sz w:val="24"/>
        </w:rPr>
        <w:t>натрия</w:t>
      </w:r>
    </w:p>
    <w:p w:rsidR="00186FB6" w:rsidRDefault="00B42E13">
      <w:pPr>
        <w:pStyle w:val="a4"/>
        <w:numPr>
          <w:ilvl w:val="0"/>
          <w:numId w:val="6"/>
        </w:numPr>
        <w:tabs>
          <w:tab w:val="left" w:pos="854"/>
        </w:tabs>
        <w:rPr>
          <w:sz w:val="24"/>
        </w:rPr>
      </w:pPr>
      <w:r>
        <w:rPr>
          <w:sz w:val="24"/>
        </w:rPr>
        <w:t>гидроксид</w:t>
      </w:r>
      <w:r>
        <w:rPr>
          <w:spacing w:val="-6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4" w:right="872" w:hanging="360"/>
        <w:rPr>
          <w:sz w:val="24"/>
        </w:rPr>
      </w:pPr>
      <w:r>
        <w:rPr>
          <w:sz w:val="24"/>
        </w:rPr>
        <w:t>В1.</w:t>
      </w:r>
      <w:r>
        <w:rPr>
          <w:spacing w:val="-1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изомеры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2,3-диметилбутанола-2.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2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цифр.</w:t>
      </w:r>
    </w:p>
    <w:p w:rsidR="00186FB6" w:rsidRDefault="00B42E13">
      <w:pPr>
        <w:tabs>
          <w:tab w:val="left" w:pos="3751"/>
        </w:tabs>
        <w:ind w:left="594"/>
        <w:rPr>
          <w:sz w:val="24"/>
        </w:rPr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rPr>
          <w:sz w:val="24"/>
        </w:rPr>
        <w:t>Гексанол-1</w:t>
      </w:r>
      <w:r>
        <w:rPr>
          <w:sz w:val="24"/>
        </w:rPr>
        <w:tab/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3,3-Диметилбутанон-2</w:t>
      </w:r>
    </w:p>
    <w:p w:rsidR="00186FB6" w:rsidRDefault="00B42E13">
      <w:pPr>
        <w:tabs>
          <w:tab w:val="left" w:pos="3738"/>
        </w:tabs>
        <w:ind w:left="594"/>
        <w:rPr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Дипропиловый</w:t>
      </w:r>
      <w:r>
        <w:rPr>
          <w:spacing w:val="-3"/>
          <w:sz w:val="24"/>
        </w:rPr>
        <w:t xml:space="preserve"> </w:t>
      </w:r>
      <w:r>
        <w:rPr>
          <w:sz w:val="24"/>
        </w:rPr>
        <w:t>эфир</w:t>
      </w:r>
      <w:r>
        <w:rPr>
          <w:sz w:val="24"/>
        </w:rPr>
        <w:tab/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3-Метилпентанол-2</w:t>
      </w:r>
    </w:p>
    <w:p w:rsidR="00186FB6" w:rsidRDefault="00B42E13">
      <w:pPr>
        <w:tabs>
          <w:tab w:val="left" w:pos="3773"/>
        </w:tabs>
        <w:ind w:left="594"/>
        <w:rPr>
          <w:sz w:val="24"/>
        </w:rPr>
      </w:pPr>
      <w:r>
        <w:rPr>
          <w:sz w:val="24"/>
        </w:rPr>
        <w:t>5.</w:t>
      </w:r>
      <w:r>
        <w:rPr>
          <w:spacing w:val="-8"/>
          <w:sz w:val="24"/>
        </w:rPr>
        <w:t xml:space="preserve"> </w:t>
      </w:r>
      <w:r>
        <w:rPr>
          <w:sz w:val="24"/>
        </w:rPr>
        <w:t>Гексаналь</w:t>
      </w:r>
      <w:r>
        <w:rPr>
          <w:sz w:val="24"/>
        </w:rPr>
        <w:tab/>
        <w:t>6.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Пропилбутиловый</w:t>
      </w:r>
      <w:r>
        <w:rPr>
          <w:spacing w:val="-5"/>
          <w:sz w:val="24"/>
        </w:rPr>
        <w:t xml:space="preserve"> </w:t>
      </w:r>
      <w:r>
        <w:rPr>
          <w:sz w:val="24"/>
        </w:rPr>
        <w:t>эфир</w:t>
      </w:r>
    </w:p>
    <w:p w:rsidR="00186FB6" w:rsidRDefault="00B42E13">
      <w:pPr>
        <w:spacing w:before="72"/>
        <w:ind w:left="593" w:right="844" w:hanging="360"/>
        <w:rPr>
          <w:sz w:val="24"/>
        </w:rPr>
      </w:pPr>
      <w:r>
        <w:br w:type="column"/>
      </w:r>
      <w:r>
        <w:rPr>
          <w:sz w:val="24"/>
        </w:rPr>
        <w:lastRenderedPageBreak/>
        <w:t>В2.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сместится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Н</w:t>
      </w:r>
      <w:r>
        <w:rPr>
          <w:sz w:val="24"/>
          <w:vertAlign w:val="subscript"/>
        </w:rPr>
        <w:t>3</w:t>
      </w:r>
      <w:r>
        <w:rPr>
          <w:sz w:val="24"/>
        </w:rPr>
        <w:t>С - СН</w:t>
      </w:r>
      <w:r>
        <w:rPr>
          <w:sz w:val="24"/>
          <w:vertAlign w:val="subscript"/>
        </w:rPr>
        <w:t>3</w:t>
      </w:r>
      <w:r>
        <w:rPr>
          <w:sz w:val="24"/>
        </w:rPr>
        <w:t>(г)</w:t>
      </w:r>
      <w:r>
        <w:rPr>
          <w:spacing w:val="1"/>
          <w:sz w:val="24"/>
        </w:rPr>
        <w:t xml:space="preserve"> </w:t>
      </w:r>
      <w:r>
        <w:rPr>
          <w:sz w:val="24"/>
        </w:rPr>
        <w:t>↔ Н</w:t>
      </w:r>
      <w:r>
        <w:rPr>
          <w:sz w:val="24"/>
          <w:vertAlign w:val="subscript"/>
        </w:rPr>
        <w:t>2</w:t>
      </w:r>
      <w:r>
        <w:rPr>
          <w:sz w:val="24"/>
        </w:rPr>
        <w:t>С=СН</w:t>
      </w:r>
      <w:r>
        <w:rPr>
          <w:sz w:val="24"/>
          <w:vertAlign w:val="subscript"/>
        </w:rPr>
        <w:t>2</w:t>
      </w:r>
      <w:r>
        <w:rPr>
          <w:sz w:val="24"/>
        </w:rPr>
        <w:t>(г) + Н</w:t>
      </w:r>
      <w:r>
        <w:rPr>
          <w:sz w:val="24"/>
          <w:vertAlign w:val="subscript"/>
        </w:rPr>
        <w:t>2</w:t>
      </w:r>
      <w:r>
        <w:rPr>
          <w:sz w:val="24"/>
        </w:rPr>
        <w:t>(г) - Q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понижении t?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3"/>
        <w:rPr>
          <w:sz w:val="24"/>
        </w:rPr>
      </w:pPr>
      <w:r>
        <w:rPr>
          <w:sz w:val="24"/>
        </w:rPr>
        <w:t>В3.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соответствие.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144"/>
      </w:tblGrid>
      <w:tr w:rsidR="00186FB6">
        <w:trPr>
          <w:trHeight w:val="271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уравнение</w:t>
            </w: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реакция</w:t>
            </w:r>
          </w:p>
        </w:tc>
      </w:tr>
      <w:tr w:rsidR="00186FB6">
        <w:trPr>
          <w:trHeight w:val="277"/>
        </w:trPr>
        <w:tc>
          <w:tcPr>
            <w:tcW w:w="38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192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2-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2Н</w:t>
            </w:r>
            <w:r>
              <w:rPr>
                <w:w w:val="95"/>
                <w:sz w:val="24"/>
                <w:vertAlign w:val="superscript"/>
              </w:rPr>
              <w:t>+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</w:p>
          <w:p w:rsidR="00186FB6" w:rsidRDefault="00B42E13">
            <w:pPr>
              <w:pStyle w:val="TableParagraph"/>
              <w:tabs>
                <w:tab w:val="left" w:pos="1952"/>
                <w:tab w:val="left" w:pos="2784"/>
              </w:tabs>
              <w:spacing w:line="66" w:lineRule="exact"/>
              <w:ind w:left="735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</w:p>
        </w:tc>
        <w:tc>
          <w:tcPr>
            <w:tcW w:w="31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СаС1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  <w:tr w:rsidR="00186FB6">
        <w:trPr>
          <w:trHeight w:val="276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190" w:lineRule="exact"/>
              <w:jc w:val="lef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СаСО</w:t>
            </w:r>
          </w:p>
          <w:p w:rsidR="00186FB6" w:rsidRDefault="00B42E13">
            <w:pPr>
              <w:pStyle w:val="TableParagraph"/>
              <w:tabs>
                <w:tab w:val="left" w:pos="1041"/>
              </w:tabs>
              <w:spacing w:line="66" w:lineRule="exact"/>
              <w:ind w:left="0" w:right="27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3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НС1→</w:t>
            </w:r>
          </w:p>
        </w:tc>
      </w:tr>
      <w:tr w:rsidR="00186FB6">
        <w:trPr>
          <w:trHeight w:val="275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B.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  <w:vertAlign w:val="superscript"/>
              </w:rPr>
              <w:t>+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ОН</w:t>
            </w:r>
            <w:r>
              <w:rPr>
                <w:w w:val="95"/>
                <w:sz w:val="24"/>
                <w:vertAlign w:val="superscript"/>
              </w:rPr>
              <w:t>-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  <w:vertAlign w:val="subscript"/>
              </w:rPr>
              <w:t>2</w:t>
            </w:r>
            <w:r>
              <w:rPr>
                <w:w w:val="95"/>
                <w:sz w:val="24"/>
              </w:rPr>
              <w:t>О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HNО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  <w:tr w:rsidR="00186FB6">
        <w:trPr>
          <w:trHeight w:val="269"/>
        </w:trPr>
        <w:tc>
          <w:tcPr>
            <w:tcW w:w="38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Г.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Сu</w:t>
            </w:r>
            <w:r>
              <w:rPr>
                <w:w w:val="95"/>
                <w:sz w:val="24"/>
                <w:vertAlign w:val="superscript"/>
              </w:rPr>
              <w:t>2+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2ОН</w:t>
            </w:r>
            <w:r>
              <w:rPr>
                <w:w w:val="95"/>
                <w:sz w:val="24"/>
                <w:vertAlign w:val="superscript"/>
              </w:rPr>
              <w:t>-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Сu(ОН)</w:t>
            </w:r>
            <w:r>
              <w:rPr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31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CuSО</w:t>
            </w:r>
            <w:r>
              <w:rPr>
                <w:sz w:val="24"/>
                <w:vertAlign w:val="subscript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NaOH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</w:tr>
    </w:tbl>
    <w:p w:rsidR="00186FB6" w:rsidRDefault="00186FB6">
      <w:pPr>
        <w:pStyle w:val="a3"/>
        <w:spacing w:before="9"/>
        <w:rPr>
          <w:sz w:val="23"/>
        </w:rPr>
      </w:pPr>
    </w:p>
    <w:p w:rsidR="00186FB6" w:rsidRDefault="00B42E13">
      <w:pPr>
        <w:ind w:left="593" w:right="1401" w:hanging="360"/>
        <w:rPr>
          <w:sz w:val="24"/>
        </w:rPr>
      </w:pPr>
      <w:r>
        <w:rPr>
          <w:sz w:val="24"/>
        </w:rPr>
        <w:t>С1. Уравнению СО</w:t>
      </w:r>
      <w:r>
        <w:rPr>
          <w:sz w:val="24"/>
          <w:vertAlign w:val="subscript"/>
        </w:rPr>
        <w:t>2</w:t>
      </w:r>
      <w:r>
        <w:rPr>
          <w:sz w:val="24"/>
        </w:rPr>
        <w:t>(г) + С(т) ↔ 2CO(г) — Q 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классификации.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593" w:hanging="360"/>
        <w:rPr>
          <w:sz w:val="24"/>
        </w:rPr>
      </w:pPr>
      <w:r>
        <w:rPr>
          <w:sz w:val="24"/>
        </w:rPr>
        <w:t>С2. Изменится ли цвет раствора фенолфталеина при сливании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кислоты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соли)?</w:t>
      </w:r>
    </w:p>
    <w:p w:rsidR="00186FB6" w:rsidRDefault="00186FB6">
      <w:pPr>
        <w:rPr>
          <w:sz w:val="24"/>
        </w:rPr>
        <w:sectPr w:rsidR="00186FB6">
          <w:pgSz w:w="16840" w:h="11900" w:orient="landscape"/>
          <w:pgMar w:top="780" w:right="620" w:bottom="280" w:left="620" w:header="720" w:footer="720" w:gutter="0"/>
          <w:cols w:num="2" w:space="720" w:equalWidth="0">
            <w:col w:w="7034" w:space="1294"/>
            <w:col w:w="7272"/>
          </w:cols>
        </w:sect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spacing w:before="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А1.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186FB6" w:rsidRDefault="00B42E13">
      <w:pPr>
        <w:ind w:left="234"/>
        <w:rPr>
          <w:sz w:val="24"/>
        </w:rPr>
      </w:pPr>
      <w:r>
        <w:rPr>
          <w:sz w:val="24"/>
        </w:rPr>
        <w:t>А2.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186FB6" w:rsidRDefault="00B42E13">
      <w:pPr>
        <w:ind w:left="234"/>
        <w:rPr>
          <w:sz w:val="24"/>
        </w:rPr>
      </w:pPr>
      <w:r>
        <w:rPr>
          <w:sz w:val="24"/>
        </w:rPr>
        <w:t>А3.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186FB6" w:rsidRDefault="00B42E13">
      <w:pPr>
        <w:ind w:left="234"/>
        <w:rPr>
          <w:sz w:val="24"/>
        </w:rPr>
      </w:pPr>
      <w:r>
        <w:rPr>
          <w:sz w:val="24"/>
        </w:rPr>
        <w:t>А4.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186FB6" w:rsidRDefault="00B42E13">
      <w:pPr>
        <w:ind w:left="234"/>
        <w:rPr>
          <w:sz w:val="24"/>
        </w:rPr>
      </w:pPr>
      <w:r>
        <w:rPr>
          <w:sz w:val="24"/>
        </w:rPr>
        <w:t>А5.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rPr>
          <w:sz w:val="24"/>
        </w:rPr>
      </w:pPr>
      <w:r>
        <w:rPr>
          <w:sz w:val="24"/>
        </w:rPr>
        <w:t>В1.</w:t>
      </w:r>
      <w:r>
        <w:rPr>
          <w:spacing w:val="-3"/>
          <w:sz w:val="24"/>
        </w:rPr>
        <w:t xml:space="preserve"> </w:t>
      </w:r>
      <w:r>
        <w:rPr>
          <w:sz w:val="24"/>
        </w:rPr>
        <w:t>135</w:t>
      </w:r>
    </w:p>
    <w:p w:rsidR="00186FB6" w:rsidRDefault="00B42E13">
      <w:pPr>
        <w:spacing w:before="72"/>
        <w:ind w:left="213" w:right="1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11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Химия</w:t>
      </w:r>
    </w:p>
    <w:p w:rsidR="00186FB6" w:rsidRDefault="00B42E13">
      <w:pPr>
        <w:ind w:left="213" w:right="19"/>
        <w:jc w:val="center"/>
        <w:rPr>
          <w:b/>
          <w:sz w:val="24"/>
        </w:rPr>
      </w:pPr>
      <w:r>
        <w:rPr>
          <w:b/>
          <w:sz w:val="24"/>
        </w:rPr>
        <w:t>Тест.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полугодие</w:t>
      </w:r>
    </w:p>
    <w:p w:rsidR="00186FB6" w:rsidRDefault="00B42E13">
      <w:pPr>
        <w:ind w:left="1904" w:right="1703" w:hanging="3"/>
        <w:jc w:val="center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</w:p>
    <w:p w:rsidR="00186FB6" w:rsidRDefault="00B42E13">
      <w:pPr>
        <w:pStyle w:val="a3"/>
        <w:rPr>
          <w:sz w:val="26"/>
        </w:rPr>
      </w:pPr>
      <w:r>
        <w:br w:type="column"/>
      </w: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B42E13">
      <w:pPr>
        <w:spacing w:before="187"/>
        <w:ind w:left="233"/>
        <w:rPr>
          <w:sz w:val="24"/>
        </w:rPr>
      </w:pPr>
      <w:r>
        <w:rPr>
          <w:sz w:val="24"/>
        </w:rPr>
        <w:t>А1. 3</w:t>
      </w:r>
    </w:p>
    <w:p w:rsidR="00186FB6" w:rsidRDefault="00B42E13">
      <w:pPr>
        <w:ind w:left="233"/>
        <w:rPr>
          <w:sz w:val="24"/>
        </w:rPr>
      </w:pPr>
      <w:r>
        <w:rPr>
          <w:sz w:val="24"/>
        </w:rPr>
        <w:t>А2. 4</w:t>
      </w:r>
    </w:p>
    <w:p w:rsidR="00186FB6" w:rsidRDefault="00B42E13">
      <w:pPr>
        <w:ind w:left="233"/>
        <w:rPr>
          <w:sz w:val="24"/>
        </w:rPr>
      </w:pPr>
      <w:r>
        <w:rPr>
          <w:sz w:val="24"/>
        </w:rPr>
        <w:t>А3. 1</w:t>
      </w:r>
    </w:p>
    <w:p w:rsidR="00186FB6" w:rsidRDefault="00B42E13">
      <w:pPr>
        <w:pStyle w:val="a3"/>
        <w:rPr>
          <w:sz w:val="26"/>
        </w:rPr>
      </w:pPr>
      <w:r>
        <w:br w:type="column"/>
      </w: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spacing w:before="3"/>
        <w:rPr>
          <w:sz w:val="26"/>
        </w:rPr>
      </w:pPr>
    </w:p>
    <w:p w:rsidR="00186FB6" w:rsidRDefault="00B42E13">
      <w:pPr>
        <w:ind w:left="214" w:right="1424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Химия</w:t>
      </w:r>
    </w:p>
    <w:p w:rsidR="00186FB6" w:rsidRDefault="00B42E13">
      <w:pPr>
        <w:ind w:left="214" w:right="1429"/>
        <w:jc w:val="center"/>
        <w:rPr>
          <w:b/>
          <w:sz w:val="24"/>
        </w:rPr>
      </w:pPr>
      <w:r>
        <w:rPr>
          <w:b/>
          <w:sz w:val="24"/>
        </w:rPr>
        <w:t>Тест.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полугодие</w:t>
      </w:r>
    </w:p>
    <w:p w:rsidR="00186FB6" w:rsidRDefault="00B42E13">
      <w:pPr>
        <w:ind w:left="1903" w:right="3114" w:hanging="3"/>
        <w:jc w:val="center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:rsidR="00186FB6" w:rsidRDefault="00186FB6">
      <w:pPr>
        <w:jc w:val="center"/>
        <w:rPr>
          <w:sz w:val="24"/>
        </w:rPr>
        <w:sectPr w:rsidR="00186FB6">
          <w:pgSz w:w="16840" w:h="11900" w:orient="landscape"/>
          <w:pgMar w:top="780" w:right="620" w:bottom="280" w:left="620" w:header="720" w:footer="720" w:gutter="0"/>
          <w:cols w:num="4" w:space="720" w:equalWidth="0">
            <w:col w:w="1033" w:space="223"/>
            <w:col w:w="4645" w:space="2427"/>
            <w:col w:w="808" w:space="408"/>
            <w:col w:w="6056"/>
          </w:cols>
        </w:sectPr>
      </w:pPr>
    </w:p>
    <w:p w:rsidR="00186FB6" w:rsidRDefault="00B42E13">
      <w:pPr>
        <w:ind w:left="234" w:right="2605"/>
        <w:rPr>
          <w:sz w:val="24"/>
        </w:rPr>
      </w:pPr>
      <w:r>
        <w:rPr>
          <w:sz w:val="24"/>
        </w:rPr>
        <w:lastRenderedPageBreak/>
        <w:t>В2.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(вправо)</w:t>
      </w:r>
      <w:r>
        <w:rPr>
          <w:spacing w:val="-57"/>
          <w:sz w:val="24"/>
        </w:rPr>
        <w:t xml:space="preserve"> </w:t>
      </w:r>
      <w:r>
        <w:rPr>
          <w:sz w:val="24"/>
        </w:rPr>
        <w:t>В3.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66"/>
      </w:tblGrid>
      <w:tr w:rsidR="00186FB6">
        <w:trPr>
          <w:trHeight w:val="270"/>
        </w:trPr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186FB6">
        <w:trPr>
          <w:trHeight w:val="271"/>
        </w:trPr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86FB6" w:rsidRDefault="00186FB6">
      <w:pPr>
        <w:pStyle w:val="a3"/>
        <w:spacing w:before="9"/>
        <w:rPr>
          <w:sz w:val="23"/>
        </w:rPr>
      </w:pPr>
    </w:p>
    <w:p w:rsidR="00186FB6" w:rsidRDefault="00B42E13">
      <w:pPr>
        <w:ind w:left="594" w:hanging="360"/>
        <w:rPr>
          <w:sz w:val="24"/>
        </w:rPr>
      </w:pPr>
      <w:r>
        <w:rPr>
          <w:sz w:val="24"/>
        </w:rPr>
        <w:t>Cl.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гетерогенная,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необратимая,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эндотермическая, некаталитическая, окислительно-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восстановительная.</w:t>
      </w:r>
    </w:p>
    <w:p w:rsidR="00186FB6" w:rsidRDefault="00B42E13">
      <w:pPr>
        <w:spacing w:line="272" w:lineRule="exact"/>
        <w:ind w:left="234"/>
        <w:rPr>
          <w:sz w:val="24"/>
        </w:rPr>
      </w:pPr>
      <w:r>
        <w:pict>
          <v:shape id="_x0000_s1092" type="#_x0000_t202" style="position:absolute;left:0;text-align:left;margin-left:83.4pt;margin-top:6.05pt;width:102.3pt;height:7.8pt;z-index:-251648000;mso-position-horizontal-relative:page;mso-width-relative:page;mso-height-relative:page" filled="f" stroked="f">
            <v:textbox inset="0,0,0,0">
              <w:txbxContent>
                <w:p w:rsidR="00186FB6" w:rsidRDefault="00B42E13">
                  <w:pPr>
                    <w:tabs>
                      <w:tab w:val="left" w:pos="1361"/>
                      <w:tab w:val="left" w:pos="1975"/>
                    </w:tabs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  <w:r>
                    <w:rPr>
                      <w:sz w:val="14"/>
                    </w:rPr>
                    <w:tab/>
                    <w:t>2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6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-8"/>
          <w:sz w:val="24"/>
        </w:rPr>
        <w:t>K</w:t>
      </w:r>
      <w:r>
        <w:rPr>
          <w:sz w:val="14"/>
        </w:rPr>
        <w:t>+1</w:t>
      </w:r>
      <w:r>
        <w:rPr>
          <w:position w:val="-8"/>
          <w:sz w:val="24"/>
        </w:rPr>
        <w:t>N</w:t>
      </w:r>
      <w:r>
        <w:rPr>
          <w:sz w:val="14"/>
        </w:rPr>
        <w:t>+5</w:t>
      </w:r>
      <w:r>
        <w:rPr>
          <w:position w:val="-8"/>
          <w:sz w:val="24"/>
        </w:rPr>
        <w:t>О</w:t>
      </w:r>
      <w:r>
        <w:rPr>
          <w:spacing w:val="6"/>
          <w:position w:val="-8"/>
          <w:sz w:val="24"/>
        </w:rPr>
        <w:t xml:space="preserve"> </w:t>
      </w:r>
      <w:r>
        <w:rPr>
          <w:sz w:val="14"/>
        </w:rPr>
        <w:t>-2</w:t>
      </w:r>
      <w:r>
        <w:rPr>
          <w:spacing w:val="24"/>
          <w:sz w:val="14"/>
        </w:rPr>
        <w:t xml:space="preserve"> </w:t>
      </w:r>
      <w:r>
        <w:rPr>
          <w:position w:val="-8"/>
          <w:sz w:val="24"/>
        </w:rPr>
        <w:t>→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K</w:t>
      </w:r>
      <w:r>
        <w:rPr>
          <w:sz w:val="14"/>
        </w:rPr>
        <w:t>+1</w:t>
      </w:r>
      <w:r>
        <w:rPr>
          <w:position w:val="-8"/>
          <w:sz w:val="24"/>
        </w:rPr>
        <w:t>N</w:t>
      </w:r>
      <w:r>
        <w:rPr>
          <w:sz w:val="14"/>
        </w:rPr>
        <w:t>+3</w:t>
      </w:r>
      <w:r>
        <w:rPr>
          <w:position w:val="-8"/>
          <w:sz w:val="24"/>
        </w:rPr>
        <w:t>О</w:t>
      </w:r>
      <w:r>
        <w:rPr>
          <w:spacing w:val="9"/>
          <w:position w:val="-8"/>
          <w:sz w:val="24"/>
        </w:rPr>
        <w:t xml:space="preserve"> </w:t>
      </w:r>
      <w:r>
        <w:rPr>
          <w:sz w:val="14"/>
        </w:rPr>
        <w:t>-2</w:t>
      </w:r>
      <w:r>
        <w:rPr>
          <w:spacing w:val="23"/>
          <w:sz w:val="14"/>
        </w:rPr>
        <w:t xml:space="preserve"> </w:t>
      </w:r>
      <w:r>
        <w:rPr>
          <w:position w:val="-8"/>
          <w:sz w:val="24"/>
        </w:rPr>
        <w:t>+</w:t>
      </w:r>
      <w:r>
        <w:rPr>
          <w:spacing w:val="-3"/>
          <w:position w:val="-8"/>
          <w:sz w:val="24"/>
        </w:rPr>
        <w:t xml:space="preserve"> </w:t>
      </w:r>
      <w:r>
        <w:rPr>
          <w:position w:val="-8"/>
          <w:sz w:val="24"/>
        </w:rPr>
        <w:t>О</w:t>
      </w:r>
      <w:r>
        <w:rPr>
          <w:spacing w:val="9"/>
          <w:position w:val="-8"/>
          <w:sz w:val="24"/>
        </w:rPr>
        <w:t xml:space="preserve"> </w:t>
      </w:r>
      <w:r>
        <w:rPr>
          <w:sz w:val="14"/>
        </w:rPr>
        <w:t>0</w:t>
      </w:r>
      <w:r>
        <w:rPr>
          <w:spacing w:val="24"/>
          <w:sz w:val="14"/>
        </w:rPr>
        <w:t xml:space="preserve"> </w:t>
      </w:r>
      <w:r>
        <w:rPr>
          <w:position w:val="-8"/>
          <w:sz w:val="24"/>
        </w:rPr>
        <w:t>-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Q.</w:t>
      </w:r>
    </w:p>
    <w:p w:rsidR="00186FB6" w:rsidRDefault="00B42E13">
      <w:pPr>
        <w:spacing w:before="4"/>
        <w:ind w:left="234" w:right="1169"/>
        <w:jc w:val="both"/>
        <w:rPr>
          <w:sz w:val="24"/>
        </w:rPr>
      </w:pPr>
      <w:r>
        <w:pict>
          <v:shape id="_x0000_s1093" type="#_x0000_t202" style="position:absolute;left:0;text-align:left;margin-left:119.05pt;margin-top:20.05pt;width:3.5pt;height:7.8pt;z-index:-251649024;mso-position-horizontal-relative:page;mso-width-relative:page;mso-height-relative:page" filled="f" stroked="f">
            <v:textbox inset="0,0,0,0">
              <w:txbxContent>
                <w:p w:rsidR="00186FB6" w:rsidRDefault="00B42E13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89.4pt;margin-top:33.85pt;width:103.1pt;height:7.8pt;z-index:-251646976;mso-position-horizontal-relative:page;mso-width-relative:page;mso-height-relative:page" filled="f" stroked="f">
            <v:textbox inset="0,0,0,0">
              <w:txbxContent>
                <w:p w:rsidR="00186FB6" w:rsidRDefault="00B42E13">
                  <w:pPr>
                    <w:tabs>
                      <w:tab w:val="left" w:pos="1377"/>
                      <w:tab w:val="left" w:pos="1991"/>
                    </w:tabs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  <w:r>
                    <w:rPr>
                      <w:sz w:val="14"/>
                    </w:rPr>
                    <w:tab/>
                    <w:t>2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6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N</w:t>
      </w:r>
      <w:r>
        <w:rPr>
          <w:sz w:val="24"/>
          <w:vertAlign w:val="superscript"/>
        </w:rPr>
        <w:t>+5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2ё</w:t>
      </w:r>
      <w:r>
        <w:rPr>
          <w:spacing w:val="-9"/>
          <w:sz w:val="24"/>
        </w:rPr>
        <w:t xml:space="preserve"> </w:t>
      </w:r>
      <w:r>
        <w:rPr>
          <w:sz w:val="24"/>
        </w:rPr>
        <w:t>→</w:t>
      </w:r>
      <w:r>
        <w:rPr>
          <w:spacing w:val="-8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+3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+5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окислитель.</w:t>
      </w:r>
      <w:r>
        <w:rPr>
          <w:spacing w:val="-58"/>
          <w:sz w:val="24"/>
        </w:rPr>
        <w:t xml:space="preserve"> </w:t>
      </w:r>
      <w:r>
        <w:rPr>
          <w:sz w:val="24"/>
        </w:rPr>
        <w:t>2О</w:t>
      </w:r>
      <w:r>
        <w:rPr>
          <w:sz w:val="24"/>
          <w:vertAlign w:val="superscript"/>
        </w:rPr>
        <w:t>-2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4ё</w:t>
      </w:r>
      <w:r>
        <w:rPr>
          <w:spacing w:val="-4"/>
          <w:sz w:val="24"/>
        </w:rPr>
        <w:t xml:space="preserve"> </w:t>
      </w:r>
      <w:r>
        <w:rPr>
          <w:sz w:val="24"/>
        </w:rPr>
        <w:t>→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  <w:vertAlign w:val="superscript"/>
        </w:rPr>
        <w:t>-2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восстановитель.</w:t>
      </w:r>
      <w:r>
        <w:rPr>
          <w:spacing w:val="-58"/>
          <w:sz w:val="24"/>
        </w:rPr>
        <w:t xml:space="preserve"> </w:t>
      </w:r>
      <w:r>
        <w:rPr>
          <w:sz w:val="24"/>
        </w:rPr>
        <w:t>2K</w:t>
      </w:r>
      <w:r>
        <w:rPr>
          <w:sz w:val="24"/>
          <w:vertAlign w:val="superscript"/>
        </w:rPr>
        <w:t>+1</w:t>
      </w:r>
      <w:r>
        <w:rPr>
          <w:sz w:val="24"/>
        </w:rPr>
        <w:t>N</w:t>
      </w:r>
      <w:r>
        <w:rPr>
          <w:sz w:val="24"/>
          <w:vertAlign w:val="superscript"/>
        </w:rPr>
        <w:t>+5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  <w:vertAlign w:val="superscript"/>
        </w:rPr>
        <w:t>-2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2K</w:t>
      </w:r>
      <w:r>
        <w:rPr>
          <w:sz w:val="24"/>
          <w:vertAlign w:val="superscript"/>
        </w:rPr>
        <w:t>+1</w:t>
      </w:r>
      <w:r>
        <w:rPr>
          <w:sz w:val="24"/>
        </w:rPr>
        <w:t>N</w:t>
      </w:r>
      <w:r>
        <w:rPr>
          <w:sz w:val="24"/>
          <w:vertAlign w:val="superscript"/>
        </w:rPr>
        <w:t>+3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  <w:vertAlign w:val="superscript"/>
        </w:rPr>
        <w:t>-2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Q.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4"/>
        <w:jc w:val="both"/>
        <w:rPr>
          <w:sz w:val="24"/>
        </w:rPr>
      </w:pPr>
      <w:r>
        <w:rPr>
          <w:sz w:val="24"/>
        </w:rPr>
        <w:t>С2.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Изменится,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6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4"/>
          <w:sz w:val="24"/>
        </w:rPr>
        <w:t xml:space="preserve"> </w:t>
      </w:r>
      <w:r>
        <w:rPr>
          <w:sz w:val="24"/>
        </w:rPr>
        <w:t>нейтральным.</w:t>
      </w: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26"/>
        </w:rPr>
      </w:pPr>
    </w:p>
    <w:p w:rsidR="00186FB6" w:rsidRDefault="00186FB6">
      <w:pPr>
        <w:pStyle w:val="a3"/>
        <w:rPr>
          <w:sz w:val="38"/>
        </w:rPr>
      </w:pPr>
    </w:p>
    <w:p w:rsidR="00186FB6" w:rsidRDefault="00B42E13">
      <w:pPr>
        <w:ind w:left="234" w:right="37"/>
        <w:rPr>
          <w:sz w:val="24"/>
        </w:rPr>
      </w:pP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максимум 5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максимум 6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максимум 6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Итого: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балолов.</w:t>
      </w:r>
      <w:r>
        <w:rPr>
          <w:spacing w:val="-4"/>
          <w:sz w:val="24"/>
        </w:rPr>
        <w:t xml:space="preserve"> </w:t>
      </w:r>
      <w:r>
        <w:rPr>
          <w:sz w:val="24"/>
        </w:rPr>
        <w:t>8-11баллов-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</w:p>
    <w:p w:rsidR="00186FB6" w:rsidRDefault="00B42E13">
      <w:pPr>
        <w:spacing w:before="1"/>
        <w:ind w:left="234"/>
        <w:jc w:val="both"/>
        <w:rPr>
          <w:sz w:val="24"/>
        </w:rPr>
      </w:pPr>
      <w:r>
        <w:rPr>
          <w:sz w:val="24"/>
        </w:rPr>
        <w:t>12-14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баллов-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15-17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баллов-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186FB6" w:rsidRDefault="00B42E13">
      <w:pPr>
        <w:ind w:left="233"/>
        <w:rPr>
          <w:sz w:val="24"/>
        </w:rPr>
      </w:pPr>
      <w:r>
        <w:br w:type="column"/>
      </w:r>
      <w:r>
        <w:rPr>
          <w:sz w:val="24"/>
        </w:rPr>
        <w:lastRenderedPageBreak/>
        <w:t>А4. 2</w:t>
      </w:r>
    </w:p>
    <w:p w:rsidR="00186FB6" w:rsidRDefault="00B42E13">
      <w:pPr>
        <w:ind w:left="233"/>
        <w:rPr>
          <w:sz w:val="24"/>
        </w:rPr>
      </w:pPr>
      <w:r>
        <w:rPr>
          <w:sz w:val="24"/>
        </w:rPr>
        <w:t>А5. 2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3"/>
        <w:rPr>
          <w:sz w:val="24"/>
        </w:rPr>
      </w:pPr>
      <w:r>
        <w:rPr>
          <w:sz w:val="24"/>
        </w:rPr>
        <w:t>В1.</w:t>
      </w:r>
      <w:r>
        <w:rPr>
          <w:spacing w:val="-2"/>
          <w:sz w:val="24"/>
        </w:rPr>
        <w:t xml:space="preserve"> </w:t>
      </w:r>
      <w:r>
        <w:rPr>
          <w:sz w:val="24"/>
        </w:rPr>
        <w:t>134</w:t>
      </w:r>
    </w:p>
    <w:p w:rsidR="00186FB6" w:rsidRDefault="00B42E13">
      <w:pPr>
        <w:ind w:left="233" w:right="2902"/>
        <w:rPr>
          <w:sz w:val="24"/>
        </w:rPr>
      </w:pPr>
      <w:r>
        <w:rPr>
          <w:sz w:val="24"/>
        </w:rPr>
        <w:t>В2.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(влево)</w:t>
      </w:r>
      <w:r>
        <w:rPr>
          <w:spacing w:val="-57"/>
          <w:sz w:val="24"/>
        </w:rPr>
        <w:t xml:space="preserve"> </w:t>
      </w:r>
      <w:r>
        <w:rPr>
          <w:sz w:val="24"/>
        </w:rPr>
        <w:t>В3.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56"/>
        <w:gridCol w:w="1756"/>
        <w:gridCol w:w="1766"/>
      </w:tblGrid>
      <w:tr w:rsidR="00186FB6">
        <w:trPr>
          <w:trHeight w:val="270"/>
        </w:trPr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186FB6">
        <w:trPr>
          <w:trHeight w:val="271"/>
        </w:trPr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186FB6" w:rsidRDefault="00B42E1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86FB6" w:rsidRDefault="00186FB6">
      <w:pPr>
        <w:pStyle w:val="a3"/>
        <w:spacing w:before="9"/>
        <w:rPr>
          <w:sz w:val="23"/>
        </w:rPr>
      </w:pPr>
    </w:p>
    <w:p w:rsidR="00186FB6" w:rsidRDefault="00B42E13">
      <w:pPr>
        <w:ind w:left="593" w:hanging="360"/>
        <w:rPr>
          <w:sz w:val="24"/>
        </w:rPr>
      </w:pPr>
      <w:r>
        <w:rPr>
          <w:sz w:val="24"/>
        </w:rPr>
        <w:t>Cl. Это реакция соединения, гетерогенная, обратимая,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эндотермическая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(прямая),</w:t>
      </w:r>
      <w:r>
        <w:rPr>
          <w:spacing w:val="-12"/>
          <w:sz w:val="24"/>
        </w:rPr>
        <w:t xml:space="preserve"> </w:t>
      </w:r>
      <w:r>
        <w:rPr>
          <w:sz w:val="24"/>
        </w:rPr>
        <w:t>некаталитическая,</w:t>
      </w:r>
      <w:r>
        <w:rPr>
          <w:spacing w:val="-10"/>
          <w:sz w:val="24"/>
        </w:rPr>
        <w:t xml:space="preserve"> </w:t>
      </w:r>
      <w:r>
        <w:rPr>
          <w:sz w:val="24"/>
        </w:rPr>
        <w:t>окислительно-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восстановительная.</w:t>
      </w:r>
    </w:p>
    <w:p w:rsidR="00186FB6" w:rsidRDefault="00B42E13">
      <w:pPr>
        <w:ind w:left="233"/>
        <w:rPr>
          <w:sz w:val="24"/>
        </w:rPr>
      </w:pPr>
      <w:r>
        <w:pict>
          <v:shape id="_x0000_s1095" type="#_x0000_t202" style="position:absolute;left:0;text-align:left;margin-left:483.2pt;margin-top:6.05pt;width:3.5pt;height:7.8pt;z-index:-251645952;mso-position-horizontal-relative:page;mso-width-relative:page;mso-height-relative:page" filled="f" stroked="f">
            <v:textbox inset="0,0,0,0">
              <w:txbxContent>
                <w:p w:rsidR="00186FB6" w:rsidRDefault="00B42E13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С</w:t>
      </w:r>
      <w:r>
        <w:rPr>
          <w:sz w:val="24"/>
          <w:vertAlign w:val="superscript"/>
        </w:rPr>
        <w:t>+4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-2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0</w:t>
      </w:r>
      <w:r>
        <w:rPr>
          <w:spacing w:val="-11"/>
          <w:sz w:val="24"/>
        </w:rPr>
        <w:t xml:space="preserve"> </w:t>
      </w:r>
      <w:r>
        <w:rPr>
          <w:sz w:val="24"/>
        </w:rPr>
        <w:t>→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+2</w:t>
      </w:r>
      <w:r>
        <w:rPr>
          <w:sz w:val="24"/>
        </w:rPr>
        <w:t>О</w:t>
      </w:r>
      <w:r>
        <w:rPr>
          <w:sz w:val="24"/>
          <w:vertAlign w:val="superscript"/>
        </w:rPr>
        <w:t>-2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Q.</w:t>
      </w:r>
    </w:p>
    <w:p w:rsidR="00186FB6" w:rsidRDefault="00B42E13">
      <w:pPr>
        <w:ind w:left="233" w:right="1594"/>
        <w:rPr>
          <w:sz w:val="24"/>
        </w:rPr>
      </w:pPr>
      <w:r>
        <w:pict>
          <v:shape id="_x0000_s1096" type="#_x0000_t202" style="position:absolute;left:0;text-align:left;margin-left:483.2pt;margin-top:33.65pt;width:3.5pt;height:7.8pt;z-index:-251644928;mso-position-horizontal-relative:page;mso-width-relative:page;mso-height-relative:page" filled="f" stroked="f">
            <v:textbox inset="0,0,0,0">
              <w:txbxContent>
                <w:p w:rsidR="00186FB6" w:rsidRDefault="00B42E13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С</w:t>
      </w:r>
      <w:r>
        <w:rPr>
          <w:sz w:val="24"/>
          <w:vertAlign w:val="superscript"/>
        </w:rPr>
        <w:t>+4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2ё</w:t>
      </w:r>
      <w:r>
        <w:rPr>
          <w:spacing w:val="-10"/>
          <w:sz w:val="24"/>
        </w:rPr>
        <w:t xml:space="preserve"> </w:t>
      </w:r>
      <w:r>
        <w:rPr>
          <w:sz w:val="24"/>
        </w:rPr>
        <w:t>→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+2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+4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окислитель.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— 2ё → С</w:t>
      </w:r>
      <w:r>
        <w:rPr>
          <w:sz w:val="24"/>
          <w:vertAlign w:val="superscript"/>
        </w:rPr>
        <w:t>+2</w:t>
      </w:r>
      <w:r>
        <w:rPr>
          <w:sz w:val="24"/>
        </w:rPr>
        <w:t xml:space="preserve"> — окисление, С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— восстановитель.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+4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  <w:vertAlign w:val="superscript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↔</w:t>
      </w:r>
      <w:r>
        <w:rPr>
          <w:spacing w:val="-1"/>
          <w:sz w:val="24"/>
        </w:rPr>
        <w:t xml:space="preserve"> </w:t>
      </w:r>
      <w:r>
        <w:rPr>
          <w:sz w:val="24"/>
        </w:rPr>
        <w:t>2С</w:t>
      </w:r>
      <w:r>
        <w:rPr>
          <w:sz w:val="24"/>
          <w:vertAlign w:val="superscript"/>
        </w:rPr>
        <w:t>+2</w:t>
      </w:r>
      <w:r>
        <w:rPr>
          <w:sz w:val="24"/>
        </w:rPr>
        <w:t>О</w:t>
      </w:r>
      <w:r>
        <w:rPr>
          <w:sz w:val="24"/>
          <w:vertAlign w:val="superscript"/>
        </w:rPr>
        <w:t>-2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Q.</w:t>
      </w:r>
    </w:p>
    <w:p w:rsidR="00186FB6" w:rsidRDefault="00186FB6">
      <w:pPr>
        <w:pStyle w:val="a3"/>
        <w:rPr>
          <w:sz w:val="24"/>
        </w:rPr>
      </w:pPr>
    </w:p>
    <w:p w:rsidR="00186FB6" w:rsidRDefault="00B42E13">
      <w:pPr>
        <w:ind w:left="233"/>
        <w:rPr>
          <w:sz w:val="24"/>
        </w:rPr>
      </w:pPr>
      <w:r>
        <w:rPr>
          <w:sz w:val="24"/>
        </w:rPr>
        <w:t>С2.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изменится,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к.</w:t>
      </w:r>
      <w:r>
        <w:rPr>
          <w:spacing w:val="-9"/>
          <w:sz w:val="24"/>
        </w:rPr>
        <w:t xml:space="preserve"> </w:t>
      </w:r>
      <w:r>
        <w:rPr>
          <w:sz w:val="24"/>
        </w:rPr>
        <w:t>гидроксид</w:t>
      </w:r>
      <w:r>
        <w:rPr>
          <w:spacing w:val="-9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избытке.</w:t>
      </w:r>
    </w:p>
    <w:sectPr w:rsidR="00186FB6">
      <w:type w:val="continuous"/>
      <w:pgSz w:w="16840" w:h="11900" w:orient="landscape"/>
      <w:pgMar w:top="1600" w:right="620" w:bottom="280" w:left="620" w:header="720" w:footer="720" w:gutter="0"/>
      <w:cols w:num="2" w:space="720" w:equalWidth="0">
        <w:col w:w="6917" w:space="1411"/>
        <w:col w:w="7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13" w:rsidRDefault="00B42E13">
      <w:r>
        <w:separator/>
      </w:r>
    </w:p>
  </w:endnote>
  <w:endnote w:type="continuationSeparator" w:id="0">
    <w:p w:rsidR="00B42E13" w:rsidRDefault="00B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13" w:rsidRDefault="00B42E13">
      <w:r>
        <w:separator/>
      </w:r>
    </w:p>
  </w:footnote>
  <w:footnote w:type="continuationSeparator" w:id="0">
    <w:p w:rsidR="00B42E13" w:rsidRDefault="00B4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8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7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8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9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1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620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0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8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7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8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9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6FB6"/>
    <w:rsid w:val="00186FB6"/>
    <w:rsid w:val="003165BD"/>
    <w:rsid w:val="00B42E13"/>
    <w:rsid w:val="660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;"/>
  <w14:docId w14:val="57FA69C2"/>
  <w15:docId w15:val="{4000D6BB-17A0-4A43-8E33-3E5326F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853" w:hanging="2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8"/>
      <w:jc w:val="center"/>
    </w:pPr>
  </w:style>
  <w:style w:type="paragraph" w:styleId="a5">
    <w:name w:val="No Spacing"/>
    <w:uiPriority w:val="1"/>
    <w:qFormat/>
    <w:rsid w:val="003165BD"/>
    <w:rPr>
      <w:rFonts w:eastAsiaTheme="minorEastAsia"/>
      <w:sz w:val="22"/>
      <w:szCs w:val="22"/>
    </w:rPr>
  </w:style>
  <w:style w:type="paragraph" w:styleId="a6">
    <w:name w:val="Balloon Text"/>
    <w:basedOn w:val="a"/>
    <w:link w:val="a7"/>
    <w:rsid w:val="003165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165B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2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7"/>
    <customShpInfo spid="_x0000_s1048"/>
    <customShpInfo spid="_x0000_s1049"/>
    <customShpInfo spid="_x0000_s1044"/>
    <customShpInfo spid="_x0000_s1050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3"/>
    <customShpInfo spid="_x0000_s1067"/>
    <customShpInfo spid="_x0000_s1068"/>
    <customShpInfo spid="_x0000_s1066"/>
    <customShpInfo spid="_x0000_s1070"/>
    <customShpInfo spid="_x0000_s1071"/>
    <customShpInfo spid="_x0000_s1069"/>
    <customShpInfo spid="_x0000_s1073"/>
    <customShpInfo spid="_x0000_s1074"/>
    <customShpInfo spid="_x0000_s1072"/>
    <customShpInfo spid="_x0000_s1076"/>
    <customShpInfo spid="_x0000_s1077"/>
    <customShpInfo spid="_x0000_s1075"/>
    <customShpInfo spid="_x0000_s1079"/>
    <customShpInfo spid="_x0000_s1080"/>
    <customShpInfo spid="_x0000_s1078"/>
    <customShpInfo spid="_x0000_s1081"/>
    <customShpInfo spid="_x0000_s1082"/>
    <customShpInfo spid="_x0000_s1083"/>
    <customShpInfo spid="_x0000_s1084"/>
    <customShpInfo spid="_x0000_s1086"/>
    <customShpInfo spid="_x0000_s1087"/>
    <customShpInfo spid="_x0000_s1085"/>
    <customShpInfo spid="_x0000_s1089"/>
    <customShpInfo spid="_x0000_s1090"/>
    <customShpInfo spid="_x0000_s1088"/>
    <customShpInfo spid="_x0000_s1091"/>
    <customShpInfo spid="_x0000_s1092"/>
    <customShpInfo spid="_x0000_s1093"/>
    <customShpInfo spid="_x0000_s1094"/>
    <customShpInfo spid="_x0000_s1095"/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Согласовано                                                 Утверждаю</vt:lpstr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Согласовано                                                 Утверждаю</dc:title>
  <dc:creator>dmpom</dc:creator>
  <cp:lastModifiedBy>Пользователь</cp:lastModifiedBy>
  <cp:revision>3</cp:revision>
  <cp:lastPrinted>2022-10-31T09:55:00Z</cp:lastPrinted>
  <dcterms:created xsi:type="dcterms:W3CDTF">2022-01-16T12:31:00Z</dcterms:created>
  <dcterms:modified xsi:type="dcterms:W3CDTF">2022-10-31T09:55:00Z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  <property fmtid="{D5CDD505-2E9C-101B-9397-08002B2CF9AE}" pid="5" name="KSOProductBuildVer">
    <vt:lpwstr>1049-11.2.0.10443</vt:lpwstr>
  </property>
  <property fmtid="{D5CDD505-2E9C-101B-9397-08002B2CF9AE}" pid="6" name="ICV">
    <vt:lpwstr>E38D45A487FB48C1BBDECBDAE667280A</vt:lpwstr>
  </property>
</Properties>
</file>