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213" w:rsidRDefault="00DA0213" w:rsidP="00DA0213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Демоверсия</w:t>
      </w:r>
    </w:p>
    <w:p w:rsidR="00DA0213" w:rsidRDefault="00DA0213" w:rsidP="00DA0213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контрольной работы</w:t>
      </w:r>
    </w:p>
    <w:p w:rsidR="00DA0213" w:rsidRDefault="00DA0213" w:rsidP="00DA0213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 xml:space="preserve">по предметам учебного плана ООП </w:t>
      </w:r>
      <w:r>
        <w:rPr>
          <w:b/>
          <w:sz w:val="24"/>
        </w:rPr>
        <w:t>С</w:t>
      </w:r>
      <w:r>
        <w:rPr>
          <w:b/>
          <w:sz w:val="24"/>
        </w:rPr>
        <w:t>ОО</w:t>
      </w:r>
    </w:p>
    <w:p w:rsidR="00DA0213" w:rsidRDefault="00DA0213" w:rsidP="00DA0213">
      <w:pPr>
        <w:pStyle w:val="a4"/>
        <w:ind w:left="1080"/>
        <w:jc w:val="center"/>
        <w:rPr>
          <w:b/>
          <w:sz w:val="24"/>
        </w:rPr>
      </w:pPr>
    </w:p>
    <w:p w:rsidR="00DA0213" w:rsidRDefault="00DA0213" w:rsidP="00DA0213">
      <w:pPr>
        <w:pStyle w:val="a4"/>
        <w:ind w:left="1080"/>
        <w:jc w:val="center"/>
        <w:rPr>
          <w:b/>
          <w:sz w:val="24"/>
        </w:rPr>
      </w:pPr>
    </w:p>
    <w:p w:rsidR="00DA0213" w:rsidRDefault="00DA0213" w:rsidP="00DA0213">
      <w:pPr>
        <w:pStyle w:val="a4"/>
        <w:ind w:left="1080"/>
        <w:jc w:val="center"/>
        <w:rPr>
          <w:b/>
          <w:sz w:val="24"/>
        </w:rPr>
      </w:pPr>
    </w:p>
    <w:p w:rsidR="00DA0213" w:rsidRDefault="00DA0213" w:rsidP="00DA0213">
      <w:pPr>
        <w:pStyle w:val="a4"/>
        <w:ind w:left="1080"/>
        <w:jc w:val="center"/>
        <w:rPr>
          <w:b/>
          <w:sz w:val="24"/>
        </w:rPr>
      </w:pPr>
    </w:p>
    <w:p w:rsidR="00DA0213" w:rsidRDefault="00DA0213" w:rsidP="00DA0213">
      <w:pPr>
        <w:pStyle w:val="a4"/>
        <w:ind w:left="1080"/>
        <w:jc w:val="center"/>
        <w:rPr>
          <w:b/>
          <w:sz w:val="24"/>
        </w:rPr>
      </w:pPr>
    </w:p>
    <w:p w:rsidR="00DA0213" w:rsidRDefault="00DA0213" w:rsidP="00DA0213">
      <w:pPr>
        <w:pStyle w:val="a4"/>
        <w:ind w:left="1080"/>
        <w:jc w:val="center"/>
        <w:rPr>
          <w:b/>
          <w:sz w:val="24"/>
        </w:rPr>
      </w:pPr>
    </w:p>
    <w:p w:rsidR="00DA0213" w:rsidRDefault="00DA0213" w:rsidP="00DA0213">
      <w:pPr>
        <w:pStyle w:val="a4"/>
        <w:ind w:left="1080"/>
        <w:jc w:val="center"/>
        <w:rPr>
          <w:b/>
          <w:sz w:val="24"/>
        </w:rPr>
      </w:pPr>
    </w:p>
    <w:p w:rsidR="00DA0213" w:rsidRDefault="00DA0213" w:rsidP="00DA0213">
      <w:pPr>
        <w:pStyle w:val="a4"/>
        <w:ind w:left="1080"/>
        <w:jc w:val="center"/>
        <w:rPr>
          <w:b/>
          <w:sz w:val="24"/>
        </w:rPr>
      </w:pPr>
    </w:p>
    <w:p w:rsidR="00DA0213" w:rsidRDefault="00DA0213" w:rsidP="00DA0213">
      <w:pPr>
        <w:pStyle w:val="a4"/>
        <w:ind w:left="1080"/>
        <w:jc w:val="center"/>
        <w:rPr>
          <w:b/>
          <w:sz w:val="24"/>
        </w:rPr>
      </w:pPr>
    </w:p>
    <w:p w:rsidR="00DA0213" w:rsidRDefault="00DA0213" w:rsidP="00DA0213">
      <w:pPr>
        <w:pStyle w:val="a4"/>
        <w:ind w:left="1080"/>
        <w:jc w:val="center"/>
        <w:rPr>
          <w:b/>
          <w:sz w:val="24"/>
        </w:rPr>
      </w:pPr>
    </w:p>
    <w:p w:rsidR="00DA0213" w:rsidRDefault="00DA0213" w:rsidP="00DA0213">
      <w:pPr>
        <w:pStyle w:val="a4"/>
        <w:ind w:left="1080"/>
        <w:jc w:val="center"/>
        <w:rPr>
          <w:b/>
          <w:sz w:val="24"/>
        </w:rPr>
      </w:pPr>
    </w:p>
    <w:p w:rsidR="00DA0213" w:rsidRDefault="00DA0213" w:rsidP="00DA0213">
      <w:pPr>
        <w:pStyle w:val="a4"/>
        <w:ind w:left="1080"/>
        <w:jc w:val="center"/>
        <w:rPr>
          <w:b/>
          <w:sz w:val="24"/>
        </w:rPr>
      </w:pPr>
    </w:p>
    <w:p w:rsidR="00DA0213" w:rsidRDefault="00DA0213" w:rsidP="00DA0213">
      <w:pPr>
        <w:pStyle w:val="a4"/>
        <w:ind w:left="1080"/>
        <w:jc w:val="center"/>
        <w:rPr>
          <w:b/>
          <w:sz w:val="24"/>
        </w:rPr>
      </w:pPr>
    </w:p>
    <w:p w:rsidR="00DA0213" w:rsidRDefault="00DA0213" w:rsidP="00DA0213">
      <w:pPr>
        <w:pStyle w:val="a4"/>
        <w:ind w:left="1080"/>
        <w:jc w:val="center"/>
        <w:rPr>
          <w:b/>
          <w:sz w:val="24"/>
        </w:rPr>
      </w:pPr>
    </w:p>
    <w:p w:rsidR="00DA0213" w:rsidRDefault="00DA0213" w:rsidP="00DA0213">
      <w:pPr>
        <w:pStyle w:val="a4"/>
        <w:ind w:left="1080"/>
        <w:jc w:val="center"/>
        <w:rPr>
          <w:b/>
          <w:sz w:val="24"/>
        </w:rPr>
      </w:pPr>
    </w:p>
    <w:p w:rsidR="00DA0213" w:rsidRDefault="00DA0213" w:rsidP="00DA0213">
      <w:pPr>
        <w:pStyle w:val="a4"/>
        <w:ind w:left="1080"/>
        <w:jc w:val="center"/>
        <w:rPr>
          <w:b/>
          <w:sz w:val="24"/>
        </w:rPr>
      </w:pPr>
    </w:p>
    <w:p w:rsidR="00DA0213" w:rsidRDefault="00DA0213" w:rsidP="00DA0213">
      <w:pPr>
        <w:pStyle w:val="a4"/>
        <w:ind w:left="1080"/>
        <w:jc w:val="center"/>
        <w:rPr>
          <w:b/>
          <w:sz w:val="24"/>
        </w:rPr>
      </w:pPr>
    </w:p>
    <w:p w:rsidR="00DA0213" w:rsidRDefault="00DA0213" w:rsidP="00DA0213">
      <w:pPr>
        <w:pStyle w:val="a4"/>
        <w:ind w:left="1080"/>
        <w:jc w:val="center"/>
        <w:rPr>
          <w:b/>
          <w:sz w:val="24"/>
        </w:rPr>
      </w:pPr>
    </w:p>
    <w:p w:rsidR="00DA0213" w:rsidRDefault="00DA0213" w:rsidP="00DA021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DA0213" w:rsidRDefault="00DA0213" w:rsidP="00DA021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DA0213" w:rsidRDefault="00DA0213" w:rsidP="00DA0213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биологии</w:t>
      </w:r>
    </w:p>
    <w:p w:rsidR="00DA0213" w:rsidRDefault="00DA0213" w:rsidP="00DA0213">
      <w:pPr>
        <w:ind w:firstLine="39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 xml:space="preserve"> класс</w:t>
      </w:r>
    </w:p>
    <w:p w:rsidR="00DA0213" w:rsidRDefault="00DA0213" w:rsidP="00DA0213">
      <w:pPr>
        <w:ind w:firstLine="397"/>
        <w:jc w:val="center"/>
        <w:rPr>
          <w:b/>
          <w:sz w:val="36"/>
          <w:szCs w:val="36"/>
        </w:rPr>
      </w:pPr>
    </w:p>
    <w:p w:rsidR="00DA0213" w:rsidRDefault="00DA0213" w:rsidP="00DA0213">
      <w:pPr>
        <w:ind w:firstLine="397"/>
        <w:jc w:val="center"/>
        <w:rPr>
          <w:b/>
          <w:sz w:val="36"/>
          <w:szCs w:val="36"/>
        </w:rPr>
      </w:pPr>
    </w:p>
    <w:p w:rsidR="00DA0213" w:rsidRDefault="00DA0213" w:rsidP="00DA0213">
      <w:pPr>
        <w:ind w:firstLine="397"/>
        <w:jc w:val="center"/>
        <w:rPr>
          <w:b/>
          <w:sz w:val="36"/>
          <w:szCs w:val="36"/>
        </w:rPr>
      </w:pPr>
    </w:p>
    <w:p w:rsidR="00DA0213" w:rsidRDefault="00DA0213" w:rsidP="00DA0213">
      <w:pPr>
        <w:ind w:firstLine="397"/>
        <w:jc w:val="center"/>
        <w:rPr>
          <w:b/>
          <w:sz w:val="36"/>
          <w:szCs w:val="36"/>
        </w:rPr>
      </w:pPr>
    </w:p>
    <w:p w:rsidR="00DA0213" w:rsidRDefault="00DA0213" w:rsidP="00DA0213">
      <w:pPr>
        <w:ind w:firstLine="397"/>
        <w:jc w:val="center"/>
        <w:rPr>
          <w:b/>
          <w:sz w:val="36"/>
          <w:szCs w:val="36"/>
        </w:rPr>
      </w:pPr>
    </w:p>
    <w:p w:rsidR="00DA0213" w:rsidRDefault="00DA0213" w:rsidP="00DA0213">
      <w:pPr>
        <w:ind w:firstLine="397"/>
        <w:jc w:val="center"/>
        <w:rPr>
          <w:b/>
          <w:sz w:val="36"/>
          <w:szCs w:val="36"/>
        </w:rPr>
      </w:pPr>
    </w:p>
    <w:p w:rsidR="00DA0213" w:rsidRDefault="00DA0213" w:rsidP="00DA0213">
      <w:pPr>
        <w:ind w:firstLine="397"/>
        <w:jc w:val="center"/>
        <w:rPr>
          <w:b/>
          <w:sz w:val="36"/>
          <w:szCs w:val="36"/>
        </w:rPr>
      </w:pPr>
    </w:p>
    <w:p w:rsidR="00DA0213" w:rsidRDefault="00DA0213" w:rsidP="00DA0213">
      <w:pPr>
        <w:ind w:firstLine="397"/>
        <w:jc w:val="center"/>
        <w:rPr>
          <w:b/>
          <w:sz w:val="36"/>
          <w:szCs w:val="36"/>
        </w:rPr>
      </w:pPr>
    </w:p>
    <w:p w:rsidR="00DA0213" w:rsidRDefault="00DA0213" w:rsidP="00DA0213">
      <w:pPr>
        <w:ind w:firstLine="397"/>
        <w:jc w:val="center"/>
        <w:rPr>
          <w:b/>
          <w:sz w:val="36"/>
          <w:szCs w:val="36"/>
        </w:rPr>
      </w:pPr>
    </w:p>
    <w:p w:rsidR="00DA0213" w:rsidRDefault="00DA0213" w:rsidP="00DA0213">
      <w:pPr>
        <w:ind w:firstLine="397"/>
        <w:jc w:val="center"/>
        <w:rPr>
          <w:b/>
          <w:sz w:val="36"/>
          <w:szCs w:val="36"/>
        </w:rPr>
      </w:pPr>
    </w:p>
    <w:p w:rsidR="00DA0213" w:rsidRDefault="00DA0213" w:rsidP="00DA0213">
      <w:pPr>
        <w:ind w:firstLine="397"/>
        <w:jc w:val="center"/>
        <w:rPr>
          <w:b/>
          <w:sz w:val="36"/>
          <w:szCs w:val="36"/>
        </w:rPr>
      </w:pPr>
    </w:p>
    <w:p w:rsidR="00DA0213" w:rsidRDefault="00DA0213" w:rsidP="00DA0213">
      <w:pPr>
        <w:ind w:firstLine="397"/>
        <w:jc w:val="center"/>
        <w:rPr>
          <w:b/>
          <w:sz w:val="36"/>
          <w:szCs w:val="36"/>
        </w:rPr>
      </w:pPr>
    </w:p>
    <w:p w:rsidR="00DA0213" w:rsidRDefault="00DA0213" w:rsidP="00DA0213">
      <w:pPr>
        <w:ind w:firstLine="397"/>
        <w:jc w:val="center"/>
        <w:rPr>
          <w:b/>
          <w:sz w:val="36"/>
          <w:szCs w:val="36"/>
        </w:rPr>
      </w:pPr>
    </w:p>
    <w:p w:rsidR="00DA0213" w:rsidRDefault="00DA0213" w:rsidP="00DA0213">
      <w:pPr>
        <w:ind w:firstLine="397"/>
        <w:jc w:val="center"/>
        <w:rPr>
          <w:b/>
          <w:sz w:val="36"/>
          <w:szCs w:val="36"/>
        </w:rPr>
      </w:pPr>
    </w:p>
    <w:p w:rsidR="00DA0213" w:rsidRDefault="00DA0213" w:rsidP="00DA0213">
      <w:pPr>
        <w:ind w:firstLine="397"/>
        <w:jc w:val="center"/>
        <w:rPr>
          <w:b/>
          <w:sz w:val="36"/>
          <w:szCs w:val="36"/>
        </w:rPr>
      </w:pPr>
    </w:p>
    <w:p w:rsidR="00DA0213" w:rsidRDefault="00DA0213" w:rsidP="00DA0213">
      <w:pPr>
        <w:ind w:firstLine="397"/>
        <w:jc w:val="center"/>
        <w:rPr>
          <w:b/>
          <w:sz w:val="36"/>
          <w:szCs w:val="36"/>
        </w:rPr>
      </w:pPr>
    </w:p>
    <w:p w:rsidR="00DA0213" w:rsidRDefault="00DA0213" w:rsidP="00DA0213">
      <w:pPr>
        <w:ind w:firstLine="397"/>
        <w:jc w:val="center"/>
        <w:rPr>
          <w:b/>
          <w:sz w:val="36"/>
          <w:szCs w:val="36"/>
        </w:rPr>
      </w:pPr>
    </w:p>
    <w:p w:rsidR="00DA0213" w:rsidRDefault="00DA0213" w:rsidP="00DA0213">
      <w:pPr>
        <w:ind w:firstLine="397"/>
        <w:jc w:val="center"/>
        <w:rPr>
          <w:b/>
          <w:sz w:val="36"/>
          <w:szCs w:val="36"/>
        </w:rPr>
      </w:pPr>
    </w:p>
    <w:p w:rsidR="00DA0213" w:rsidRDefault="00DA0213" w:rsidP="00DA0213">
      <w:pPr>
        <w:ind w:firstLine="397"/>
        <w:jc w:val="center"/>
        <w:rPr>
          <w:b/>
          <w:sz w:val="36"/>
          <w:szCs w:val="36"/>
        </w:rPr>
      </w:pPr>
    </w:p>
    <w:p w:rsidR="00DA0213" w:rsidRDefault="00DA0213" w:rsidP="00DA0213">
      <w:pPr>
        <w:ind w:firstLine="397"/>
        <w:jc w:val="center"/>
        <w:rPr>
          <w:b/>
          <w:sz w:val="36"/>
          <w:szCs w:val="36"/>
        </w:rPr>
      </w:pPr>
      <w:bookmarkStart w:id="0" w:name="_GoBack"/>
      <w:bookmarkEnd w:id="0"/>
    </w:p>
    <w:p w:rsidR="00DA0213" w:rsidRDefault="00DA0213">
      <w:pPr>
        <w:pStyle w:val="1"/>
        <w:spacing w:before="63"/>
        <w:ind w:left="1127" w:right="1127" w:firstLine="1"/>
      </w:pPr>
    </w:p>
    <w:p w:rsidR="00592783" w:rsidRDefault="001F36D1">
      <w:pPr>
        <w:pStyle w:val="1"/>
        <w:spacing w:before="63"/>
        <w:ind w:left="1127" w:right="1127" w:firstLine="1"/>
      </w:pPr>
      <w:r>
        <w:t>Контрольно-измерительные материалы по биологии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-4"/>
        </w:rPr>
        <w:t xml:space="preserve"> </w:t>
      </w:r>
      <w:r>
        <w:t>записка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входной</w:t>
      </w:r>
      <w:r>
        <w:rPr>
          <w:spacing w:val="-3"/>
        </w:rPr>
        <w:t xml:space="preserve"> </w:t>
      </w:r>
      <w:r>
        <w:t>контрольной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биологии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11 классе</w:t>
      </w:r>
    </w:p>
    <w:p w:rsidR="00592783" w:rsidRDefault="001F36D1">
      <w:pPr>
        <w:pStyle w:val="2"/>
        <w:ind w:left="45" w:right="3476"/>
      </w:pPr>
      <w:r>
        <w:rPr>
          <w:i/>
        </w:rPr>
        <w:t>Цель:</w:t>
      </w:r>
      <w:r>
        <w:rPr>
          <w:i/>
          <w:spacing w:val="-4"/>
        </w:rPr>
        <w:t xml:space="preserve"> </w:t>
      </w:r>
      <w:r>
        <w:t>Проверить</w:t>
      </w:r>
      <w:r>
        <w:rPr>
          <w:spacing w:val="-6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остаточных</w:t>
      </w:r>
      <w:r>
        <w:rPr>
          <w:spacing w:val="-4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биологии.</w:t>
      </w:r>
    </w:p>
    <w:p w:rsidR="00592783" w:rsidRDefault="001F36D1">
      <w:pPr>
        <w:ind w:left="222" w:right="226" w:firstLine="535"/>
        <w:jc w:val="both"/>
        <w:rPr>
          <w:sz w:val="28"/>
        </w:rPr>
      </w:pPr>
      <w:r>
        <w:rPr>
          <w:sz w:val="28"/>
        </w:rPr>
        <w:t xml:space="preserve">Предмет биология в нашей школе изучается по линия УМК </w:t>
      </w:r>
      <w:r>
        <w:rPr>
          <w:sz w:val="28"/>
        </w:rPr>
        <w:t>Н</w:t>
      </w:r>
      <w:r>
        <w:rPr>
          <w:sz w:val="28"/>
        </w:rPr>
        <w:t>. И. Пономарева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вариантах. Тест состоит из 2 частей. Часть А (1-10) включает 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10 заданий, с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ответа,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соответствия).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Все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А оцениваются в 1 балл, задание части В-2 балла.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Максимальное 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12.</w:t>
      </w:r>
    </w:p>
    <w:p w:rsidR="00592783" w:rsidRDefault="001F36D1">
      <w:pPr>
        <w:pStyle w:val="2"/>
        <w:ind w:right="217" w:firstLine="578"/>
        <w:jc w:val="both"/>
      </w:pPr>
      <w:r>
        <w:t xml:space="preserve">В контрольную работу вошли задания по следующим разделам: </w:t>
      </w:r>
      <w:r>
        <w:rPr>
          <w:b/>
        </w:rPr>
        <w:t>«</w:t>
      </w:r>
      <w:r>
        <w:t>Биология как</w:t>
      </w:r>
      <w:r>
        <w:rPr>
          <w:spacing w:val="1"/>
        </w:rPr>
        <w:t xml:space="preserve"> </w:t>
      </w:r>
      <w:r>
        <w:t>наука», «Методы</w:t>
      </w:r>
      <w:r>
        <w:rPr>
          <w:spacing w:val="1"/>
        </w:rPr>
        <w:t xml:space="preserve"> </w:t>
      </w:r>
      <w:r>
        <w:t>позн</w:t>
      </w:r>
      <w:r>
        <w:rPr>
          <w:b/>
        </w:rPr>
        <w:t>а</w:t>
      </w:r>
      <w:r>
        <w:t>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биологии»,</w:t>
      </w:r>
      <w:r>
        <w:rPr>
          <w:spacing w:val="-2"/>
        </w:rPr>
        <w:t xml:space="preserve"> </w:t>
      </w:r>
      <w:r>
        <w:t>«Клетка».</w:t>
      </w:r>
    </w:p>
    <w:p w:rsidR="00592783" w:rsidRDefault="001F36D1">
      <w:pPr>
        <w:ind w:left="222" w:right="222" w:firstLine="478"/>
        <w:jc w:val="both"/>
        <w:rPr>
          <w:sz w:val="28"/>
        </w:rPr>
      </w:pPr>
      <w:r>
        <w:rPr>
          <w:sz w:val="28"/>
        </w:rPr>
        <w:t>В процессе контрольной работы провер</w:t>
      </w:r>
      <w:r>
        <w:rPr>
          <w:sz w:val="28"/>
        </w:rPr>
        <w:t>яются следующие общеучебные умения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навыки: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(тест),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типа заданий, умение анализировать информацию, логически мыслить, делать</w:t>
      </w:r>
      <w:r>
        <w:rPr>
          <w:spacing w:val="-67"/>
          <w:sz w:val="28"/>
        </w:rPr>
        <w:t xml:space="preserve"> </w:t>
      </w:r>
      <w:r>
        <w:rPr>
          <w:sz w:val="28"/>
        </w:rPr>
        <w:t>четкие</w:t>
      </w:r>
      <w:r>
        <w:rPr>
          <w:spacing w:val="69"/>
          <w:sz w:val="28"/>
        </w:rPr>
        <w:t xml:space="preserve"> </w:t>
      </w:r>
      <w:r>
        <w:rPr>
          <w:sz w:val="28"/>
        </w:rPr>
        <w:t>последовательные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68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вопросы.</w:t>
      </w:r>
    </w:p>
    <w:p w:rsidR="00592783" w:rsidRDefault="00592783">
      <w:pPr>
        <w:pStyle w:val="a3"/>
        <w:rPr>
          <w:sz w:val="28"/>
        </w:rPr>
      </w:pPr>
    </w:p>
    <w:p w:rsidR="00592783" w:rsidRDefault="001F36D1">
      <w:pPr>
        <w:pStyle w:val="1"/>
        <w:ind w:right="213"/>
      </w:pPr>
      <w:r>
        <w:t>Критерии</w:t>
      </w:r>
      <w:r>
        <w:rPr>
          <w:spacing w:val="-6"/>
        </w:rPr>
        <w:t xml:space="preserve"> </w:t>
      </w:r>
      <w:r>
        <w:t>оценивания: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2"/>
        <w:gridCol w:w="5340"/>
      </w:tblGrid>
      <w:tr w:rsidR="00592783">
        <w:trPr>
          <w:trHeight w:val="322"/>
        </w:trPr>
        <w:tc>
          <w:tcPr>
            <w:tcW w:w="5342" w:type="dxa"/>
          </w:tcPr>
          <w:p w:rsidR="00592783" w:rsidRDefault="001F36D1">
            <w:pPr>
              <w:pStyle w:val="TableParagraph"/>
              <w:spacing w:line="301" w:lineRule="exact"/>
              <w:ind w:left="144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</w:t>
            </w:r>
          </w:p>
        </w:tc>
        <w:tc>
          <w:tcPr>
            <w:tcW w:w="5340" w:type="dxa"/>
          </w:tcPr>
          <w:p w:rsidR="00592783" w:rsidRDefault="001F36D1">
            <w:pPr>
              <w:pStyle w:val="TableParagraph"/>
              <w:spacing w:line="301" w:lineRule="exact"/>
              <w:ind w:left="2207" w:right="21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</w:tr>
      <w:tr w:rsidR="00592783">
        <w:trPr>
          <w:trHeight w:val="321"/>
        </w:trPr>
        <w:tc>
          <w:tcPr>
            <w:tcW w:w="5342" w:type="dxa"/>
          </w:tcPr>
          <w:p w:rsidR="00592783" w:rsidRDefault="001F36D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11-12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  <w:tc>
          <w:tcPr>
            <w:tcW w:w="5340" w:type="dxa"/>
          </w:tcPr>
          <w:p w:rsidR="00592783" w:rsidRDefault="001F36D1">
            <w:pPr>
              <w:pStyle w:val="TableParagraph"/>
              <w:spacing w:line="301" w:lineRule="exact"/>
              <w:ind w:left="2207" w:right="2193"/>
              <w:jc w:val="center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  <w:tr w:rsidR="00592783">
        <w:trPr>
          <w:trHeight w:val="322"/>
        </w:trPr>
        <w:tc>
          <w:tcPr>
            <w:tcW w:w="5342" w:type="dxa"/>
          </w:tcPr>
          <w:p w:rsidR="00592783" w:rsidRDefault="001F36D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9-10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  <w:tc>
          <w:tcPr>
            <w:tcW w:w="5340" w:type="dxa"/>
          </w:tcPr>
          <w:p w:rsidR="00592783" w:rsidRDefault="001F36D1">
            <w:pPr>
              <w:pStyle w:val="TableParagraph"/>
              <w:spacing w:line="301" w:lineRule="exact"/>
              <w:ind w:left="2207" w:right="2193"/>
              <w:jc w:val="center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</w:tr>
      <w:tr w:rsidR="00592783">
        <w:trPr>
          <w:trHeight w:val="321"/>
        </w:trPr>
        <w:tc>
          <w:tcPr>
            <w:tcW w:w="5342" w:type="dxa"/>
          </w:tcPr>
          <w:p w:rsidR="00592783" w:rsidRDefault="001F36D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6-8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  <w:tc>
          <w:tcPr>
            <w:tcW w:w="5340" w:type="dxa"/>
          </w:tcPr>
          <w:p w:rsidR="00592783" w:rsidRDefault="001F36D1">
            <w:pPr>
              <w:pStyle w:val="TableParagraph"/>
              <w:spacing w:line="301" w:lineRule="exact"/>
              <w:ind w:left="2207" w:right="2193"/>
              <w:jc w:val="center"/>
              <w:rPr>
                <w:sz w:val="28"/>
              </w:rPr>
            </w:pPr>
            <w:r>
              <w:rPr>
                <w:sz w:val="28"/>
              </w:rPr>
              <w:t>«З»</w:t>
            </w:r>
          </w:p>
        </w:tc>
      </w:tr>
      <w:tr w:rsidR="00592783">
        <w:trPr>
          <w:trHeight w:val="322"/>
        </w:trPr>
        <w:tc>
          <w:tcPr>
            <w:tcW w:w="5342" w:type="dxa"/>
          </w:tcPr>
          <w:p w:rsidR="00592783" w:rsidRDefault="001F36D1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  <w:tc>
          <w:tcPr>
            <w:tcW w:w="5340" w:type="dxa"/>
          </w:tcPr>
          <w:p w:rsidR="00592783" w:rsidRDefault="001F36D1">
            <w:pPr>
              <w:pStyle w:val="TableParagraph"/>
              <w:spacing w:line="301" w:lineRule="exact"/>
              <w:ind w:left="2207" w:right="2193"/>
              <w:jc w:val="center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</w:tr>
    </w:tbl>
    <w:p w:rsidR="00592783" w:rsidRDefault="00592783">
      <w:pPr>
        <w:pStyle w:val="a3"/>
        <w:rPr>
          <w:b/>
          <w:sz w:val="30"/>
        </w:rPr>
      </w:pPr>
    </w:p>
    <w:p w:rsidR="00592783" w:rsidRDefault="001F36D1">
      <w:pPr>
        <w:spacing w:before="211" w:line="448" w:lineRule="auto"/>
        <w:ind w:left="3480" w:right="3476"/>
        <w:jc w:val="center"/>
        <w:rPr>
          <w:b/>
          <w:sz w:val="28"/>
        </w:rPr>
      </w:pPr>
      <w:r>
        <w:rPr>
          <w:b/>
          <w:sz w:val="28"/>
          <w:u w:val="single"/>
        </w:rPr>
        <w:t>Ответы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к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контрольной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работе: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566"/>
        <w:gridCol w:w="708"/>
        <w:gridCol w:w="568"/>
        <w:gridCol w:w="566"/>
        <w:gridCol w:w="568"/>
        <w:gridCol w:w="682"/>
        <w:gridCol w:w="568"/>
        <w:gridCol w:w="566"/>
        <w:gridCol w:w="530"/>
        <w:gridCol w:w="694"/>
      </w:tblGrid>
      <w:tr w:rsidR="00592783">
        <w:trPr>
          <w:trHeight w:val="602"/>
        </w:trPr>
        <w:tc>
          <w:tcPr>
            <w:tcW w:w="2802" w:type="dxa"/>
          </w:tcPr>
          <w:p w:rsidR="00592783" w:rsidRDefault="0059278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92783" w:rsidRDefault="001F36D1">
            <w:pPr>
              <w:pStyle w:val="TableParagraph"/>
              <w:spacing w:line="301" w:lineRule="exact"/>
              <w:ind w:left="722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вопроса</w:t>
            </w:r>
          </w:p>
        </w:tc>
        <w:tc>
          <w:tcPr>
            <w:tcW w:w="566" w:type="dxa"/>
          </w:tcPr>
          <w:p w:rsidR="00592783" w:rsidRDefault="0059278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92783" w:rsidRDefault="001F36D1">
            <w:pPr>
              <w:pStyle w:val="TableParagraph"/>
              <w:spacing w:line="301" w:lineRule="exact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08" w:type="dxa"/>
          </w:tcPr>
          <w:p w:rsidR="00592783" w:rsidRDefault="0059278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92783" w:rsidRDefault="001F36D1">
            <w:pPr>
              <w:pStyle w:val="TableParagraph"/>
              <w:spacing w:line="301" w:lineRule="exact"/>
              <w:ind w:left="286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68" w:type="dxa"/>
          </w:tcPr>
          <w:p w:rsidR="00592783" w:rsidRDefault="0059278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92783" w:rsidRDefault="001F36D1">
            <w:pPr>
              <w:pStyle w:val="TableParagraph"/>
              <w:spacing w:line="301" w:lineRule="exact"/>
              <w:ind w:left="215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66" w:type="dxa"/>
          </w:tcPr>
          <w:p w:rsidR="00592783" w:rsidRDefault="0059278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92783" w:rsidRDefault="001F36D1">
            <w:pPr>
              <w:pStyle w:val="TableParagraph"/>
              <w:spacing w:line="301" w:lineRule="exact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68" w:type="dxa"/>
          </w:tcPr>
          <w:p w:rsidR="00592783" w:rsidRDefault="0059278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92783" w:rsidRDefault="001F36D1">
            <w:pPr>
              <w:pStyle w:val="TableParagraph"/>
              <w:spacing w:line="301" w:lineRule="exact"/>
              <w:ind w:left="215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682" w:type="dxa"/>
          </w:tcPr>
          <w:p w:rsidR="00592783" w:rsidRDefault="0059278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92783" w:rsidRDefault="001F36D1">
            <w:pPr>
              <w:pStyle w:val="TableParagraph"/>
              <w:spacing w:line="301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68" w:type="dxa"/>
          </w:tcPr>
          <w:p w:rsidR="00592783" w:rsidRDefault="0059278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92783" w:rsidRDefault="001F36D1">
            <w:pPr>
              <w:pStyle w:val="TableParagraph"/>
              <w:spacing w:line="301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66" w:type="dxa"/>
          </w:tcPr>
          <w:p w:rsidR="00592783" w:rsidRDefault="0059278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92783" w:rsidRDefault="001F36D1">
            <w:pPr>
              <w:pStyle w:val="TableParagraph"/>
              <w:spacing w:line="301" w:lineRule="exact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30" w:type="dxa"/>
          </w:tcPr>
          <w:p w:rsidR="00592783" w:rsidRDefault="0059278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92783" w:rsidRDefault="001F36D1">
            <w:pPr>
              <w:pStyle w:val="TableParagraph"/>
              <w:spacing w:line="301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694" w:type="dxa"/>
          </w:tcPr>
          <w:p w:rsidR="00592783" w:rsidRDefault="0059278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92783" w:rsidRDefault="001F36D1">
            <w:pPr>
              <w:pStyle w:val="TableParagraph"/>
              <w:spacing w:line="301" w:lineRule="exact"/>
              <w:ind w:left="190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592783">
        <w:trPr>
          <w:trHeight w:val="601"/>
        </w:trPr>
        <w:tc>
          <w:tcPr>
            <w:tcW w:w="2802" w:type="dxa"/>
          </w:tcPr>
          <w:p w:rsidR="00592783" w:rsidRDefault="0059278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92783" w:rsidRDefault="001F36D1">
            <w:pPr>
              <w:pStyle w:val="TableParagraph"/>
              <w:spacing w:line="301" w:lineRule="exact"/>
              <w:ind w:left="77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вариант</w:t>
            </w:r>
          </w:p>
        </w:tc>
        <w:tc>
          <w:tcPr>
            <w:tcW w:w="566" w:type="dxa"/>
          </w:tcPr>
          <w:p w:rsidR="00592783" w:rsidRDefault="0059278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92783" w:rsidRDefault="001F36D1">
            <w:pPr>
              <w:pStyle w:val="TableParagraph"/>
              <w:spacing w:line="301" w:lineRule="exact"/>
              <w:ind w:left="21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</w:tcPr>
          <w:p w:rsidR="00592783" w:rsidRDefault="0059278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92783" w:rsidRDefault="001F36D1">
            <w:pPr>
              <w:pStyle w:val="TableParagraph"/>
              <w:spacing w:line="301" w:lineRule="exact"/>
              <w:ind w:left="28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8" w:type="dxa"/>
          </w:tcPr>
          <w:p w:rsidR="00592783" w:rsidRDefault="0059278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92783" w:rsidRDefault="001F36D1">
            <w:pPr>
              <w:pStyle w:val="TableParagraph"/>
              <w:spacing w:line="301" w:lineRule="exact"/>
              <w:ind w:left="21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6" w:type="dxa"/>
          </w:tcPr>
          <w:p w:rsidR="00592783" w:rsidRDefault="0059278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92783" w:rsidRDefault="001F36D1">
            <w:pPr>
              <w:pStyle w:val="TableParagraph"/>
              <w:spacing w:line="301" w:lineRule="exact"/>
              <w:ind w:left="21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8" w:type="dxa"/>
          </w:tcPr>
          <w:p w:rsidR="00592783" w:rsidRDefault="0059278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92783" w:rsidRDefault="001F36D1">
            <w:pPr>
              <w:pStyle w:val="TableParagraph"/>
              <w:spacing w:line="301" w:lineRule="exact"/>
              <w:ind w:left="21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82" w:type="dxa"/>
          </w:tcPr>
          <w:p w:rsidR="00592783" w:rsidRDefault="0059278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92783" w:rsidRDefault="001F36D1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8" w:type="dxa"/>
          </w:tcPr>
          <w:p w:rsidR="00592783" w:rsidRDefault="0059278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92783" w:rsidRDefault="001F36D1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6" w:type="dxa"/>
          </w:tcPr>
          <w:p w:rsidR="00592783" w:rsidRDefault="0059278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92783" w:rsidRDefault="001F36D1">
            <w:pPr>
              <w:pStyle w:val="TableParagraph"/>
              <w:spacing w:line="301" w:lineRule="exact"/>
              <w:ind w:left="21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0" w:type="dxa"/>
          </w:tcPr>
          <w:p w:rsidR="00592783" w:rsidRDefault="0059278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92783" w:rsidRDefault="001F36D1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4" w:type="dxa"/>
          </w:tcPr>
          <w:p w:rsidR="00592783" w:rsidRDefault="0059278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92783" w:rsidRDefault="001F36D1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592783">
        <w:trPr>
          <w:trHeight w:val="602"/>
        </w:trPr>
        <w:tc>
          <w:tcPr>
            <w:tcW w:w="2802" w:type="dxa"/>
          </w:tcPr>
          <w:p w:rsidR="00592783" w:rsidRDefault="0059278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92783" w:rsidRDefault="001F36D1">
            <w:pPr>
              <w:pStyle w:val="TableParagraph"/>
              <w:spacing w:line="301" w:lineRule="exact"/>
              <w:ind w:left="776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вариант</w:t>
            </w:r>
          </w:p>
        </w:tc>
        <w:tc>
          <w:tcPr>
            <w:tcW w:w="566" w:type="dxa"/>
          </w:tcPr>
          <w:p w:rsidR="00592783" w:rsidRDefault="0059278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92783" w:rsidRDefault="001F36D1">
            <w:pPr>
              <w:pStyle w:val="TableParagraph"/>
              <w:spacing w:line="301" w:lineRule="exact"/>
              <w:ind w:left="21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</w:tcPr>
          <w:p w:rsidR="00592783" w:rsidRDefault="0059278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92783" w:rsidRDefault="001F36D1">
            <w:pPr>
              <w:pStyle w:val="TableParagraph"/>
              <w:spacing w:line="301" w:lineRule="exact"/>
              <w:ind w:left="28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8" w:type="dxa"/>
          </w:tcPr>
          <w:p w:rsidR="00592783" w:rsidRDefault="0059278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92783" w:rsidRDefault="001F36D1">
            <w:pPr>
              <w:pStyle w:val="TableParagraph"/>
              <w:spacing w:line="301" w:lineRule="exact"/>
              <w:ind w:left="21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6" w:type="dxa"/>
          </w:tcPr>
          <w:p w:rsidR="00592783" w:rsidRDefault="0059278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92783" w:rsidRDefault="001F36D1">
            <w:pPr>
              <w:pStyle w:val="TableParagraph"/>
              <w:spacing w:line="301" w:lineRule="exact"/>
              <w:ind w:left="21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8" w:type="dxa"/>
          </w:tcPr>
          <w:p w:rsidR="00592783" w:rsidRDefault="0059278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92783" w:rsidRDefault="001F36D1">
            <w:pPr>
              <w:pStyle w:val="TableParagraph"/>
              <w:spacing w:line="301" w:lineRule="exact"/>
              <w:ind w:left="21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82" w:type="dxa"/>
          </w:tcPr>
          <w:p w:rsidR="00592783" w:rsidRDefault="0059278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92783" w:rsidRDefault="001F36D1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8" w:type="dxa"/>
          </w:tcPr>
          <w:p w:rsidR="00592783" w:rsidRDefault="0059278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92783" w:rsidRDefault="001F36D1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6" w:type="dxa"/>
          </w:tcPr>
          <w:p w:rsidR="00592783" w:rsidRDefault="0059278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92783" w:rsidRDefault="001F36D1">
            <w:pPr>
              <w:pStyle w:val="TableParagraph"/>
              <w:spacing w:line="301" w:lineRule="exact"/>
              <w:ind w:left="21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0" w:type="dxa"/>
          </w:tcPr>
          <w:p w:rsidR="00592783" w:rsidRDefault="0059278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92783" w:rsidRDefault="001F36D1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4" w:type="dxa"/>
          </w:tcPr>
          <w:p w:rsidR="00592783" w:rsidRDefault="0059278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92783" w:rsidRDefault="001F36D1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592783" w:rsidRDefault="00592783">
      <w:pPr>
        <w:pStyle w:val="a3"/>
        <w:spacing w:before="4"/>
        <w:rPr>
          <w:b/>
        </w:rPr>
      </w:pPr>
    </w:p>
    <w:p w:rsidR="00592783" w:rsidRDefault="001F36D1">
      <w:pPr>
        <w:pStyle w:val="1"/>
        <w:ind w:right="212"/>
      </w:pPr>
      <w:r>
        <w:t>Часть</w:t>
      </w:r>
      <w:r>
        <w:rPr>
          <w:spacing w:val="-3"/>
        </w:rPr>
        <w:t xml:space="preserve"> </w:t>
      </w:r>
      <w:r>
        <w:t>В</w:t>
      </w:r>
    </w:p>
    <w:p w:rsidR="00592783" w:rsidRDefault="00592783">
      <w:pPr>
        <w:pStyle w:val="a3"/>
        <w:spacing w:before="3"/>
        <w:rPr>
          <w:b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412"/>
        <w:gridCol w:w="1412"/>
        <w:gridCol w:w="1410"/>
        <w:gridCol w:w="1410"/>
        <w:gridCol w:w="1412"/>
      </w:tblGrid>
      <w:tr w:rsidR="00592783">
        <w:trPr>
          <w:trHeight w:val="584"/>
        </w:trPr>
        <w:tc>
          <w:tcPr>
            <w:tcW w:w="1706" w:type="dxa"/>
            <w:vMerge w:val="restart"/>
            <w:tcBorders>
              <w:bottom w:val="single" w:sz="18" w:space="0" w:color="000000"/>
            </w:tcBorders>
          </w:tcPr>
          <w:p w:rsidR="00592783" w:rsidRDefault="00592783">
            <w:pPr>
              <w:pStyle w:val="TableParagraph"/>
              <w:rPr>
                <w:b/>
                <w:sz w:val="30"/>
              </w:rPr>
            </w:pPr>
          </w:p>
          <w:p w:rsidR="00592783" w:rsidRDefault="001F36D1">
            <w:pPr>
              <w:pStyle w:val="TableParagraph"/>
              <w:spacing w:before="241"/>
              <w:ind w:left="22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вариант</w:t>
            </w:r>
          </w:p>
        </w:tc>
        <w:tc>
          <w:tcPr>
            <w:tcW w:w="1412" w:type="dxa"/>
          </w:tcPr>
          <w:p w:rsidR="00592783" w:rsidRDefault="0059278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92783" w:rsidRDefault="001F36D1">
            <w:pPr>
              <w:pStyle w:val="TableParagraph"/>
              <w:spacing w:line="284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1412" w:type="dxa"/>
          </w:tcPr>
          <w:p w:rsidR="00592783" w:rsidRDefault="0059278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92783" w:rsidRDefault="001F36D1">
            <w:pPr>
              <w:pStyle w:val="TableParagraph"/>
              <w:spacing w:line="284" w:lineRule="exact"/>
              <w:ind w:left="616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1410" w:type="dxa"/>
          </w:tcPr>
          <w:p w:rsidR="00592783" w:rsidRDefault="0059278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92783" w:rsidRDefault="001F36D1">
            <w:pPr>
              <w:pStyle w:val="TableParagraph"/>
              <w:spacing w:line="284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1410" w:type="dxa"/>
          </w:tcPr>
          <w:p w:rsidR="00592783" w:rsidRDefault="0059278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92783" w:rsidRDefault="001F36D1">
            <w:pPr>
              <w:pStyle w:val="TableParagraph"/>
              <w:spacing w:line="284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1412" w:type="dxa"/>
          </w:tcPr>
          <w:p w:rsidR="00592783" w:rsidRDefault="0059278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92783" w:rsidRDefault="001F36D1">
            <w:pPr>
              <w:pStyle w:val="TableParagraph"/>
              <w:spacing w:line="284" w:lineRule="exact"/>
              <w:ind w:left="611"/>
              <w:rPr>
                <w:b/>
                <w:sz w:val="28"/>
              </w:rPr>
            </w:pPr>
            <w:r>
              <w:rPr>
                <w:b/>
                <w:sz w:val="28"/>
              </w:rPr>
              <w:t>Д</w:t>
            </w:r>
          </w:p>
        </w:tc>
      </w:tr>
      <w:tr w:rsidR="00592783">
        <w:trPr>
          <w:trHeight w:val="585"/>
        </w:trPr>
        <w:tc>
          <w:tcPr>
            <w:tcW w:w="1706" w:type="dxa"/>
            <w:vMerge/>
            <w:tcBorders>
              <w:top w:val="nil"/>
              <w:bottom w:val="single" w:sz="18" w:space="0" w:color="000000"/>
            </w:tcBorders>
          </w:tcPr>
          <w:p w:rsidR="00592783" w:rsidRDefault="00592783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tcBorders>
              <w:bottom w:val="single" w:sz="18" w:space="0" w:color="000000"/>
            </w:tcBorders>
          </w:tcPr>
          <w:p w:rsidR="00592783" w:rsidRDefault="001F36D1">
            <w:pPr>
              <w:pStyle w:val="TableParagraph"/>
              <w:spacing w:before="263" w:line="302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2" w:type="dxa"/>
            <w:tcBorders>
              <w:bottom w:val="single" w:sz="18" w:space="0" w:color="000000"/>
            </w:tcBorders>
          </w:tcPr>
          <w:p w:rsidR="00592783" w:rsidRDefault="001F36D1">
            <w:pPr>
              <w:pStyle w:val="TableParagraph"/>
              <w:spacing w:before="263" w:line="302" w:lineRule="exact"/>
              <w:ind w:left="63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0" w:type="dxa"/>
            <w:tcBorders>
              <w:bottom w:val="single" w:sz="18" w:space="0" w:color="000000"/>
            </w:tcBorders>
          </w:tcPr>
          <w:p w:rsidR="00592783" w:rsidRDefault="001F36D1">
            <w:pPr>
              <w:pStyle w:val="TableParagraph"/>
              <w:spacing w:before="263" w:line="30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0" w:type="dxa"/>
            <w:tcBorders>
              <w:bottom w:val="single" w:sz="18" w:space="0" w:color="000000"/>
            </w:tcBorders>
          </w:tcPr>
          <w:p w:rsidR="00592783" w:rsidRDefault="001F36D1">
            <w:pPr>
              <w:pStyle w:val="TableParagraph"/>
              <w:spacing w:before="263" w:line="30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2" w:type="dxa"/>
            <w:tcBorders>
              <w:bottom w:val="single" w:sz="18" w:space="0" w:color="000000"/>
            </w:tcBorders>
          </w:tcPr>
          <w:p w:rsidR="00592783" w:rsidRDefault="001F36D1">
            <w:pPr>
              <w:pStyle w:val="TableParagraph"/>
              <w:spacing w:before="263" w:line="302" w:lineRule="exact"/>
              <w:ind w:left="63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92783">
        <w:trPr>
          <w:trHeight w:val="602"/>
        </w:trPr>
        <w:tc>
          <w:tcPr>
            <w:tcW w:w="1706" w:type="dxa"/>
            <w:vMerge w:val="restart"/>
            <w:tcBorders>
              <w:top w:val="single" w:sz="18" w:space="0" w:color="000000"/>
            </w:tcBorders>
          </w:tcPr>
          <w:p w:rsidR="00592783" w:rsidRDefault="00592783">
            <w:pPr>
              <w:pStyle w:val="TableParagraph"/>
              <w:rPr>
                <w:b/>
                <w:sz w:val="30"/>
              </w:rPr>
            </w:pPr>
          </w:p>
          <w:p w:rsidR="00592783" w:rsidRDefault="001F36D1">
            <w:pPr>
              <w:pStyle w:val="TableParagraph"/>
              <w:spacing w:before="242"/>
              <w:ind w:left="22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вариант</w:t>
            </w:r>
          </w:p>
        </w:tc>
        <w:tc>
          <w:tcPr>
            <w:tcW w:w="1412" w:type="dxa"/>
            <w:tcBorders>
              <w:top w:val="single" w:sz="18" w:space="0" w:color="000000"/>
            </w:tcBorders>
          </w:tcPr>
          <w:p w:rsidR="00592783" w:rsidRDefault="0059278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92783" w:rsidRDefault="001F36D1">
            <w:pPr>
              <w:pStyle w:val="TableParagraph"/>
              <w:spacing w:line="301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1412" w:type="dxa"/>
            <w:tcBorders>
              <w:top w:val="single" w:sz="18" w:space="0" w:color="000000"/>
            </w:tcBorders>
          </w:tcPr>
          <w:p w:rsidR="00592783" w:rsidRDefault="0059278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92783" w:rsidRDefault="001F36D1">
            <w:pPr>
              <w:pStyle w:val="TableParagraph"/>
              <w:spacing w:line="301" w:lineRule="exact"/>
              <w:ind w:left="616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1410" w:type="dxa"/>
            <w:tcBorders>
              <w:top w:val="single" w:sz="18" w:space="0" w:color="000000"/>
            </w:tcBorders>
          </w:tcPr>
          <w:p w:rsidR="00592783" w:rsidRDefault="0059278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92783" w:rsidRDefault="001F36D1">
            <w:pPr>
              <w:pStyle w:val="TableParagraph"/>
              <w:spacing w:line="301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1410" w:type="dxa"/>
            <w:tcBorders>
              <w:top w:val="single" w:sz="18" w:space="0" w:color="000000"/>
            </w:tcBorders>
          </w:tcPr>
          <w:p w:rsidR="00592783" w:rsidRDefault="0059278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92783" w:rsidRDefault="001F36D1">
            <w:pPr>
              <w:pStyle w:val="TableParagraph"/>
              <w:spacing w:line="301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1412" w:type="dxa"/>
            <w:tcBorders>
              <w:top w:val="single" w:sz="18" w:space="0" w:color="000000"/>
            </w:tcBorders>
          </w:tcPr>
          <w:p w:rsidR="00592783" w:rsidRDefault="0059278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92783" w:rsidRDefault="001F36D1">
            <w:pPr>
              <w:pStyle w:val="TableParagraph"/>
              <w:spacing w:line="301" w:lineRule="exact"/>
              <w:ind w:left="611"/>
              <w:rPr>
                <w:b/>
                <w:sz w:val="28"/>
              </w:rPr>
            </w:pPr>
            <w:r>
              <w:rPr>
                <w:b/>
                <w:sz w:val="28"/>
              </w:rPr>
              <w:t>Д</w:t>
            </w:r>
          </w:p>
        </w:tc>
      </w:tr>
      <w:tr w:rsidR="00592783">
        <w:trPr>
          <w:trHeight w:val="601"/>
        </w:trPr>
        <w:tc>
          <w:tcPr>
            <w:tcW w:w="1706" w:type="dxa"/>
            <w:vMerge/>
            <w:tcBorders>
              <w:top w:val="nil"/>
            </w:tcBorders>
          </w:tcPr>
          <w:p w:rsidR="00592783" w:rsidRDefault="00592783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</w:tcPr>
          <w:p w:rsidR="00592783" w:rsidRDefault="0059278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92783" w:rsidRDefault="001F36D1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2" w:type="dxa"/>
          </w:tcPr>
          <w:p w:rsidR="00592783" w:rsidRDefault="0059278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92783" w:rsidRDefault="001F36D1">
            <w:pPr>
              <w:pStyle w:val="TableParagraph"/>
              <w:spacing w:line="301" w:lineRule="exact"/>
              <w:ind w:left="63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0" w:type="dxa"/>
          </w:tcPr>
          <w:p w:rsidR="00592783" w:rsidRDefault="0059278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92783" w:rsidRDefault="001F36D1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0" w:type="dxa"/>
          </w:tcPr>
          <w:p w:rsidR="00592783" w:rsidRDefault="0059278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92783" w:rsidRDefault="001F36D1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2" w:type="dxa"/>
          </w:tcPr>
          <w:p w:rsidR="00592783" w:rsidRDefault="0059278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92783" w:rsidRDefault="001F36D1">
            <w:pPr>
              <w:pStyle w:val="TableParagraph"/>
              <w:spacing w:line="301" w:lineRule="exact"/>
              <w:ind w:left="63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592783" w:rsidRDefault="00592783">
      <w:pPr>
        <w:spacing w:line="301" w:lineRule="exact"/>
        <w:rPr>
          <w:sz w:val="28"/>
        </w:rPr>
        <w:sectPr w:rsidR="00592783">
          <w:type w:val="continuous"/>
          <w:pgSz w:w="11910" w:h="16840"/>
          <w:pgMar w:top="640" w:right="500" w:bottom="280" w:left="500" w:header="720" w:footer="720" w:gutter="0"/>
          <w:cols w:space="720"/>
        </w:sectPr>
      </w:pPr>
    </w:p>
    <w:p w:rsidR="00592783" w:rsidRDefault="00592783">
      <w:pPr>
        <w:pStyle w:val="a3"/>
        <w:rPr>
          <w:b/>
          <w:sz w:val="20"/>
        </w:rPr>
      </w:pPr>
    </w:p>
    <w:p w:rsidR="00592783" w:rsidRDefault="00592783">
      <w:pPr>
        <w:pStyle w:val="a3"/>
        <w:rPr>
          <w:b/>
          <w:sz w:val="20"/>
        </w:rPr>
      </w:pPr>
    </w:p>
    <w:p w:rsidR="00592783" w:rsidRDefault="00592783">
      <w:pPr>
        <w:pStyle w:val="a3"/>
        <w:rPr>
          <w:b/>
          <w:sz w:val="20"/>
        </w:rPr>
      </w:pPr>
    </w:p>
    <w:p w:rsidR="00592783" w:rsidRDefault="00592783">
      <w:pPr>
        <w:pStyle w:val="a3"/>
        <w:spacing w:before="8"/>
        <w:rPr>
          <w:b/>
          <w:sz w:val="20"/>
        </w:rPr>
      </w:pPr>
    </w:p>
    <w:p w:rsidR="00592783" w:rsidRDefault="001F36D1">
      <w:pPr>
        <w:pStyle w:val="3"/>
        <w:tabs>
          <w:tab w:val="left" w:pos="6333"/>
        </w:tabs>
        <w:spacing w:before="0"/>
        <w:ind w:left="3696" w:right="3265" w:hanging="426"/>
      </w:pPr>
      <w:r>
        <w:t>Входной контроль по биологии 11 класс</w:t>
      </w:r>
      <w:r>
        <w:rPr>
          <w:spacing w:val="-57"/>
        </w:rPr>
        <w:t xml:space="preserve"> </w:t>
      </w:r>
      <w:r>
        <w:rPr>
          <w:u w:val="single"/>
        </w:rPr>
        <w:t>1</w:t>
      </w:r>
      <w:r>
        <w:rPr>
          <w:spacing w:val="-1"/>
          <w:u w:val="single"/>
        </w:rPr>
        <w:t xml:space="preserve"> </w:t>
      </w:r>
      <w:r>
        <w:rPr>
          <w:u w:val="single"/>
        </w:rPr>
        <w:t>вариант</w:t>
      </w:r>
      <w:r>
        <w:rPr>
          <w:u w:val="single"/>
        </w:rPr>
        <w:tab/>
        <w:t>Часть</w:t>
      </w:r>
      <w:r>
        <w:rPr>
          <w:spacing w:val="-1"/>
          <w:u w:val="single"/>
        </w:rPr>
        <w:t xml:space="preserve"> </w:t>
      </w:r>
      <w:r>
        <w:rPr>
          <w:u w:val="single"/>
        </w:rPr>
        <w:t>А</w:t>
      </w:r>
    </w:p>
    <w:p w:rsidR="00592783" w:rsidRDefault="001F36D1">
      <w:pPr>
        <w:pStyle w:val="a4"/>
        <w:numPr>
          <w:ilvl w:val="0"/>
          <w:numId w:val="1"/>
        </w:numPr>
        <w:tabs>
          <w:tab w:val="left" w:pos="402"/>
        </w:tabs>
        <w:rPr>
          <w:b/>
          <w:sz w:val="24"/>
        </w:rPr>
      </w:pPr>
      <w:r>
        <w:rPr>
          <w:b/>
          <w:sz w:val="24"/>
        </w:rPr>
        <w:t>Наука,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изучающая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клетку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называется</w:t>
      </w:r>
    </w:p>
    <w:p w:rsidR="00592783" w:rsidRDefault="001F36D1">
      <w:pPr>
        <w:pStyle w:val="a3"/>
        <w:tabs>
          <w:tab w:val="left" w:pos="3015"/>
          <w:tab w:val="left" w:pos="5807"/>
          <w:tab w:val="left" w:pos="8601"/>
        </w:tabs>
        <w:ind w:left="222"/>
      </w:pPr>
      <w:r>
        <w:t>1).</w:t>
      </w:r>
      <w:r>
        <w:rPr>
          <w:spacing w:val="-2"/>
        </w:rPr>
        <w:t xml:space="preserve"> </w:t>
      </w:r>
      <w:r>
        <w:t>Физиологией</w:t>
      </w:r>
      <w:r>
        <w:tab/>
        <w:t>2).</w:t>
      </w:r>
      <w:r>
        <w:rPr>
          <w:spacing w:val="-2"/>
        </w:rPr>
        <w:t xml:space="preserve"> </w:t>
      </w:r>
      <w:r>
        <w:t>Цитологией</w:t>
      </w:r>
      <w:r>
        <w:tab/>
        <w:t>3).</w:t>
      </w:r>
      <w:r>
        <w:rPr>
          <w:spacing w:val="-1"/>
        </w:rPr>
        <w:t xml:space="preserve"> </w:t>
      </w:r>
      <w:r>
        <w:t>Анатомией</w:t>
      </w:r>
      <w:r>
        <w:tab/>
        <w:t>4).</w:t>
      </w:r>
      <w:r>
        <w:rPr>
          <w:spacing w:val="-4"/>
        </w:rPr>
        <w:t xml:space="preserve"> </w:t>
      </w:r>
      <w:r>
        <w:t>Эмбриологией</w:t>
      </w:r>
    </w:p>
    <w:p w:rsidR="00592783" w:rsidRDefault="00592783">
      <w:pPr>
        <w:pStyle w:val="a3"/>
      </w:pPr>
    </w:p>
    <w:p w:rsidR="00592783" w:rsidRDefault="001F36D1">
      <w:pPr>
        <w:pStyle w:val="3"/>
        <w:numPr>
          <w:ilvl w:val="0"/>
          <w:numId w:val="1"/>
        </w:numPr>
        <w:tabs>
          <w:tab w:val="left" w:pos="402"/>
        </w:tabs>
        <w:spacing w:before="0"/>
      </w:pPr>
      <w:r>
        <w:t>Основным</w:t>
      </w:r>
      <w:r>
        <w:rPr>
          <w:spacing w:val="-5"/>
        </w:rPr>
        <w:t xml:space="preserve"> </w:t>
      </w:r>
      <w:r>
        <w:t>свойством</w:t>
      </w:r>
      <w:r>
        <w:rPr>
          <w:spacing w:val="-4"/>
        </w:rPr>
        <w:t xml:space="preserve"> </w:t>
      </w:r>
      <w:r>
        <w:t>плазматической</w:t>
      </w:r>
      <w:r>
        <w:rPr>
          <w:spacing w:val="-2"/>
        </w:rPr>
        <w:t xml:space="preserve"> </w:t>
      </w:r>
      <w:r>
        <w:t>мембраны</w:t>
      </w:r>
      <w:r>
        <w:rPr>
          <w:spacing w:val="-4"/>
        </w:rPr>
        <w:t xml:space="preserve"> </w:t>
      </w:r>
      <w:r>
        <w:t>является</w:t>
      </w:r>
    </w:p>
    <w:p w:rsidR="00592783" w:rsidRDefault="00592783">
      <w:pPr>
        <w:sectPr w:rsidR="00592783">
          <w:pgSz w:w="11910" w:h="16840"/>
          <w:pgMar w:top="1580" w:right="500" w:bottom="280" w:left="500" w:header="720" w:footer="720" w:gutter="0"/>
          <w:cols w:space="720"/>
        </w:sectPr>
      </w:pPr>
    </w:p>
    <w:p w:rsidR="00592783" w:rsidRDefault="001F36D1">
      <w:pPr>
        <w:pStyle w:val="a4"/>
        <w:numPr>
          <w:ilvl w:val="0"/>
          <w:numId w:val="2"/>
        </w:numPr>
        <w:tabs>
          <w:tab w:val="left" w:pos="542"/>
        </w:tabs>
        <w:rPr>
          <w:sz w:val="24"/>
        </w:rPr>
      </w:pPr>
      <w:r>
        <w:rPr>
          <w:sz w:val="24"/>
        </w:rPr>
        <w:lastRenderedPageBreak/>
        <w:t>Полная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проницаемость</w:t>
      </w:r>
    </w:p>
    <w:p w:rsidR="00592783" w:rsidRDefault="001F36D1">
      <w:pPr>
        <w:pStyle w:val="a4"/>
        <w:numPr>
          <w:ilvl w:val="0"/>
          <w:numId w:val="2"/>
        </w:numPr>
        <w:tabs>
          <w:tab w:val="left" w:pos="542"/>
        </w:tabs>
        <w:rPr>
          <w:sz w:val="24"/>
        </w:rPr>
      </w:pPr>
      <w:r>
        <w:rPr>
          <w:sz w:val="24"/>
        </w:rPr>
        <w:t>Полная</w:t>
      </w:r>
      <w:r>
        <w:rPr>
          <w:spacing w:val="-6"/>
          <w:sz w:val="24"/>
        </w:rPr>
        <w:t xml:space="preserve"> </w:t>
      </w:r>
      <w:r>
        <w:rPr>
          <w:sz w:val="24"/>
        </w:rPr>
        <w:t>непроницаемость</w:t>
      </w:r>
    </w:p>
    <w:p w:rsidR="00592783" w:rsidRDefault="001F36D1">
      <w:pPr>
        <w:pStyle w:val="a4"/>
        <w:numPr>
          <w:ilvl w:val="0"/>
          <w:numId w:val="2"/>
        </w:numPr>
        <w:tabs>
          <w:tab w:val="left" w:pos="542"/>
        </w:tabs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Избирательная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проницаемость</w:t>
      </w:r>
    </w:p>
    <w:p w:rsidR="00592783" w:rsidRDefault="001F36D1">
      <w:pPr>
        <w:pStyle w:val="a4"/>
        <w:numPr>
          <w:ilvl w:val="0"/>
          <w:numId w:val="2"/>
        </w:numPr>
        <w:tabs>
          <w:tab w:val="left" w:pos="542"/>
        </w:tabs>
        <w:rPr>
          <w:sz w:val="24"/>
        </w:rPr>
      </w:pPr>
      <w:r>
        <w:rPr>
          <w:sz w:val="24"/>
        </w:rPr>
        <w:t>Избирательная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полупроницаемость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ионов</w:t>
      </w:r>
    </w:p>
    <w:p w:rsidR="00592783" w:rsidRDefault="00592783">
      <w:pPr>
        <w:rPr>
          <w:sz w:val="24"/>
        </w:rPr>
        <w:sectPr w:rsidR="00592783">
          <w:type w:val="continuous"/>
          <w:pgSz w:w="11910" w:h="16840"/>
          <w:pgMar w:top="640" w:right="500" w:bottom="280" w:left="500" w:header="720" w:footer="720" w:gutter="0"/>
          <w:cols w:num="2" w:space="720" w:equalWidth="0">
            <w:col w:w="3192" w:space="2396"/>
            <w:col w:w="5322"/>
          </w:cols>
        </w:sectPr>
      </w:pPr>
    </w:p>
    <w:p w:rsidR="00592783" w:rsidRDefault="00592783">
      <w:pPr>
        <w:pStyle w:val="a3"/>
        <w:spacing w:before="2"/>
        <w:rPr>
          <w:sz w:val="16"/>
        </w:rPr>
      </w:pPr>
    </w:p>
    <w:p w:rsidR="00592783" w:rsidRDefault="001F36D1">
      <w:pPr>
        <w:pStyle w:val="3"/>
        <w:numPr>
          <w:ilvl w:val="0"/>
          <w:numId w:val="3"/>
        </w:numPr>
        <w:tabs>
          <w:tab w:val="left" w:pos="403"/>
        </w:tabs>
      </w:pPr>
      <w:r>
        <w:t>Внутренняя</w:t>
      </w:r>
      <w:r>
        <w:rPr>
          <w:spacing w:val="-2"/>
        </w:rPr>
        <w:t xml:space="preserve"> </w:t>
      </w:r>
      <w:r>
        <w:t>полужидкая</w:t>
      </w:r>
      <w:r>
        <w:rPr>
          <w:spacing w:val="-3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клетки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это</w:t>
      </w:r>
    </w:p>
    <w:p w:rsidR="00592783" w:rsidRDefault="001F36D1">
      <w:pPr>
        <w:pStyle w:val="a3"/>
        <w:tabs>
          <w:tab w:val="left" w:pos="3015"/>
          <w:tab w:val="left" w:pos="5807"/>
          <w:tab w:val="left" w:pos="8601"/>
        </w:tabs>
        <w:ind w:left="222"/>
      </w:pPr>
      <w:r>
        <w:t>1).</w:t>
      </w:r>
      <w:r>
        <w:rPr>
          <w:spacing w:val="-2"/>
        </w:rPr>
        <w:t xml:space="preserve"> </w:t>
      </w:r>
      <w:r>
        <w:t>Нуклеоплазма</w:t>
      </w:r>
      <w:r>
        <w:tab/>
        <w:t>2).</w:t>
      </w:r>
      <w:r>
        <w:rPr>
          <w:spacing w:val="-1"/>
        </w:rPr>
        <w:t xml:space="preserve"> </w:t>
      </w:r>
      <w:r>
        <w:t>Вакуоль</w:t>
      </w:r>
      <w:r>
        <w:tab/>
        <w:t>3).</w:t>
      </w:r>
      <w:r>
        <w:rPr>
          <w:spacing w:val="-1"/>
        </w:rPr>
        <w:t xml:space="preserve"> </w:t>
      </w:r>
      <w:r>
        <w:t>Цитоскелет</w:t>
      </w:r>
      <w:r>
        <w:tab/>
        <w:t>4).</w:t>
      </w:r>
      <w:r>
        <w:rPr>
          <w:spacing w:val="-3"/>
        </w:rPr>
        <w:t xml:space="preserve"> </w:t>
      </w:r>
      <w:r>
        <w:t>Цитоплазма</w:t>
      </w:r>
    </w:p>
    <w:p w:rsidR="00592783" w:rsidRDefault="00592783">
      <w:pPr>
        <w:pStyle w:val="a3"/>
      </w:pPr>
    </w:p>
    <w:p w:rsidR="00592783" w:rsidRDefault="001F36D1">
      <w:pPr>
        <w:pStyle w:val="3"/>
        <w:numPr>
          <w:ilvl w:val="0"/>
          <w:numId w:val="3"/>
        </w:numPr>
        <w:tabs>
          <w:tab w:val="left" w:pos="462"/>
        </w:tabs>
        <w:spacing w:before="0"/>
        <w:ind w:left="462" w:hanging="240"/>
      </w:pPr>
      <w:r>
        <w:t>На</w:t>
      </w:r>
      <w:r>
        <w:rPr>
          <w:spacing w:val="-2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рисунке</w:t>
      </w:r>
      <w:r>
        <w:rPr>
          <w:spacing w:val="-3"/>
        </w:rPr>
        <w:t xml:space="preserve"> </w:t>
      </w:r>
      <w:r>
        <w:t>изображен</w:t>
      </w:r>
      <w:r>
        <w:rPr>
          <w:spacing w:val="-2"/>
        </w:rPr>
        <w:t xml:space="preserve"> </w:t>
      </w:r>
      <w:r>
        <w:t>хлоропласт</w:t>
      </w:r>
    </w:p>
    <w:p w:rsidR="00592783" w:rsidRDefault="001F36D1">
      <w:pPr>
        <w:pStyle w:val="a3"/>
        <w:ind w:left="22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123690" cy="16332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3777" cy="16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783" w:rsidRDefault="00592783">
      <w:pPr>
        <w:pStyle w:val="a3"/>
        <w:rPr>
          <w:b/>
          <w:sz w:val="17"/>
        </w:rPr>
      </w:pPr>
    </w:p>
    <w:p w:rsidR="00592783" w:rsidRDefault="00592783">
      <w:pPr>
        <w:rPr>
          <w:sz w:val="17"/>
        </w:rPr>
        <w:sectPr w:rsidR="00592783">
          <w:type w:val="continuous"/>
          <w:pgSz w:w="11910" w:h="16840"/>
          <w:pgMar w:top="640" w:right="500" w:bottom="280" w:left="500" w:header="720" w:footer="720" w:gutter="0"/>
          <w:cols w:space="720"/>
        </w:sectPr>
      </w:pPr>
    </w:p>
    <w:p w:rsidR="00592783" w:rsidRDefault="001F36D1">
      <w:pPr>
        <w:pStyle w:val="a4"/>
        <w:numPr>
          <w:ilvl w:val="0"/>
          <w:numId w:val="3"/>
        </w:numPr>
        <w:tabs>
          <w:tab w:val="left" w:pos="462"/>
        </w:tabs>
        <w:spacing w:before="90"/>
        <w:ind w:left="462" w:hanging="240"/>
        <w:rPr>
          <w:b/>
          <w:sz w:val="24"/>
        </w:rPr>
      </w:pPr>
      <w:r>
        <w:rPr>
          <w:b/>
          <w:sz w:val="24"/>
        </w:rPr>
        <w:lastRenderedPageBreak/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рибосомах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отличие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лизосом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происходит</w:t>
      </w:r>
    </w:p>
    <w:p w:rsidR="00592783" w:rsidRDefault="001F36D1">
      <w:pPr>
        <w:pStyle w:val="a3"/>
        <w:ind w:left="222"/>
      </w:pPr>
      <w:r>
        <w:t>1).</w:t>
      </w:r>
      <w:r>
        <w:rPr>
          <w:spacing w:val="-3"/>
        </w:rPr>
        <w:t xml:space="preserve"> </w:t>
      </w:r>
      <w:r>
        <w:t>Синтез углеводов</w:t>
      </w:r>
    </w:p>
    <w:p w:rsidR="00592783" w:rsidRDefault="001F36D1">
      <w:pPr>
        <w:pStyle w:val="a3"/>
        <w:ind w:left="222"/>
      </w:pPr>
      <w:r>
        <w:t>3).</w:t>
      </w:r>
      <w:r>
        <w:rPr>
          <w:spacing w:val="-4"/>
        </w:rPr>
        <w:t xml:space="preserve"> </w:t>
      </w:r>
      <w:r>
        <w:t>Окисление нуклеиновых</w:t>
      </w:r>
      <w:r>
        <w:rPr>
          <w:spacing w:val="-3"/>
        </w:rPr>
        <w:t xml:space="preserve"> </w:t>
      </w:r>
      <w:r>
        <w:t>кислот</w:t>
      </w:r>
    </w:p>
    <w:p w:rsidR="00592783" w:rsidRDefault="001F36D1">
      <w:pPr>
        <w:pStyle w:val="a3"/>
        <w:spacing w:before="9"/>
        <w:rPr>
          <w:sz w:val="31"/>
        </w:rPr>
      </w:pPr>
      <w:r>
        <w:br w:type="column"/>
      </w:r>
    </w:p>
    <w:p w:rsidR="00592783" w:rsidRDefault="001F36D1">
      <w:pPr>
        <w:pStyle w:val="a3"/>
        <w:ind w:left="222"/>
      </w:pPr>
      <w:r>
        <w:t>2).</w:t>
      </w:r>
      <w:r>
        <w:rPr>
          <w:spacing w:val="-3"/>
        </w:rPr>
        <w:t xml:space="preserve"> </w:t>
      </w:r>
      <w:r>
        <w:t>Синтез</w:t>
      </w:r>
      <w:r>
        <w:rPr>
          <w:spacing w:val="-2"/>
        </w:rPr>
        <w:t xml:space="preserve"> </w:t>
      </w:r>
      <w:r>
        <w:t>белков</w:t>
      </w:r>
    </w:p>
    <w:p w:rsidR="00592783" w:rsidRDefault="001F36D1">
      <w:pPr>
        <w:pStyle w:val="a3"/>
        <w:ind w:left="222"/>
      </w:pPr>
      <w:r>
        <w:t>4).</w:t>
      </w:r>
      <w:r>
        <w:rPr>
          <w:spacing w:val="-3"/>
        </w:rPr>
        <w:t xml:space="preserve"> </w:t>
      </w:r>
      <w:r>
        <w:t>Синтез</w:t>
      </w:r>
      <w:r>
        <w:rPr>
          <w:spacing w:val="-2"/>
        </w:rPr>
        <w:t xml:space="preserve"> </w:t>
      </w:r>
      <w:r>
        <w:t>липидов и</w:t>
      </w:r>
      <w:r>
        <w:rPr>
          <w:spacing w:val="-3"/>
        </w:rPr>
        <w:t xml:space="preserve"> </w:t>
      </w:r>
      <w:r>
        <w:t>углеводов</w:t>
      </w:r>
    </w:p>
    <w:p w:rsidR="00592783" w:rsidRDefault="00592783">
      <w:pPr>
        <w:sectPr w:rsidR="00592783">
          <w:type w:val="continuous"/>
          <w:pgSz w:w="11910" w:h="16840"/>
          <w:pgMar w:top="640" w:right="500" w:bottom="280" w:left="500" w:header="720" w:footer="720" w:gutter="0"/>
          <w:cols w:num="2" w:space="720" w:equalWidth="0">
            <w:col w:w="5515" w:space="73"/>
            <w:col w:w="5322"/>
          </w:cols>
        </w:sectPr>
      </w:pPr>
    </w:p>
    <w:p w:rsidR="00592783" w:rsidRDefault="00592783">
      <w:pPr>
        <w:pStyle w:val="a3"/>
        <w:spacing w:before="2"/>
        <w:rPr>
          <w:sz w:val="16"/>
        </w:rPr>
      </w:pPr>
    </w:p>
    <w:p w:rsidR="00592783" w:rsidRDefault="00592783">
      <w:pPr>
        <w:rPr>
          <w:sz w:val="16"/>
        </w:rPr>
        <w:sectPr w:rsidR="00592783">
          <w:type w:val="continuous"/>
          <w:pgSz w:w="11910" w:h="16840"/>
          <w:pgMar w:top="640" w:right="500" w:bottom="280" w:left="500" w:header="720" w:footer="720" w:gutter="0"/>
          <w:cols w:space="720"/>
        </w:sectPr>
      </w:pPr>
    </w:p>
    <w:p w:rsidR="00592783" w:rsidRDefault="001F36D1">
      <w:pPr>
        <w:pStyle w:val="3"/>
        <w:numPr>
          <w:ilvl w:val="0"/>
          <w:numId w:val="3"/>
        </w:numPr>
        <w:tabs>
          <w:tab w:val="left" w:pos="462"/>
        </w:tabs>
        <w:ind w:left="462" w:hanging="240"/>
      </w:pPr>
      <w:r>
        <w:lastRenderedPageBreak/>
        <w:t>Гаплоидный</w:t>
      </w:r>
      <w:r>
        <w:rPr>
          <w:spacing w:val="-2"/>
        </w:rPr>
        <w:t xml:space="preserve"> </w:t>
      </w:r>
      <w:r>
        <w:t>набор</w:t>
      </w:r>
      <w:r>
        <w:rPr>
          <w:spacing w:val="-3"/>
        </w:rPr>
        <w:t xml:space="preserve"> </w:t>
      </w:r>
      <w:r>
        <w:t>хромосом</w:t>
      </w:r>
      <w:r>
        <w:rPr>
          <w:spacing w:val="-3"/>
        </w:rPr>
        <w:t xml:space="preserve"> </w:t>
      </w:r>
      <w:r>
        <w:t>имеют</w:t>
      </w:r>
    </w:p>
    <w:p w:rsidR="00592783" w:rsidRDefault="001F36D1">
      <w:pPr>
        <w:pStyle w:val="a4"/>
        <w:numPr>
          <w:ilvl w:val="0"/>
          <w:numId w:val="4"/>
        </w:numPr>
        <w:tabs>
          <w:tab w:val="left" w:pos="542"/>
        </w:tabs>
        <w:rPr>
          <w:sz w:val="24"/>
        </w:rPr>
      </w:pPr>
      <w:r>
        <w:rPr>
          <w:sz w:val="24"/>
        </w:rPr>
        <w:t>Жировые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клетки</w:t>
      </w:r>
    </w:p>
    <w:p w:rsidR="00592783" w:rsidRDefault="001F36D1">
      <w:pPr>
        <w:pStyle w:val="a4"/>
        <w:numPr>
          <w:ilvl w:val="0"/>
          <w:numId w:val="4"/>
        </w:numPr>
        <w:tabs>
          <w:tab w:val="left" w:pos="542"/>
        </w:tabs>
        <w:rPr>
          <w:sz w:val="24"/>
        </w:rPr>
      </w:pPr>
      <w:r>
        <w:rPr>
          <w:sz w:val="24"/>
        </w:rPr>
        <w:t>Спорангии</w:t>
      </w:r>
      <w:r>
        <w:rPr>
          <w:spacing w:val="-6"/>
          <w:sz w:val="24"/>
        </w:rPr>
        <w:t xml:space="preserve"> </w:t>
      </w:r>
      <w:r>
        <w:rPr>
          <w:sz w:val="24"/>
        </w:rPr>
        <w:t>листа</w:t>
      </w:r>
    </w:p>
    <w:p w:rsidR="00592783" w:rsidRDefault="001F36D1">
      <w:pPr>
        <w:pStyle w:val="a3"/>
        <w:spacing w:before="9"/>
        <w:rPr>
          <w:sz w:val="31"/>
        </w:rPr>
      </w:pPr>
      <w:r>
        <w:br w:type="column"/>
      </w:r>
    </w:p>
    <w:p w:rsidR="00592783" w:rsidRDefault="001F36D1">
      <w:pPr>
        <w:pStyle w:val="a4"/>
        <w:numPr>
          <w:ilvl w:val="0"/>
          <w:numId w:val="4"/>
        </w:numPr>
        <w:tabs>
          <w:tab w:val="left" w:pos="542"/>
        </w:tabs>
        <w:ind w:left="222" w:right="1413" w:firstLine="0"/>
        <w:rPr>
          <w:sz w:val="24"/>
        </w:rPr>
      </w:pPr>
      <w:r>
        <w:rPr>
          <w:sz w:val="24"/>
        </w:rPr>
        <w:t>Клетки слюнных желез 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4).</w:t>
      </w:r>
      <w:r>
        <w:rPr>
          <w:spacing w:val="-1"/>
          <w:sz w:val="24"/>
        </w:rPr>
        <w:t xml:space="preserve"> </w:t>
      </w:r>
      <w:r>
        <w:rPr>
          <w:sz w:val="24"/>
        </w:rPr>
        <w:t>Яйцеклетки голубя</w:t>
      </w:r>
      <w:r>
        <w:rPr>
          <w:spacing w:val="-2"/>
          <w:sz w:val="24"/>
        </w:rPr>
        <w:t xml:space="preserve"> </w:t>
      </w:r>
      <w:r>
        <w:rPr>
          <w:sz w:val="24"/>
        </w:rPr>
        <w:t>и воробья</w:t>
      </w:r>
    </w:p>
    <w:p w:rsidR="00592783" w:rsidRDefault="00592783">
      <w:pPr>
        <w:rPr>
          <w:sz w:val="24"/>
        </w:rPr>
        <w:sectPr w:rsidR="00592783">
          <w:type w:val="continuous"/>
          <w:pgSz w:w="11910" w:h="16840"/>
          <w:pgMar w:top="640" w:right="500" w:bottom="280" w:left="500" w:header="720" w:footer="720" w:gutter="0"/>
          <w:cols w:num="2" w:space="720" w:equalWidth="0">
            <w:col w:w="4458" w:space="1130"/>
            <w:col w:w="5322"/>
          </w:cols>
        </w:sectPr>
      </w:pPr>
    </w:p>
    <w:p w:rsidR="00592783" w:rsidRDefault="00592783">
      <w:pPr>
        <w:pStyle w:val="a3"/>
        <w:spacing w:before="2"/>
        <w:rPr>
          <w:sz w:val="16"/>
        </w:rPr>
      </w:pPr>
    </w:p>
    <w:p w:rsidR="00592783" w:rsidRDefault="00592783">
      <w:pPr>
        <w:rPr>
          <w:sz w:val="16"/>
        </w:rPr>
        <w:sectPr w:rsidR="00592783">
          <w:type w:val="continuous"/>
          <w:pgSz w:w="11910" w:h="16840"/>
          <w:pgMar w:top="640" w:right="500" w:bottom="280" w:left="500" w:header="720" w:footer="720" w:gutter="0"/>
          <w:cols w:space="720"/>
        </w:sectPr>
      </w:pPr>
    </w:p>
    <w:p w:rsidR="00592783" w:rsidRDefault="001F36D1">
      <w:pPr>
        <w:pStyle w:val="3"/>
        <w:numPr>
          <w:ilvl w:val="0"/>
          <w:numId w:val="3"/>
        </w:numPr>
        <w:tabs>
          <w:tab w:val="left" w:pos="462"/>
        </w:tabs>
        <w:ind w:left="462" w:hanging="240"/>
      </w:pPr>
      <w:r>
        <w:lastRenderedPageBreak/>
        <w:t>К</w:t>
      </w:r>
      <w:r>
        <w:rPr>
          <w:spacing w:val="-5"/>
        </w:rPr>
        <w:t xml:space="preserve"> </w:t>
      </w:r>
      <w:r>
        <w:t>двумембранным</w:t>
      </w:r>
      <w:r>
        <w:rPr>
          <w:spacing w:val="-3"/>
        </w:rPr>
        <w:t xml:space="preserve"> </w:t>
      </w:r>
      <w:r>
        <w:t>органоидам</w:t>
      </w:r>
      <w:r>
        <w:rPr>
          <w:spacing w:val="-4"/>
        </w:rPr>
        <w:t xml:space="preserve"> </w:t>
      </w:r>
      <w:r>
        <w:t>относится:</w:t>
      </w:r>
    </w:p>
    <w:p w:rsidR="00592783" w:rsidRDefault="001F36D1">
      <w:pPr>
        <w:pStyle w:val="a4"/>
        <w:numPr>
          <w:ilvl w:val="0"/>
          <w:numId w:val="5"/>
        </w:numPr>
        <w:tabs>
          <w:tab w:val="left" w:pos="542"/>
        </w:tabs>
        <w:rPr>
          <w:sz w:val="24"/>
        </w:rPr>
      </w:pPr>
      <w:r>
        <w:rPr>
          <w:sz w:val="24"/>
        </w:rPr>
        <w:t>Рибосомы</w:t>
      </w:r>
    </w:p>
    <w:p w:rsidR="00592783" w:rsidRDefault="001F36D1">
      <w:pPr>
        <w:pStyle w:val="a4"/>
        <w:numPr>
          <w:ilvl w:val="0"/>
          <w:numId w:val="5"/>
        </w:numPr>
        <w:tabs>
          <w:tab w:val="left" w:pos="542"/>
        </w:tabs>
        <w:rPr>
          <w:sz w:val="24"/>
        </w:rPr>
      </w:pPr>
      <w:r>
        <w:rPr>
          <w:sz w:val="24"/>
        </w:rPr>
        <w:t>Аппарат</w:t>
      </w:r>
      <w:r>
        <w:rPr>
          <w:spacing w:val="-3"/>
          <w:sz w:val="24"/>
        </w:rPr>
        <w:t xml:space="preserve"> </w:t>
      </w:r>
      <w:r>
        <w:rPr>
          <w:sz w:val="24"/>
        </w:rPr>
        <w:t>Гольджи</w:t>
      </w:r>
    </w:p>
    <w:p w:rsidR="00592783" w:rsidRDefault="001F36D1">
      <w:pPr>
        <w:pStyle w:val="a3"/>
        <w:spacing w:before="9"/>
        <w:rPr>
          <w:sz w:val="31"/>
        </w:rPr>
      </w:pPr>
      <w:r>
        <w:br w:type="column"/>
      </w:r>
    </w:p>
    <w:p w:rsidR="00592783" w:rsidRDefault="001F36D1">
      <w:pPr>
        <w:pStyle w:val="a4"/>
        <w:numPr>
          <w:ilvl w:val="0"/>
          <w:numId w:val="5"/>
        </w:numPr>
        <w:tabs>
          <w:tab w:val="left" w:pos="542"/>
        </w:tabs>
        <w:rPr>
          <w:sz w:val="24"/>
        </w:rPr>
      </w:pPr>
      <w:r>
        <w:rPr>
          <w:sz w:val="24"/>
        </w:rPr>
        <w:t>Клеточный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</w:t>
      </w:r>
    </w:p>
    <w:p w:rsidR="00592783" w:rsidRDefault="001F36D1">
      <w:pPr>
        <w:pStyle w:val="a4"/>
        <w:numPr>
          <w:ilvl w:val="0"/>
          <w:numId w:val="5"/>
        </w:numPr>
        <w:tabs>
          <w:tab w:val="left" w:pos="542"/>
        </w:tabs>
        <w:rPr>
          <w:sz w:val="24"/>
        </w:rPr>
      </w:pPr>
      <w:r>
        <w:rPr>
          <w:sz w:val="24"/>
        </w:rPr>
        <w:t>Пластиды</w:t>
      </w:r>
    </w:p>
    <w:p w:rsidR="00592783" w:rsidRDefault="00592783">
      <w:pPr>
        <w:rPr>
          <w:sz w:val="24"/>
        </w:rPr>
        <w:sectPr w:rsidR="00592783">
          <w:type w:val="continuous"/>
          <w:pgSz w:w="11910" w:h="16840"/>
          <w:pgMar w:top="640" w:right="500" w:bottom="280" w:left="500" w:header="720" w:footer="720" w:gutter="0"/>
          <w:cols w:num="2" w:space="720" w:equalWidth="0">
            <w:col w:w="5118" w:space="470"/>
            <w:col w:w="5322"/>
          </w:cols>
        </w:sectPr>
      </w:pPr>
    </w:p>
    <w:p w:rsidR="00592783" w:rsidRDefault="00592783">
      <w:pPr>
        <w:pStyle w:val="a3"/>
        <w:spacing w:before="2"/>
        <w:rPr>
          <w:sz w:val="16"/>
        </w:rPr>
      </w:pPr>
    </w:p>
    <w:p w:rsidR="00592783" w:rsidRDefault="001F36D1">
      <w:pPr>
        <w:pStyle w:val="3"/>
        <w:numPr>
          <w:ilvl w:val="0"/>
          <w:numId w:val="3"/>
        </w:numPr>
        <w:tabs>
          <w:tab w:val="left" w:pos="462"/>
        </w:tabs>
        <w:ind w:left="462" w:hanging="240"/>
      </w:pPr>
      <w:r>
        <w:t>Лизосома</w:t>
      </w:r>
      <w:r>
        <w:rPr>
          <w:spacing w:val="-4"/>
        </w:rPr>
        <w:t xml:space="preserve"> </w:t>
      </w:r>
      <w:r>
        <w:t>клетки</w:t>
      </w:r>
      <w:r>
        <w:rPr>
          <w:spacing w:val="-4"/>
        </w:rPr>
        <w:t xml:space="preserve"> </w:t>
      </w:r>
      <w:r>
        <w:t>содержит:</w:t>
      </w:r>
    </w:p>
    <w:p w:rsidR="00592783" w:rsidRDefault="001F36D1">
      <w:pPr>
        <w:pStyle w:val="a3"/>
        <w:tabs>
          <w:tab w:val="left" w:pos="3015"/>
          <w:tab w:val="left" w:pos="5807"/>
          <w:tab w:val="left" w:pos="8601"/>
        </w:tabs>
        <w:ind w:left="222"/>
      </w:pPr>
      <w:r>
        <w:t>1).</w:t>
      </w:r>
      <w:r>
        <w:rPr>
          <w:spacing w:val="-1"/>
        </w:rPr>
        <w:t xml:space="preserve"> </w:t>
      </w:r>
      <w:r>
        <w:t>Жиры</w:t>
      </w:r>
      <w:r>
        <w:tab/>
        <w:t>2). Гормоны</w:t>
      </w:r>
      <w:r>
        <w:tab/>
        <w:t>3).Ферменты</w:t>
      </w:r>
      <w:r>
        <w:tab/>
        <w:t>4).</w:t>
      </w:r>
      <w:r>
        <w:rPr>
          <w:spacing w:val="-1"/>
        </w:rPr>
        <w:t xml:space="preserve"> </w:t>
      </w:r>
      <w:r>
        <w:t>АТФ</w:t>
      </w:r>
    </w:p>
    <w:p w:rsidR="00592783" w:rsidRDefault="00592783">
      <w:pPr>
        <w:pStyle w:val="a3"/>
      </w:pPr>
    </w:p>
    <w:p w:rsidR="00592783" w:rsidRDefault="001F36D1">
      <w:pPr>
        <w:pStyle w:val="3"/>
        <w:numPr>
          <w:ilvl w:val="0"/>
          <w:numId w:val="3"/>
        </w:numPr>
        <w:tabs>
          <w:tab w:val="left" w:pos="462"/>
        </w:tabs>
        <w:spacing w:before="0"/>
        <w:ind w:left="462" w:hanging="240"/>
      </w:pPr>
      <w:r>
        <w:t>На</w:t>
      </w:r>
      <w:r>
        <w:rPr>
          <w:spacing w:val="-3"/>
        </w:rPr>
        <w:t xml:space="preserve"> </w:t>
      </w:r>
      <w:r>
        <w:t>гранулярной</w:t>
      </w:r>
      <w:r>
        <w:rPr>
          <w:spacing w:val="-4"/>
        </w:rPr>
        <w:t xml:space="preserve"> </w:t>
      </w:r>
      <w:r>
        <w:t>ЭПС</w:t>
      </w:r>
      <w:r>
        <w:rPr>
          <w:spacing w:val="-1"/>
        </w:rPr>
        <w:t xml:space="preserve"> </w:t>
      </w:r>
      <w:r>
        <w:t>содержаться:</w:t>
      </w:r>
    </w:p>
    <w:p w:rsidR="00592783" w:rsidRDefault="001F36D1">
      <w:pPr>
        <w:pStyle w:val="a3"/>
        <w:tabs>
          <w:tab w:val="left" w:pos="3015"/>
          <w:tab w:val="left" w:pos="5807"/>
          <w:tab w:val="left" w:pos="8601"/>
        </w:tabs>
        <w:ind w:left="222"/>
      </w:pPr>
      <w:r>
        <w:t>1).</w:t>
      </w:r>
      <w:r>
        <w:rPr>
          <w:spacing w:val="-2"/>
        </w:rPr>
        <w:t xml:space="preserve"> </w:t>
      </w:r>
      <w:r>
        <w:t>Рибосомы</w:t>
      </w:r>
      <w:r>
        <w:tab/>
        <w:t>2).</w:t>
      </w:r>
      <w:r>
        <w:rPr>
          <w:spacing w:val="-1"/>
        </w:rPr>
        <w:t xml:space="preserve"> </w:t>
      </w:r>
      <w:r>
        <w:t>Лизосомы</w:t>
      </w:r>
      <w:r>
        <w:tab/>
        <w:t>3).</w:t>
      </w:r>
      <w:r>
        <w:rPr>
          <w:spacing w:val="-2"/>
        </w:rPr>
        <w:t xml:space="preserve"> </w:t>
      </w:r>
      <w:r>
        <w:t>Митохондрии</w:t>
      </w:r>
      <w:r>
        <w:tab/>
        <w:t>4).</w:t>
      </w:r>
      <w:r>
        <w:rPr>
          <w:spacing w:val="-3"/>
        </w:rPr>
        <w:t xml:space="preserve"> </w:t>
      </w:r>
      <w:r>
        <w:t>Пластиды</w:t>
      </w:r>
    </w:p>
    <w:p w:rsidR="00592783" w:rsidRDefault="00592783">
      <w:pPr>
        <w:pStyle w:val="a3"/>
        <w:spacing w:before="2"/>
        <w:rPr>
          <w:sz w:val="16"/>
        </w:rPr>
      </w:pPr>
    </w:p>
    <w:p w:rsidR="00592783" w:rsidRDefault="00592783">
      <w:pPr>
        <w:rPr>
          <w:sz w:val="16"/>
        </w:rPr>
        <w:sectPr w:rsidR="00592783">
          <w:type w:val="continuous"/>
          <w:pgSz w:w="11910" w:h="16840"/>
          <w:pgMar w:top="640" w:right="500" w:bottom="280" w:left="500" w:header="720" w:footer="720" w:gutter="0"/>
          <w:cols w:space="720"/>
        </w:sectPr>
      </w:pPr>
    </w:p>
    <w:p w:rsidR="00592783" w:rsidRDefault="001F36D1">
      <w:pPr>
        <w:pStyle w:val="3"/>
        <w:numPr>
          <w:ilvl w:val="0"/>
          <w:numId w:val="3"/>
        </w:numPr>
        <w:tabs>
          <w:tab w:val="left" w:pos="582"/>
        </w:tabs>
        <w:ind w:left="582" w:hanging="360"/>
      </w:pPr>
      <w:r>
        <w:lastRenderedPageBreak/>
        <w:t>Лейкопласты</w:t>
      </w:r>
      <w:r>
        <w:rPr>
          <w:spacing w:val="-7"/>
        </w:rPr>
        <w:t xml:space="preserve"> </w:t>
      </w:r>
      <w:r>
        <w:t>содержаться:</w:t>
      </w:r>
    </w:p>
    <w:p w:rsidR="00592783" w:rsidRDefault="001F36D1">
      <w:pPr>
        <w:pStyle w:val="a4"/>
        <w:numPr>
          <w:ilvl w:val="0"/>
          <w:numId w:val="6"/>
        </w:numPr>
        <w:tabs>
          <w:tab w:val="left" w:pos="542"/>
        </w:tabs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листьях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</w:p>
    <w:p w:rsidR="00592783" w:rsidRDefault="001F36D1">
      <w:pPr>
        <w:pStyle w:val="a4"/>
        <w:numPr>
          <w:ilvl w:val="0"/>
          <w:numId w:val="6"/>
        </w:numPr>
        <w:tabs>
          <w:tab w:val="left" w:pos="542"/>
        </w:tabs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корнях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клубнях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</w:p>
    <w:p w:rsidR="00592783" w:rsidRDefault="001F36D1">
      <w:pPr>
        <w:pStyle w:val="a3"/>
        <w:spacing w:before="9"/>
        <w:rPr>
          <w:sz w:val="31"/>
        </w:rPr>
      </w:pPr>
      <w:r>
        <w:br w:type="column"/>
      </w:r>
    </w:p>
    <w:p w:rsidR="00592783" w:rsidRDefault="001F36D1">
      <w:pPr>
        <w:pStyle w:val="a4"/>
        <w:numPr>
          <w:ilvl w:val="0"/>
          <w:numId w:val="6"/>
        </w:numPr>
        <w:tabs>
          <w:tab w:val="left" w:pos="542"/>
        </w:tabs>
        <w:spacing w:before="1"/>
        <w:ind w:left="222" w:right="1139" w:firstLine="0"/>
        <w:rPr>
          <w:sz w:val="24"/>
        </w:rPr>
      </w:pPr>
      <w:r>
        <w:rPr>
          <w:sz w:val="24"/>
        </w:rPr>
        <w:t>В клетках слюнных желез 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4).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цветках и</w:t>
      </w:r>
      <w:r>
        <w:rPr>
          <w:spacing w:val="-2"/>
          <w:sz w:val="24"/>
        </w:rPr>
        <w:t xml:space="preserve"> </w:t>
      </w:r>
      <w:r>
        <w:rPr>
          <w:sz w:val="24"/>
        </w:rPr>
        <w:t>плодах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</w:p>
    <w:p w:rsidR="00592783" w:rsidRDefault="00592783">
      <w:pPr>
        <w:rPr>
          <w:sz w:val="24"/>
        </w:rPr>
        <w:sectPr w:rsidR="00592783">
          <w:type w:val="continuous"/>
          <w:pgSz w:w="11910" w:h="16840"/>
          <w:pgMar w:top="640" w:right="500" w:bottom="280" w:left="500" w:header="720" w:footer="720" w:gutter="0"/>
          <w:cols w:num="2" w:space="720" w:equalWidth="0">
            <w:col w:w="3610" w:space="1978"/>
            <w:col w:w="5322"/>
          </w:cols>
        </w:sectPr>
      </w:pPr>
    </w:p>
    <w:p w:rsidR="00592783" w:rsidRDefault="00592783">
      <w:pPr>
        <w:pStyle w:val="a3"/>
        <w:spacing w:before="2"/>
        <w:rPr>
          <w:sz w:val="16"/>
        </w:rPr>
      </w:pPr>
    </w:p>
    <w:p w:rsidR="00592783" w:rsidRDefault="001F36D1">
      <w:pPr>
        <w:spacing w:before="90"/>
        <w:ind w:left="216" w:right="211"/>
        <w:jc w:val="center"/>
        <w:rPr>
          <w:b/>
          <w:sz w:val="24"/>
        </w:rPr>
      </w:pPr>
      <w:r>
        <w:rPr>
          <w:b/>
          <w:sz w:val="24"/>
          <w:u w:val="single"/>
        </w:rPr>
        <w:t>Часть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В</w:t>
      </w:r>
    </w:p>
    <w:p w:rsidR="00592783" w:rsidRDefault="001F36D1">
      <w:pPr>
        <w:ind w:left="222"/>
        <w:rPr>
          <w:b/>
          <w:sz w:val="24"/>
        </w:rPr>
      </w:pPr>
      <w:r>
        <w:rPr>
          <w:b/>
          <w:sz w:val="24"/>
        </w:rPr>
        <w:t>В1.Установите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соответствие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между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особенностями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строения,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функцией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органоидом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клетки</w:t>
      </w:r>
    </w:p>
    <w:p w:rsidR="00592783" w:rsidRDefault="001F36D1">
      <w:pPr>
        <w:pStyle w:val="a3"/>
        <w:ind w:left="82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98.6pt;height:14.3pt;mso-position-horizontal-relative:char;mso-position-vertical-relative:line" coordsize="9972,286">
            <v:shape id="_x0000_s1027" style="position:absolute;width:9972;height:286" coordsize="9972,286" o:spt="100" adj="0,,0" path="m,5r9972,m5,r,286m7049,r,286m9967,r,286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07;top:20;width:2442;height:266" filled="f" stroked="f">
              <v:textbox inset="0,0,0,0">
                <w:txbxContent>
                  <w:p w:rsidR="00592783" w:rsidRDefault="001F36D1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Особенности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строения</w:t>
                    </w:r>
                  </w:p>
                </w:txbxContent>
              </v:textbox>
            </v:shape>
            <v:shape id="_x0000_s1029" type="#_x0000_t202" style="position:absolute;left:7541;top:20;width:1934;height:266" filled="f" stroked="f">
              <v:textbox inset="0,0,0,0">
                <w:txbxContent>
                  <w:p w:rsidR="00592783" w:rsidRDefault="001F36D1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функции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Органоид</w:t>
                    </w:r>
                  </w:p>
                </w:txbxContent>
              </v:textbox>
            </v:shape>
            <w10:anchorlock/>
          </v:group>
        </w:pict>
      </w:r>
    </w:p>
    <w:p w:rsidR="00592783" w:rsidRDefault="00592783">
      <w:pPr>
        <w:rPr>
          <w:sz w:val="20"/>
        </w:rPr>
        <w:sectPr w:rsidR="00592783">
          <w:type w:val="continuous"/>
          <w:pgSz w:w="11910" w:h="16840"/>
          <w:pgMar w:top="640" w:right="500" w:bottom="280" w:left="500" w:header="720" w:footer="720" w:gutter="0"/>
          <w:cols w:space="720"/>
        </w:sectPr>
      </w:pPr>
    </w:p>
    <w:p w:rsidR="00592783" w:rsidRDefault="001F36D1">
      <w:pPr>
        <w:pStyle w:val="a3"/>
        <w:spacing w:before="62"/>
        <w:ind w:left="941"/>
      </w:pPr>
      <w:r>
        <w:lastRenderedPageBreak/>
        <w:t>А).</w:t>
      </w:r>
      <w:r>
        <w:rPr>
          <w:spacing w:val="-4"/>
        </w:rPr>
        <w:t xml:space="preserve"> </w:t>
      </w:r>
      <w:r>
        <w:t>Различают</w:t>
      </w:r>
      <w:r>
        <w:rPr>
          <w:spacing w:val="-3"/>
        </w:rPr>
        <w:t xml:space="preserve"> </w:t>
      </w:r>
      <w:r>
        <w:t>мембраны</w:t>
      </w:r>
      <w:r>
        <w:rPr>
          <w:spacing w:val="-1"/>
        </w:rPr>
        <w:t xml:space="preserve"> </w:t>
      </w:r>
      <w:r>
        <w:t>гладкие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шероховатые</w:t>
      </w:r>
    </w:p>
    <w:p w:rsidR="00592783" w:rsidRDefault="001F36D1">
      <w:pPr>
        <w:pStyle w:val="a3"/>
        <w:tabs>
          <w:tab w:val="left" w:pos="8189"/>
          <w:tab w:val="left" w:pos="8931"/>
        </w:tabs>
        <w:ind w:left="941" w:right="421"/>
      </w:pPr>
      <w:r>
        <w:t>Б).</w:t>
      </w:r>
      <w:r>
        <w:rPr>
          <w:spacing w:val="-4"/>
        </w:rPr>
        <w:t xml:space="preserve"> </w:t>
      </w:r>
      <w:r>
        <w:t>Образуют</w:t>
      </w:r>
      <w:r>
        <w:rPr>
          <w:spacing w:val="-3"/>
        </w:rPr>
        <w:t xml:space="preserve"> </w:t>
      </w:r>
      <w:r>
        <w:t>сеть</w:t>
      </w:r>
      <w:r>
        <w:rPr>
          <w:spacing w:val="-3"/>
        </w:rPr>
        <w:t xml:space="preserve"> </w:t>
      </w:r>
      <w:r>
        <w:t>разветвленных</w:t>
      </w:r>
      <w:r>
        <w:rPr>
          <w:spacing w:val="-2"/>
        </w:rPr>
        <w:t xml:space="preserve"> </w:t>
      </w:r>
      <w:r>
        <w:t>каналов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полостей</w:t>
      </w:r>
      <w:r>
        <w:tab/>
        <w:t>1). Комплекс Гольджи</w:t>
      </w:r>
      <w:r>
        <w:rPr>
          <w:spacing w:val="-57"/>
        </w:rPr>
        <w:t xml:space="preserve"> </w:t>
      </w:r>
      <w:r>
        <w:t>В).</w:t>
      </w:r>
      <w:r>
        <w:rPr>
          <w:spacing w:val="-4"/>
        </w:rPr>
        <w:t xml:space="preserve"> </w:t>
      </w:r>
      <w:r>
        <w:t>Образуют</w:t>
      </w:r>
      <w:r>
        <w:rPr>
          <w:spacing w:val="-3"/>
        </w:rPr>
        <w:t xml:space="preserve"> </w:t>
      </w:r>
      <w:r>
        <w:t>уплощенные</w:t>
      </w:r>
      <w:r>
        <w:rPr>
          <w:spacing w:val="-1"/>
        </w:rPr>
        <w:t xml:space="preserve"> </w:t>
      </w:r>
      <w:r>
        <w:t>цистерны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вакуоли</w:t>
      </w:r>
      <w:r>
        <w:tab/>
      </w:r>
      <w:r>
        <w:tab/>
        <w:t>2). ЭПС</w:t>
      </w:r>
    </w:p>
    <w:p w:rsidR="00592783" w:rsidRDefault="001F36D1">
      <w:pPr>
        <w:pStyle w:val="a3"/>
        <w:ind w:left="941" w:right="6021"/>
      </w:pPr>
      <w:r>
        <w:t>Г). Участвует в синтезе белков, жиров</w:t>
      </w:r>
      <w:r>
        <w:rPr>
          <w:spacing w:val="-57"/>
        </w:rPr>
        <w:t xml:space="preserve"> </w:t>
      </w:r>
      <w:r>
        <w:t>Д).</w:t>
      </w:r>
      <w:r>
        <w:rPr>
          <w:spacing w:val="-2"/>
        </w:rPr>
        <w:t xml:space="preserve"> </w:t>
      </w:r>
      <w:r>
        <w:t>Формируют</w:t>
      </w:r>
      <w:r>
        <w:rPr>
          <w:spacing w:val="-1"/>
        </w:rPr>
        <w:t xml:space="preserve"> </w:t>
      </w:r>
      <w:r>
        <w:t>лизосомы</w:t>
      </w:r>
    </w:p>
    <w:p w:rsidR="00592783" w:rsidRDefault="00592783">
      <w:pPr>
        <w:pStyle w:val="a3"/>
        <w:rPr>
          <w:sz w:val="26"/>
        </w:rPr>
      </w:pPr>
    </w:p>
    <w:p w:rsidR="00592783" w:rsidRDefault="00592783">
      <w:pPr>
        <w:pStyle w:val="a3"/>
        <w:rPr>
          <w:sz w:val="22"/>
        </w:rPr>
      </w:pPr>
    </w:p>
    <w:p w:rsidR="00592783" w:rsidRDefault="001F36D1">
      <w:pPr>
        <w:pStyle w:val="3"/>
        <w:tabs>
          <w:tab w:val="left" w:pos="6303"/>
        </w:tabs>
        <w:spacing w:before="0"/>
        <w:ind w:left="3726" w:right="3265" w:hanging="456"/>
      </w:pPr>
      <w:r>
        <w:t>Входной контроль по биологии 11 класс</w:t>
      </w:r>
      <w:r>
        <w:rPr>
          <w:spacing w:val="-57"/>
        </w:rPr>
        <w:t xml:space="preserve"> </w:t>
      </w:r>
      <w:r>
        <w:rPr>
          <w:u w:val="single"/>
        </w:rPr>
        <w:t>2вариант</w:t>
      </w:r>
      <w:r>
        <w:rPr>
          <w:u w:val="single"/>
        </w:rPr>
        <w:tab/>
        <w:t>Часть</w:t>
      </w:r>
      <w:r>
        <w:rPr>
          <w:spacing w:val="-1"/>
          <w:u w:val="single"/>
        </w:rPr>
        <w:t xml:space="preserve"> </w:t>
      </w:r>
      <w:r>
        <w:rPr>
          <w:u w:val="single"/>
        </w:rPr>
        <w:t>А</w:t>
      </w:r>
    </w:p>
    <w:p w:rsidR="00592783" w:rsidRDefault="001F36D1">
      <w:pPr>
        <w:ind w:left="222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Плазматическая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мембрана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состои</w:t>
      </w:r>
      <w:r>
        <w:rPr>
          <w:b/>
          <w:sz w:val="24"/>
        </w:rPr>
        <w:t>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молекул</w:t>
      </w:r>
    </w:p>
    <w:p w:rsidR="00592783" w:rsidRDefault="00592783">
      <w:pPr>
        <w:rPr>
          <w:sz w:val="24"/>
        </w:rPr>
        <w:sectPr w:rsidR="00592783">
          <w:pgSz w:w="11910" w:h="16840"/>
          <w:pgMar w:top="640" w:right="500" w:bottom="280" w:left="500" w:header="720" w:footer="720" w:gutter="0"/>
          <w:cols w:space="720"/>
        </w:sectPr>
      </w:pPr>
    </w:p>
    <w:p w:rsidR="00592783" w:rsidRDefault="001F36D1">
      <w:pPr>
        <w:pStyle w:val="a4"/>
        <w:numPr>
          <w:ilvl w:val="0"/>
          <w:numId w:val="7"/>
        </w:numPr>
        <w:tabs>
          <w:tab w:val="left" w:pos="542"/>
        </w:tabs>
        <w:rPr>
          <w:sz w:val="24"/>
        </w:rPr>
      </w:pPr>
      <w:r>
        <w:rPr>
          <w:sz w:val="24"/>
        </w:rPr>
        <w:lastRenderedPageBreak/>
        <w:t>Липидов</w:t>
      </w:r>
    </w:p>
    <w:p w:rsidR="00592783" w:rsidRDefault="001F36D1">
      <w:pPr>
        <w:pStyle w:val="a4"/>
        <w:numPr>
          <w:ilvl w:val="0"/>
          <w:numId w:val="7"/>
        </w:numPr>
        <w:tabs>
          <w:tab w:val="left" w:pos="542"/>
        </w:tabs>
        <w:rPr>
          <w:sz w:val="24"/>
        </w:rPr>
      </w:pPr>
      <w:r>
        <w:rPr>
          <w:sz w:val="24"/>
        </w:rPr>
        <w:t>Липидов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белков</w:t>
      </w:r>
    </w:p>
    <w:p w:rsidR="00592783" w:rsidRDefault="001F36D1">
      <w:pPr>
        <w:pStyle w:val="a4"/>
        <w:numPr>
          <w:ilvl w:val="0"/>
          <w:numId w:val="7"/>
        </w:numPr>
        <w:tabs>
          <w:tab w:val="left" w:pos="542"/>
        </w:tabs>
        <w:ind w:left="222" w:right="1772" w:firstLine="0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Липидов, белков и углеводов</w:t>
      </w:r>
      <w:r>
        <w:rPr>
          <w:spacing w:val="-57"/>
          <w:sz w:val="24"/>
        </w:rPr>
        <w:t xml:space="preserve"> </w:t>
      </w:r>
      <w:r>
        <w:rPr>
          <w:sz w:val="24"/>
        </w:rPr>
        <w:t>4).</w:t>
      </w:r>
      <w:r>
        <w:rPr>
          <w:spacing w:val="-1"/>
          <w:sz w:val="24"/>
        </w:rPr>
        <w:t xml:space="preserve"> </w:t>
      </w:r>
      <w:r>
        <w:rPr>
          <w:sz w:val="24"/>
        </w:rPr>
        <w:t>Белков</w:t>
      </w:r>
    </w:p>
    <w:p w:rsidR="00592783" w:rsidRDefault="00592783">
      <w:pPr>
        <w:rPr>
          <w:sz w:val="24"/>
        </w:rPr>
        <w:sectPr w:rsidR="00592783">
          <w:type w:val="continuous"/>
          <w:pgSz w:w="11910" w:h="16840"/>
          <w:pgMar w:top="640" w:right="500" w:bottom="280" w:left="500" w:header="720" w:footer="720" w:gutter="0"/>
          <w:cols w:num="2" w:space="720" w:equalWidth="0">
            <w:col w:w="2431" w:space="3157"/>
            <w:col w:w="5322"/>
          </w:cols>
        </w:sectPr>
      </w:pPr>
    </w:p>
    <w:p w:rsidR="00592783" w:rsidRDefault="00592783">
      <w:pPr>
        <w:pStyle w:val="a3"/>
        <w:spacing w:before="2"/>
        <w:rPr>
          <w:sz w:val="16"/>
        </w:rPr>
      </w:pPr>
    </w:p>
    <w:p w:rsidR="00592783" w:rsidRDefault="001F36D1">
      <w:pPr>
        <w:pStyle w:val="3"/>
        <w:numPr>
          <w:ilvl w:val="0"/>
          <w:numId w:val="8"/>
        </w:numPr>
        <w:tabs>
          <w:tab w:val="left" w:pos="462"/>
        </w:tabs>
      </w:pPr>
      <w:r>
        <w:t>Транспорт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клетку</w:t>
      </w:r>
      <w:r>
        <w:rPr>
          <w:spacing w:val="-2"/>
        </w:rPr>
        <w:t xml:space="preserve"> </w:t>
      </w:r>
      <w:r>
        <w:t>твердых</w:t>
      </w:r>
      <w:r>
        <w:rPr>
          <w:spacing w:val="-4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называется</w:t>
      </w:r>
    </w:p>
    <w:p w:rsidR="00592783" w:rsidRDefault="001F36D1">
      <w:pPr>
        <w:pStyle w:val="a3"/>
        <w:tabs>
          <w:tab w:val="left" w:pos="3015"/>
          <w:tab w:val="left" w:pos="5807"/>
          <w:tab w:val="left" w:pos="8601"/>
        </w:tabs>
        <w:ind w:left="222"/>
      </w:pPr>
      <w:r>
        <w:t>1).</w:t>
      </w:r>
      <w:r>
        <w:rPr>
          <w:spacing w:val="-2"/>
        </w:rPr>
        <w:t xml:space="preserve"> </w:t>
      </w:r>
      <w:r>
        <w:t>Диффузия</w:t>
      </w:r>
      <w:r>
        <w:tab/>
        <w:t>2)</w:t>
      </w:r>
      <w:r>
        <w:rPr>
          <w:spacing w:val="-1"/>
        </w:rPr>
        <w:t xml:space="preserve"> </w:t>
      </w:r>
      <w:r>
        <w:t>Фагоцитоз</w:t>
      </w:r>
      <w:r>
        <w:tab/>
        <w:t>3).</w:t>
      </w:r>
      <w:r>
        <w:rPr>
          <w:spacing w:val="-2"/>
        </w:rPr>
        <w:t xml:space="preserve"> </w:t>
      </w:r>
      <w:r>
        <w:t>Пиноцитоз</w:t>
      </w:r>
      <w:r>
        <w:tab/>
        <w:t>4).</w:t>
      </w:r>
      <w:r>
        <w:rPr>
          <w:spacing w:val="-1"/>
        </w:rPr>
        <w:t xml:space="preserve"> </w:t>
      </w:r>
      <w:r>
        <w:t>Осмос</w:t>
      </w:r>
    </w:p>
    <w:p w:rsidR="00592783" w:rsidRDefault="00592783">
      <w:pPr>
        <w:pStyle w:val="a3"/>
        <w:spacing w:before="2"/>
        <w:rPr>
          <w:sz w:val="16"/>
        </w:rPr>
      </w:pPr>
    </w:p>
    <w:p w:rsidR="00592783" w:rsidRDefault="00592783">
      <w:pPr>
        <w:rPr>
          <w:sz w:val="16"/>
        </w:rPr>
        <w:sectPr w:rsidR="00592783">
          <w:type w:val="continuous"/>
          <w:pgSz w:w="11910" w:h="16840"/>
          <w:pgMar w:top="640" w:right="500" w:bottom="280" w:left="500" w:header="720" w:footer="720" w:gutter="0"/>
          <w:cols w:space="720"/>
        </w:sectPr>
      </w:pPr>
    </w:p>
    <w:p w:rsidR="00592783" w:rsidRDefault="001F36D1">
      <w:pPr>
        <w:pStyle w:val="a4"/>
        <w:numPr>
          <w:ilvl w:val="0"/>
          <w:numId w:val="8"/>
        </w:numPr>
        <w:tabs>
          <w:tab w:val="left" w:pos="462"/>
        </w:tabs>
        <w:spacing w:before="90"/>
        <w:ind w:left="222" w:right="38" w:firstLine="0"/>
        <w:jc w:val="both"/>
        <w:rPr>
          <w:sz w:val="24"/>
        </w:rPr>
      </w:pPr>
      <w:r>
        <w:rPr>
          <w:b/>
          <w:sz w:val="24"/>
        </w:rPr>
        <w:lastRenderedPageBreak/>
        <w:t xml:space="preserve">Цитоплазма выполняет </w:t>
      </w:r>
      <w:r>
        <w:rPr>
          <w:b/>
          <w:sz w:val="24"/>
        </w:rPr>
        <w:t>функции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1). Обеспечивает разложение веществ</w:t>
      </w:r>
      <w:r>
        <w:rPr>
          <w:spacing w:val="-58"/>
          <w:sz w:val="24"/>
        </w:rPr>
        <w:t xml:space="preserve"> </w:t>
      </w:r>
      <w:r>
        <w:rPr>
          <w:sz w:val="24"/>
        </w:rPr>
        <w:t>2).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защитную функцию</w:t>
      </w:r>
    </w:p>
    <w:p w:rsidR="00592783" w:rsidRDefault="001F36D1">
      <w:pPr>
        <w:pStyle w:val="a3"/>
        <w:spacing w:before="10"/>
        <w:rPr>
          <w:sz w:val="31"/>
        </w:rPr>
      </w:pPr>
      <w:r>
        <w:br w:type="column"/>
      </w:r>
    </w:p>
    <w:p w:rsidR="00592783" w:rsidRDefault="001F36D1">
      <w:pPr>
        <w:pStyle w:val="a4"/>
        <w:numPr>
          <w:ilvl w:val="0"/>
          <w:numId w:val="9"/>
        </w:numPr>
        <w:tabs>
          <w:tab w:val="left" w:pos="542"/>
        </w:tabs>
        <w:rPr>
          <w:sz w:val="24"/>
        </w:rPr>
      </w:pPr>
      <w:r>
        <w:rPr>
          <w:sz w:val="24"/>
        </w:rPr>
        <w:t>Участвует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удалении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</w:p>
    <w:p w:rsidR="00592783" w:rsidRDefault="001F36D1">
      <w:pPr>
        <w:pStyle w:val="a4"/>
        <w:numPr>
          <w:ilvl w:val="0"/>
          <w:numId w:val="9"/>
        </w:numPr>
        <w:tabs>
          <w:tab w:val="left" w:pos="542"/>
        </w:tabs>
        <w:rPr>
          <w:sz w:val="24"/>
        </w:rPr>
      </w:pPr>
      <w:r>
        <w:rPr>
          <w:sz w:val="24"/>
        </w:rPr>
        <w:t>Место</w:t>
      </w:r>
      <w:r>
        <w:rPr>
          <w:spacing w:val="-5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органоидов</w:t>
      </w:r>
      <w:r>
        <w:rPr>
          <w:spacing w:val="-3"/>
          <w:sz w:val="24"/>
        </w:rPr>
        <w:t xml:space="preserve"> </w:t>
      </w:r>
      <w:r>
        <w:rPr>
          <w:sz w:val="24"/>
        </w:rPr>
        <w:t>клетки</w:t>
      </w:r>
    </w:p>
    <w:p w:rsidR="00592783" w:rsidRDefault="00592783">
      <w:pPr>
        <w:rPr>
          <w:sz w:val="24"/>
        </w:rPr>
        <w:sectPr w:rsidR="00592783">
          <w:type w:val="continuous"/>
          <w:pgSz w:w="11910" w:h="16840"/>
          <w:pgMar w:top="640" w:right="500" w:bottom="280" w:left="500" w:header="720" w:footer="720" w:gutter="0"/>
          <w:cols w:num="2" w:space="720" w:equalWidth="0">
            <w:col w:w="4157" w:space="1431"/>
            <w:col w:w="5322"/>
          </w:cols>
        </w:sectPr>
      </w:pPr>
    </w:p>
    <w:p w:rsidR="00592783" w:rsidRDefault="00592783">
      <w:pPr>
        <w:pStyle w:val="a3"/>
        <w:spacing w:before="2"/>
        <w:rPr>
          <w:sz w:val="16"/>
        </w:rPr>
      </w:pPr>
    </w:p>
    <w:p w:rsidR="00592783" w:rsidRDefault="001F36D1">
      <w:pPr>
        <w:pStyle w:val="3"/>
        <w:numPr>
          <w:ilvl w:val="0"/>
          <w:numId w:val="8"/>
        </w:numPr>
        <w:tabs>
          <w:tab w:val="left" w:pos="522"/>
        </w:tabs>
        <w:ind w:left="522" w:hanging="300"/>
      </w:pPr>
      <w:r>
        <w:t>На</w:t>
      </w:r>
      <w:r>
        <w:rPr>
          <w:spacing w:val="-2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рисунке</w:t>
      </w:r>
      <w:r>
        <w:rPr>
          <w:spacing w:val="-4"/>
        </w:rPr>
        <w:t xml:space="preserve"> </w:t>
      </w:r>
      <w:r>
        <w:t>изображена</w:t>
      </w:r>
      <w:r>
        <w:rPr>
          <w:spacing w:val="-2"/>
        </w:rPr>
        <w:t xml:space="preserve"> </w:t>
      </w:r>
      <w:r>
        <w:t>Аппарат</w:t>
      </w:r>
      <w:r>
        <w:rPr>
          <w:spacing w:val="-3"/>
        </w:rPr>
        <w:t xml:space="preserve"> </w:t>
      </w:r>
      <w:r>
        <w:t>Гольджи</w:t>
      </w:r>
    </w:p>
    <w:p w:rsidR="00592783" w:rsidRDefault="001F36D1">
      <w:pPr>
        <w:pStyle w:val="a3"/>
        <w:ind w:left="22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458970" cy="160083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9439" cy="160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783" w:rsidRDefault="00592783">
      <w:pPr>
        <w:rPr>
          <w:sz w:val="20"/>
        </w:rPr>
        <w:sectPr w:rsidR="00592783">
          <w:type w:val="continuous"/>
          <w:pgSz w:w="11910" w:h="16840"/>
          <w:pgMar w:top="640" w:right="500" w:bottom="280" w:left="500" w:header="720" w:footer="720" w:gutter="0"/>
          <w:cols w:space="720"/>
        </w:sectPr>
      </w:pPr>
    </w:p>
    <w:p w:rsidR="00592783" w:rsidRDefault="001F36D1">
      <w:pPr>
        <w:pStyle w:val="a4"/>
        <w:numPr>
          <w:ilvl w:val="0"/>
          <w:numId w:val="8"/>
        </w:numPr>
        <w:tabs>
          <w:tab w:val="left" w:pos="462"/>
        </w:tabs>
        <w:spacing w:before="38"/>
        <w:rPr>
          <w:b/>
          <w:sz w:val="24"/>
        </w:rPr>
      </w:pPr>
      <w:r>
        <w:rPr>
          <w:b/>
          <w:sz w:val="24"/>
        </w:rPr>
        <w:lastRenderedPageBreak/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лизосомах,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отличие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рибосом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происходит</w:t>
      </w:r>
    </w:p>
    <w:p w:rsidR="00592783" w:rsidRDefault="001F36D1">
      <w:pPr>
        <w:pStyle w:val="a4"/>
        <w:numPr>
          <w:ilvl w:val="0"/>
          <w:numId w:val="10"/>
        </w:numPr>
        <w:tabs>
          <w:tab w:val="left" w:pos="542"/>
        </w:tabs>
        <w:rPr>
          <w:sz w:val="24"/>
        </w:rPr>
      </w:pPr>
      <w:r>
        <w:rPr>
          <w:sz w:val="24"/>
        </w:rPr>
        <w:t>Синтез</w:t>
      </w:r>
      <w:r>
        <w:rPr>
          <w:spacing w:val="-2"/>
          <w:sz w:val="24"/>
        </w:rPr>
        <w:t xml:space="preserve"> </w:t>
      </w:r>
      <w:r>
        <w:rPr>
          <w:sz w:val="24"/>
        </w:rPr>
        <w:t>углеводов</w:t>
      </w:r>
    </w:p>
    <w:p w:rsidR="00592783" w:rsidRDefault="001F36D1">
      <w:pPr>
        <w:pStyle w:val="a4"/>
        <w:numPr>
          <w:ilvl w:val="0"/>
          <w:numId w:val="10"/>
        </w:numPr>
        <w:tabs>
          <w:tab w:val="left" w:pos="542"/>
        </w:tabs>
        <w:rPr>
          <w:sz w:val="24"/>
        </w:rPr>
      </w:pPr>
      <w:r>
        <w:rPr>
          <w:sz w:val="24"/>
        </w:rPr>
        <w:t>Синтез</w:t>
      </w:r>
      <w:r>
        <w:rPr>
          <w:spacing w:val="-2"/>
          <w:sz w:val="24"/>
        </w:rPr>
        <w:t xml:space="preserve"> </w:t>
      </w:r>
      <w:r>
        <w:rPr>
          <w:sz w:val="24"/>
        </w:rPr>
        <w:t>белков</w:t>
      </w:r>
    </w:p>
    <w:p w:rsidR="00592783" w:rsidRDefault="001F36D1">
      <w:pPr>
        <w:pStyle w:val="a3"/>
        <w:spacing w:before="3"/>
        <w:rPr>
          <w:sz w:val="27"/>
        </w:rPr>
      </w:pPr>
      <w:r>
        <w:br w:type="column"/>
      </w:r>
    </w:p>
    <w:p w:rsidR="00592783" w:rsidRDefault="001F36D1">
      <w:pPr>
        <w:pStyle w:val="a4"/>
        <w:numPr>
          <w:ilvl w:val="0"/>
          <w:numId w:val="10"/>
        </w:numPr>
        <w:tabs>
          <w:tab w:val="left" w:pos="516"/>
        </w:tabs>
        <w:ind w:left="196" w:right="1148" w:firstLine="0"/>
        <w:rPr>
          <w:sz w:val="24"/>
        </w:rPr>
      </w:pPr>
      <w:r>
        <w:rPr>
          <w:sz w:val="24"/>
        </w:rPr>
        <w:t>Расщепление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питательных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57"/>
          <w:sz w:val="24"/>
        </w:rPr>
        <w:t xml:space="preserve"> </w:t>
      </w:r>
      <w:r>
        <w:rPr>
          <w:sz w:val="24"/>
        </w:rPr>
        <w:t>4).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1"/>
          <w:sz w:val="24"/>
        </w:rPr>
        <w:t xml:space="preserve"> </w:t>
      </w:r>
      <w:r>
        <w:rPr>
          <w:sz w:val="24"/>
        </w:rPr>
        <w:t>липидов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углеводов</w:t>
      </w:r>
    </w:p>
    <w:p w:rsidR="00592783" w:rsidRDefault="00592783">
      <w:pPr>
        <w:rPr>
          <w:sz w:val="24"/>
        </w:rPr>
        <w:sectPr w:rsidR="00592783">
          <w:type w:val="continuous"/>
          <w:pgSz w:w="11910" w:h="16840"/>
          <w:pgMar w:top="640" w:right="500" w:bottom="280" w:left="500" w:header="720" w:footer="720" w:gutter="0"/>
          <w:cols w:num="2" w:space="720" w:equalWidth="0">
            <w:col w:w="5574" w:space="40"/>
            <w:col w:w="5296"/>
          </w:cols>
        </w:sectPr>
      </w:pPr>
    </w:p>
    <w:p w:rsidR="00592783" w:rsidRDefault="00592783">
      <w:pPr>
        <w:pStyle w:val="a3"/>
        <w:spacing w:before="2"/>
        <w:rPr>
          <w:sz w:val="16"/>
        </w:rPr>
      </w:pPr>
    </w:p>
    <w:p w:rsidR="00592783" w:rsidRDefault="001F36D1">
      <w:pPr>
        <w:pStyle w:val="3"/>
        <w:numPr>
          <w:ilvl w:val="0"/>
          <w:numId w:val="8"/>
        </w:numPr>
        <w:tabs>
          <w:tab w:val="left" w:pos="403"/>
        </w:tabs>
        <w:ind w:left="403" w:hanging="181"/>
      </w:pPr>
      <w:r>
        <w:t>Отличие</w:t>
      </w:r>
      <w:r>
        <w:rPr>
          <w:spacing w:val="-3"/>
        </w:rPr>
        <w:t xml:space="preserve"> </w:t>
      </w:r>
      <w:r>
        <w:t>животной</w:t>
      </w:r>
      <w:r>
        <w:rPr>
          <w:spacing w:val="-5"/>
        </w:rPr>
        <w:t xml:space="preserve"> </w:t>
      </w:r>
      <w:r>
        <w:t>клетки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растительной</w:t>
      </w:r>
      <w:r>
        <w:rPr>
          <w:spacing w:val="-1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в</w:t>
      </w:r>
    </w:p>
    <w:p w:rsidR="00592783" w:rsidRDefault="001F36D1">
      <w:pPr>
        <w:pStyle w:val="a3"/>
        <w:ind w:left="222" w:right="5938"/>
      </w:pPr>
      <w:r>
        <w:t>1)Наличие клеточной оболочки из целлюлозы</w:t>
      </w:r>
      <w:r>
        <w:rPr>
          <w:spacing w:val="-57"/>
        </w:rPr>
        <w:t xml:space="preserve"> </w:t>
      </w:r>
      <w:r>
        <w:t xml:space="preserve">2)Наличие </w:t>
      </w:r>
      <w:r>
        <w:t>пластид</w:t>
      </w:r>
    </w:p>
    <w:p w:rsidR="00592783" w:rsidRDefault="001F36D1">
      <w:pPr>
        <w:pStyle w:val="a3"/>
        <w:ind w:left="222" w:right="5145"/>
      </w:pPr>
      <w:r>
        <w:t>3)Наличие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цитоплазме</w:t>
      </w:r>
      <w:r>
        <w:rPr>
          <w:spacing w:val="2"/>
        </w:rPr>
        <w:t xml:space="preserve"> </w:t>
      </w:r>
      <w:r>
        <w:t>клеточного</w:t>
      </w:r>
      <w:r>
        <w:rPr>
          <w:spacing w:val="2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4)Наличие</w:t>
      </w:r>
      <w:r>
        <w:rPr>
          <w:spacing w:val="-5"/>
        </w:rPr>
        <w:t xml:space="preserve"> </w:t>
      </w:r>
      <w:r>
        <w:t>вакуолей,</w:t>
      </w:r>
      <w:r>
        <w:rPr>
          <w:spacing w:val="-4"/>
        </w:rPr>
        <w:t xml:space="preserve"> </w:t>
      </w:r>
      <w:r>
        <w:t>заполненных</w:t>
      </w:r>
      <w:r>
        <w:rPr>
          <w:spacing w:val="-4"/>
        </w:rPr>
        <w:t xml:space="preserve"> </w:t>
      </w:r>
      <w:r>
        <w:t>клеточным</w:t>
      </w:r>
      <w:r>
        <w:rPr>
          <w:spacing w:val="-4"/>
        </w:rPr>
        <w:t xml:space="preserve"> </w:t>
      </w:r>
      <w:r>
        <w:t>соком</w:t>
      </w:r>
    </w:p>
    <w:p w:rsidR="00592783" w:rsidRDefault="00592783">
      <w:pPr>
        <w:pStyle w:val="a3"/>
        <w:spacing w:before="2"/>
        <w:rPr>
          <w:sz w:val="16"/>
        </w:rPr>
      </w:pPr>
    </w:p>
    <w:p w:rsidR="00592783" w:rsidRDefault="00592783">
      <w:pPr>
        <w:rPr>
          <w:sz w:val="16"/>
        </w:rPr>
        <w:sectPr w:rsidR="00592783">
          <w:type w:val="continuous"/>
          <w:pgSz w:w="11910" w:h="16840"/>
          <w:pgMar w:top="640" w:right="500" w:bottom="280" w:left="500" w:header="720" w:footer="720" w:gutter="0"/>
          <w:cols w:space="720"/>
        </w:sectPr>
      </w:pPr>
    </w:p>
    <w:p w:rsidR="00592783" w:rsidRDefault="001F36D1">
      <w:pPr>
        <w:pStyle w:val="3"/>
        <w:numPr>
          <w:ilvl w:val="0"/>
          <w:numId w:val="8"/>
        </w:numPr>
        <w:tabs>
          <w:tab w:val="left" w:pos="462"/>
        </w:tabs>
      </w:pPr>
      <w:r>
        <w:lastRenderedPageBreak/>
        <w:t>На</w:t>
      </w:r>
      <w:r>
        <w:rPr>
          <w:spacing w:val="-3"/>
        </w:rPr>
        <w:t xml:space="preserve"> </w:t>
      </w:r>
      <w:r>
        <w:t>гладкой</w:t>
      </w:r>
      <w:r>
        <w:rPr>
          <w:spacing w:val="-4"/>
        </w:rPr>
        <w:t xml:space="preserve"> </w:t>
      </w:r>
      <w:r>
        <w:t>ЭПС</w:t>
      </w:r>
      <w:r>
        <w:rPr>
          <w:spacing w:val="-1"/>
        </w:rPr>
        <w:t xml:space="preserve"> </w:t>
      </w:r>
      <w:r>
        <w:t>происходит:</w:t>
      </w:r>
    </w:p>
    <w:p w:rsidR="00592783" w:rsidRDefault="001F36D1">
      <w:pPr>
        <w:pStyle w:val="a3"/>
        <w:ind w:left="222"/>
      </w:pPr>
      <w:r>
        <w:t>1).</w:t>
      </w:r>
      <w:r>
        <w:rPr>
          <w:spacing w:val="-2"/>
        </w:rPr>
        <w:t xml:space="preserve"> </w:t>
      </w:r>
      <w:r>
        <w:t>Синтез АТФ</w:t>
      </w:r>
    </w:p>
    <w:p w:rsidR="00592783" w:rsidRDefault="001F36D1">
      <w:pPr>
        <w:pStyle w:val="a3"/>
        <w:ind w:left="222"/>
      </w:pPr>
      <w:r>
        <w:t>2)</w:t>
      </w:r>
      <w:r>
        <w:rPr>
          <w:spacing w:val="-3"/>
        </w:rPr>
        <w:t xml:space="preserve"> </w:t>
      </w:r>
      <w:r>
        <w:t>Синтез белков</w:t>
      </w:r>
    </w:p>
    <w:p w:rsidR="00592783" w:rsidRDefault="001F36D1">
      <w:pPr>
        <w:pStyle w:val="a3"/>
        <w:spacing w:before="9"/>
        <w:rPr>
          <w:sz w:val="31"/>
        </w:rPr>
      </w:pPr>
      <w:r>
        <w:br w:type="column"/>
      </w:r>
    </w:p>
    <w:p w:rsidR="00592783" w:rsidRDefault="001F36D1">
      <w:pPr>
        <w:pStyle w:val="a4"/>
        <w:numPr>
          <w:ilvl w:val="0"/>
          <w:numId w:val="11"/>
        </w:numPr>
        <w:tabs>
          <w:tab w:val="left" w:pos="542"/>
        </w:tabs>
        <w:spacing w:before="1"/>
        <w:rPr>
          <w:sz w:val="24"/>
        </w:rPr>
      </w:pPr>
      <w:r>
        <w:rPr>
          <w:sz w:val="24"/>
        </w:rPr>
        <w:t>Окисление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нуклеиновых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кислот</w:t>
      </w:r>
    </w:p>
    <w:p w:rsidR="00592783" w:rsidRDefault="001F36D1">
      <w:pPr>
        <w:pStyle w:val="a4"/>
        <w:numPr>
          <w:ilvl w:val="0"/>
          <w:numId w:val="11"/>
        </w:numPr>
        <w:tabs>
          <w:tab w:val="left" w:pos="542"/>
        </w:tabs>
        <w:rPr>
          <w:sz w:val="24"/>
        </w:rPr>
      </w:pPr>
      <w:r>
        <w:rPr>
          <w:sz w:val="24"/>
        </w:rPr>
        <w:t>Синтез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гликолипидов</w:t>
      </w:r>
    </w:p>
    <w:p w:rsidR="00592783" w:rsidRDefault="00592783">
      <w:pPr>
        <w:rPr>
          <w:sz w:val="24"/>
        </w:rPr>
        <w:sectPr w:rsidR="00592783">
          <w:type w:val="continuous"/>
          <w:pgSz w:w="11910" w:h="16840"/>
          <w:pgMar w:top="640" w:right="500" w:bottom="280" w:left="500" w:header="720" w:footer="720" w:gutter="0"/>
          <w:cols w:num="2" w:space="720" w:equalWidth="0">
            <w:col w:w="3727" w:space="1861"/>
            <w:col w:w="5322"/>
          </w:cols>
        </w:sectPr>
      </w:pPr>
    </w:p>
    <w:p w:rsidR="00592783" w:rsidRDefault="00592783">
      <w:pPr>
        <w:pStyle w:val="a3"/>
        <w:spacing w:before="2"/>
        <w:rPr>
          <w:sz w:val="16"/>
        </w:rPr>
      </w:pPr>
    </w:p>
    <w:p w:rsidR="00592783" w:rsidRDefault="00592783">
      <w:pPr>
        <w:rPr>
          <w:sz w:val="16"/>
        </w:rPr>
        <w:sectPr w:rsidR="00592783">
          <w:type w:val="continuous"/>
          <w:pgSz w:w="11910" w:h="16840"/>
          <w:pgMar w:top="640" w:right="500" w:bottom="280" w:left="500" w:header="720" w:footer="720" w:gutter="0"/>
          <w:cols w:space="720"/>
        </w:sectPr>
      </w:pPr>
    </w:p>
    <w:p w:rsidR="00592783" w:rsidRDefault="001F36D1">
      <w:pPr>
        <w:pStyle w:val="3"/>
        <w:numPr>
          <w:ilvl w:val="0"/>
          <w:numId w:val="8"/>
        </w:numPr>
        <w:tabs>
          <w:tab w:val="left" w:pos="462"/>
        </w:tabs>
      </w:pPr>
      <w:r>
        <w:lastRenderedPageBreak/>
        <w:t>Образование</w:t>
      </w:r>
      <w:r>
        <w:rPr>
          <w:spacing w:val="-3"/>
        </w:rPr>
        <w:t xml:space="preserve"> </w:t>
      </w:r>
      <w:r>
        <w:t>лизосом</w:t>
      </w:r>
      <w:r>
        <w:rPr>
          <w:spacing w:val="-1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в:</w:t>
      </w:r>
    </w:p>
    <w:p w:rsidR="00592783" w:rsidRDefault="001F36D1">
      <w:pPr>
        <w:pStyle w:val="a4"/>
        <w:numPr>
          <w:ilvl w:val="0"/>
          <w:numId w:val="12"/>
        </w:numPr>
        <w:tabs>
          <w:tab w:val="left" w:pos="542"/>
        </w:tabs>
        <w:rPr>
          <w:sz w:val="24"/>
        </w:rPr>
      </w:pPr>
      <w:r>
        <w:rPr>
          <w:sz w:val="24"/>
        </w:rPr>
        <w:t>Рибосомах</w:t>
      </w:r>
    </w:p>
    <w:p w:rsidR="00592783" w:rsidRDefault="001F36D1">
      <w:pPr>
        <w:pStyle w:val="a4"/>
        <w:numPr>
          <w:ilvl w:val="0"/>
          <w:numId w:val="12"/>
        </w:numPr>
        <w:tabs>
          <w:tab w:val="left" w:pos="542"/>
        </w:tabs>
        <w:rPr>
          <w:sz w:val="24"/>
        </w:rPr>
      </w:pPr>
      <w:r>
        <w:rPr>
          <w:sz w:val="24"/>
        </w:rPr>
        <w:t>Аппарате</w:t>
      </w:r>
      <w:r>
        <w:rPr>
          <w:spacing w:val="-1"/>
          <w:sz w:val="24"/>
        </w:rPr>
        <w:t xml:space="preserve"> </w:t>
      </w:r>
      <w:r>
        <w:rPr>
          <w:sz w:val="24"/>
        </w:rPr>
        <w:t>Гольджи</w:t>
      </w:r>
    </w:p>
    <w:p w:rsidR="00592783" w:rsidRDefault="001F36D1">
      <w:pPr>
        <w:pStyle w:val="a3"/>
        <w:spacing w:before="9"/>
        <w:rPr>
          <w:sz w:val="31"/>
        </w:rPr>
      </w:pPr>
      <w:r>
        <w:br w:type="column"/>
      </w:r>
    </w:p>
    <w:p w:rsidR="00592783" w:rsidRDefault="001F36D1">
      <w:pPr>
        <w:pStyle w:val="a4"/>
        <w:numPr>
          <w:ilvl w:val="0"/>
          <w:numId w:val="12"/>
        </w:numPr>
        <w:tabs>
          <w:tab w:val="left" w:pos="542"/>
        </w:tabs>
        <w:rPr>
          <w:sz w:val="24"/>
        </w:rPr>
      </w:pPr>
      <w:r>
        <w:rPr>
          <w:sz w:val="24"/>
        </w:rPr>
        <w:t>Клеточном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центре</w:t>
      </w:r>
    </w:p>
    <w:p w:rsidR="00592783" w:rsidRDefault="001F36D1">
      <w:pPr>
        <w:pStyle w:val="a4"/>
        <w:numPr>
          <w:ilvl w:val="0"/>
          <w:numId w:val="12"/>
        </w:numPr>
        <w:tabs>
          <w:tab w:val="left" w:pos="542"/>
        </w:tabs>
        <w:rPr>
          <w:sz w:val="24"/>
        </w:rPr>
      </w:pPr>
      <w:r>
        <w:rPr>
          <w:sz w:val="24"/>
        </w:rPr>
        <w:t>Пластидах</w:t>
      </w:r>
    </w:p>
    <w:p w:rsidR="00592783" w:rsidRDefault="00592783">
      <w:pPr>
        <w:rPr>
          <w:sz w:val="24"/>
        </w:rPr>
        <w:sectPr w:rsidR="00592783">
          <w:type w:val="continuous"/>
          <w:pgSz w:w="11910" w:h="16840"/>
          <w:pgMar w:top="640" w:right="500" w:bottom="280" w:left="500" w:header="720" w:footer="720" w:gutter="0"/>
          <w:cols w:num="2" w:space="720" w:equalWidth="0">
            <w:col w:w="4435" w:space="1153"/>
            <w:col w:w="5322"/>
          </w:cols>
        </w:sectPr>
      </w:pPr>
    </w:p>
    <w:p w:rsidR="00592783" w:rsidRDefault="00592783">
      <w:pPr>
        <w:pStyle w:val="a3"/>
        <w:spacing w:before="2"/>
        <w:rPr>
          <w:sz w:val="16"/>
        </w:rPr>
      </w:pPr>
    </w:p>
    <w:p w:rsidR="00592783" w:rsidRDefault="001F36D1">
      <w:pPr>
        <w:pStyle w:val="3"/>
        <w:numPr>
          <w:ilvl w:val="0"/>
          <w:numId w:val="8"/>
        </w:numPr>
        <w:tabs>
          <w:tab w:val="left" w:pos="462"/>
        </w:tabs>
      </w:pPr>
      <w:r>
        <w:t>Синтез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накопление крахмала</w:t>
      </w:r>
      <w:r>
        <w:rPr>
          <w:spacing w:val="-2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:</w:t>
      </w:r>
    </w:p>
    <w:p w:rsidR="00592783" w:rsidRDefault="001F36D1">
      <w:pPr>
        <w:pStyle w:val="a3"/>
        <w:tabs>
          <w:tab w:val="left" w:pos="3015"/>
          <w:tab w:val="left" w:pos="5807"/>
          <w:tab w:val="left" w:pos="8601"/>
        </w:tabs>
        <w:ind w:left="222"/>
      </w:pPr>
      <w:r>
        <w:t>1).</w:t>
      </w:r>
      <w:r>
        <w:rPr>
          <w:spacing w:val="-2"/>
        </w:rPr>
        <w:t xml:space="preserve"> </w:t>
      </w:r>
      <w:r>
        <w:t>Рибосомах</w:t>
      </w:r>
      <w:r>
        <w:tab/>
        <w:t>2).</w:t>
      </w:r>
      <w:r>
        <w:rPr>
          <w:spacing w:val="-2"/>
        </w:rPr>
        <w:t xml:space="preserve"> </w:t>
      </w:r>
      <w:r>
        <w:t>Лейкопластах</w:t>
      </w:r>
      <w:r>
        <w:tab/>
        <w:t>3).</w:t>
      </w:r>
      <w:r>
        <w:rPr>
          <w:spacing w:val="-2"/>
        </w:rPr>
        <w:t xml:space="preserve"> </w:t>
      </w:r>
      <w:r>
        <w:t>Хлоропластах</w:t>
      </w:r>
      <w:r>
        <w:tab/>
      </w:r>
      <w:r>
        <w:t>4).</w:t>
      </w:r>
      <w:r>
        <w:rPr>
          <w:spacing w:val="-3"/>
        </w:rPr>
        <w:t xml:space="preserve"> </w:t>
      </w:r>
      <w:r>
        <w:t>Хромопластах</w:t>
      </w:r>
    </w:p>
    <w:p w:rsidR="00592783" w:rsidRDefault="00592783">
      <w:pPr>
        <w:pStyle w:val="a3"/>
      </w:pPr>
    </w:p>
    <w:p w:rsidR="00592783" w:rsidRDefault="001F36D1">
      <w:pPr>
        <w:pStyle w:val="3"/>
        <w:numPr>
          <w:ilvl w:val="0"/>
          <w:numId w:val="8"/>
        </w:numPr>
        <w:tabs>
          <w:tab w:val="left" w:pos="582"/>
        </w:tabs>
        <w:spacing w:before="0"/>
        <w:ind w:left="582" w:hanging="360"/>
      </w:pPr>
      <w:r>
        <w:t>Широкомембранные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внутри</w:t>
      </w:r>
      <w:r>
        <w:rPr>
          <w:spacing w:val="-5"/>
        </w:rPr>
        <w:t xml:space="preserve"> </w:t>
      </w:r>
      <w:r>
        <w:t>хлоропласта,</w:t>
      </w:r>
      <w:r>
        <w:rPr>
          <w:spacing w:val="-2"/>
        </w:rPr>
        <w:t xml:space="preserve"> </w:t>
      </w:r>
      <w:r>
        <w:t>образующие</w:t>
      </w:r>
      <w:r>
        <w:rPr>
          <w:spacing w:val="-3"/>
        </w:rPr>
        <w:t xml:space="preserve"> </w:t>
      </w:r>
      <w:r>
        <w:t>граны:</w:t>
      </w:r>
    </w:p>
    <w:p w:rsidR="00592783" w:rsidRDefault="001F36D1">
      <w:pPr>
        <w:pStyle w:val="a3"/>
        <w:tabs>
          <w:tab w:val="left" w:pos="3015"/>
          <w:tab w:val="left" w:pos="5807"/>
          <w:tab w:val="left" w:pos="8601"/>
        </w:tabs>
        <w:ind w:left="222"/>
      </w:pPr>
      <w:r>
        <w:t>1).</w:t>
      </w:r>
      <w:r>
        <w:rPr>
          <w:spacing w:val="-1"/>
        </w:rPr>
        <w:t xml:space="preserve"> </w:t>
      </w:r>
      <w:r>
        <w:t>Строма</w:t>
      </w:r>
      <w:r>
        <w:tab/>
        <w:t>2).</w:t>
      </w:r>
      <w:r>
        <w:rPr>
          <w:spacing w:val="-2"/>
        </w:rPr>
        <w:t xml:space="preserve"> </w:t>
      </w:r>
      <w:r>
        <w:t>Матрикс</w:t>
      </w:r>
      <w:r>
        <w:tab/>
        <w:t>3).</w:t>
      </w:r>
      <w:r>
        <w:rPr>
          <w:spacing w:val="-1"/>
        </w:rPr>
        <w:t xml:space="preserve"> </w:t>
      </w:r>
      <w:r>
        <w:t>Тилакоиды</w:t>
      </w:r>
      <w:r>
        <w:tab/>
        <w:t>4).</w:t>
      </w:r>
      <w:r>
        <w:rPr>
          <w:spacing w:val="-3"/>
        </w:rPr>
        <w:t xml:space="preserve"> </w:t>
      </w:r>
      <w:r>
        <w:t>Кристы</w:t>
      </w:r>
    </w:p>
    <w:p w:rsidR="00592783" w:rsidRDefault="00592783">
      <w:pPr>
        <w:pStyle w:val="a3"/>
      </w:pPr>
    </w:p>
    <w:p w:rsidR="00592783" w:rsidRDefault="001F36D1">
      <w:pPr>
        <w:ind w:left="216" w:right="211"/>
        <w:jc w:val="center"/>
        <w:rPr>
          <w:b/>
          <w:sz w:val="24"/>
        </w:rPr>
      </w:pPr>
      <w:r>
        <w:rPr>
          <w:b/>
          <w:sz w:val="24"/>
          <w:u w:val="single"/>
        </w:rPr>
        <w:t>Часть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В</w:t>
      </w:r>
    </w:p>
    <w:p w:rsidR="00592783" w:rsidRDefault="00592783">
      <w:pPr>
        <w:jc w:val="center"/>
        <w:rPr>
          <w:sz w:val="24"/>
        </w:rPr>
        <w:sectPr w:rsidR="00592783">
          <w:type w:val="continuous"/>
          <w:pgSz w:w="11910" w:h="16840"/>
          <w:pgMar w:top="640" w:right="500" w:bottom="280" w:left="500" w:header="720" w:footer="720" w:gutter="0"/>
          <w:cols w:space="720"/>
        </w:sectPr>
      </w:pPr>
    </w:p>
    <w:p w:rsidR="00592783" w:rsidRDefault="001F36D1">
      <w:pPr>
        <w:spacing w:before="62"/>
        <w:ind w:left="222"/>
        <w:rPr>
          <w:b/>
          <w:sz w:val="24"/>
        </w:rPr>
      </w:pPr>
      <w:r>
        <w:lastRenderedPageBreak/>
        <w:pict>
          <v:group id="_x0000_s1030" style="position:absolute;left:0;text-align:left;margin-left:30.35pt;margin-top:16.9pt;width:534.5pt;height:66pt;z-index:-251663872;mso-position-horizontal-relative:page" coordorigin="607,338" coordsize="10690,1320">
            <v:shape id="_x0000_s1031" style="position:absolute;left:607;top:338;width:10690;height:286" coordorigin="607,338" coordsize="10690,286" o:spt="100" adj="0,,0" path="m607,343r10690,m612,338r,286m7666,338r,286m11292,338r,286e" filled="f" strokeweight=".5pt">
              <v:stroke joinstyle="round"/>
              <v:formulas/>
              <v:path arrowok="t" o:connecttype="segments"/>
            </v:shape>
            <v:shape id="_x0000_s1032" style="position:absolute;left:607;top:490;width:3110;height:1168" coordorigin="607,490" coordsize="3110,1168" o:spt="100" adj="0,,0" path="m607,495r3110,m607,873r3110,m607,1251r3110,m607,1653r3110,m612,490r,1168m1232,868r,790m1852,868r,790m2472,868r,790m3092,868r,790m3712,490r,1168m607,495r3110,m607,873r3110,m607,1251r3110,m607,1653r3110,m612,490r,1168m1232,868r,790m1852,868r,790m2472,868r,790m3092,868r,790m3712,490r,1168m607,495r3110,m607,873r3110,m607,1251r3110,m607,1653r3110,m612,490r,1168m1232,868r,790m1852,868r,790m2472,868r,790m3092,868r,790m3712,490r,1168e" filled="f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Установите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между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особенностями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строения,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функцией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органоидом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клетки</w:t>
      </w:r>
    </w:p>
    <w:p w:rsidR="00592783" w:rsidRDefault="001F36D1">
      <w:pPr>
        <w:tabs>
          <w:tab w:val="left" w:pos="8011"/>
        </w:tabs>
        <w:spacing w:before="10" w:line="236" w:lineRule="exact"/>
        <w:ind w:left="2418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z w:val="24"/>
        </w:rPr>
        <w:tab/>
        <w:t>функции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Органоид</w:t>
      </w:r>
    </w:p>
    <w:p w:rsidR="00592783" w:rsidRDefault="001F36D1">
      <w:pPr>
        <w:pStyle w:val="a3"/>
        <w:spacing w:line="316" w:lineRule="exact"/>
        <w:ind w:left="222"/>
      </w:pPr>
      <w:r>
        <w:pict>
          <v:group id="_x0000_s1033" style="position:absolute;left:0;text-align:left;margin-left:30.35pt;margin-top:14.2pt;width:124.5pt;height:39.5pt;z-index:-251662848;mso-position-horizontal-relative:page" coordorigin="607,284" coordsize="2490,790">
            <v:shape id="_x0000_s1034" type="#_x0000_t202" style="position:absolute;left:1852;top:667;width:620;height:402" filled="f" strokeweight=".5pt">
              <v:textbox inset="0,0,0,0">
                <w:txbxContent>
                  <w:p w:rsidR="00592783" w:rsidRDefault="001F36D1">
                    <w:pPr>
                      <w:spacing w:line="196" w:lineRule="exact"/>
                      <w:ind w:left="1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твляе</w:t>
                    </w:r>
                  </w:p>
                  <w:p w:rsidR="00592783" w:rsidRDefault="001F36D1">
                    <w:pPr>
                      <w:spacing w:line="196" w:lineRule="exact"/>
                      <w:ind w:left="25" w:right="-13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находя</w:t>
                    </w:r>
                  </w:p>
                </w:txbxContent>
              </v:textbox>
            </v:shape>
            <v:shape id="_x0000_s1035" type="#_x0000_t202" style="position:absolute;left:1232;top:667;width:620;height:402" filled="f" strokeweight=".5pt">
              <v:textbox inset="0,0,0,0">
                <w:txbxContent>
                  <w:p w:rsidR="00592783" w:rsidRDefault="001F36D1">
                    <w:pPr>
                      <w:spacing w:line="196" w:lineRule="exact"/>
                      <w:ind w:left="17" w:right="-4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сущес</w:t>
                    </w:r>
                  </w:p>
                  <w:p w:rsidR="00592783" w:rsidRDefault="001F36D1">
                    <w:pPr>
                      <w:spacing w:line="196" w:lineRule="exact"/>
                      <w:ind w:left="11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утри</w:t>
                    </w:r>
                  </w:p>
                </w:txbxContent>
              </v:textbox>
            </v:shape>
            <v:shape id="_x0000_s1036" type="#_x0000_t202" style="position:absolute;left:612;top:667;width:620;height:402" filled="f" strokeweight=".5pt">
              <v:textbox inset="0,0,0,0">
                <w:txbxContent>
                  <w:p w:rsidR="00592783" w:rsidRDefault="001F36D1">
                    <w:pPr>
                      <w:spacing w:line="196" w:lineRule="exact"/>
                      <w:ind w:left="105" w:right="-29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В).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О</w:t>
                    </w:r>
                  </w:p>
                  <w:p w:rsidR="00592783" w:rsidRDefault="001F36D1">
                    <w:pPr>
                      <w:spacing w:line="196" w:lineRule="exact"/>
                      <w:ind w:left="105" w:right="-13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Г).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Вн</w:t>
                    </w:r>
                  </w:p>
                </w:txbxContent>
              </v:textbox>
            </v:shape>
            <v:shape id="_x0000_s1037" type="#_x0000_t202" style="position:absolute;left:2472;top:289;width:620;height:378" filled="f" strokeweight=".5pt">
              <v:textbox inset="0,0,0,0">
                <w:txbxContent>
                  <w:p w:rsidR="00592783" w:rsidRDefault="001F36D1">
                    <w:pPr>
                      <w:spacing w:before="22"/>
                      <w:ind w:left="11" w:right="-130"/>
                      <w:rPr>
                        <w:sz w:val="24"/>
                      </w:rPr>
                    </w:pPr>
                    <w:r>
                      <w:rPr>
                        <w:spacing w:val="-17"/>
                        <w:w w:val="95"/>
                        <w:sz w:val="24"/>
                      </w:rPr>
                      <w:t>ны</w:t>
                    </w:r>
                    <w:r>
                      <w:rPr>
                        <w:spacing w:val="-17"/>
                        <w:w w:val="95"/>
                        <w:position w:val="-1"/>
                        <w:sz w:val="24"/>
                      </w:rPr>
                      <w:t>Г</w:t>
                    </w:r>
                    <w:r>
                      <w:rPr>
                        <w:spacing w:val="-17"/>
                        <w:w w:val="95"/>
                        <w:sz w:val="24"/>
                      </w:rPr>
                      <w:t>й</w:t>
                    </w:r>
                    <w:r>
                      <w:rPr>
                        <w:spacing w:val="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pacing w:val="-17"/>
                        <w:w w:val="95"/>
                        <w:sz w:val="24"/>
                      </w:rPr>
                      <w:t>ор</w:t>
                    </w:r>
                  </w:p>
                </w:txbxContent>
              </v:textbox>
            </v:shape>
            <v:shape id="_x0000_s1038" type="#_x0000_t202" style="position:absolute;left:1852;top:289;width:620;height:378" filled="f" strokeweight=".5pt">
              <v:textbox inset="0,0,0,0">
                <w:txbxContent>
                  <w:p w:rsidR="00592783" w:rsidRDefault="001F36D1">
                    <w:pPr>
                      <w:spacing w:before="22"/>
                      <w:ind w:left="4" w:right="-29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м</w:t>
                    </w:r>
                    <w:r>
                      <w:rPr>
                        <w:spacing w:val="-51"/>
                        <w:sz w:val="24"/>
                      </w:rPr>
                      <w:t>б</w:t>
                    </w:r>
                    <w:r>
                      <w:rPr>
                        <w:spacing w:val="-110"/>
                        <w:position w:val="-1"/>
                        <w:sz w:val="24"/>
                      </w:rPr>
                      <w:t>В</w:t>
                    </w:r>
                    <w:r>
                      <w:rPr>
                        <w:spacing w:val="-1"/>
                        <w:sz w:val="24"/>
                      </w:rPr>
                      <w:t>ра</w:t>
                    </w:r>
                    <w:r>
                      <w:rPr>
                        <w:sz w:val="24"/>
                      </w:rPr>
                      <w:t>н</w:t>
                    </w:r>
                  </w:p>
                </w:txbxContent>
              </v:textbox>
            </v:shape>
            <v:shape id="_x0000_s1039" type="#_x0000_t202" style="position:absolute;left:1232;top:289;width:620;height:378" filled="f" strokeweight=".5pt">
              <v:textbox inset="0,0,0,0">
                <w:txbxContent>
                  <w:p w:rsidR="00592783" w:rsidRDefault="001F36D1">
                    <w:pPr>
                      <w:spacing w:before="22"/>
                      <w:ind w:left="-4" w:right="-15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д</w:t>
                    </w:r>
                    <w:r>
                      <w:rPr>
                        <w:spacing w:val="-10"/>
                        <w:sz w:val="24"/>
                      </w:rPr>
                      <w:t>н</w:t>
                    </w:r>
                    <w:r>
                      <w:rPr>
                        <w:spacing w:val="-129"/>
                        <w:position w:val="-1"/>
                        <w:sz w:val="24"/>
                      </w:rPr>
                      <w:t>Б</w:t>
                    </w:r>
                    <w:r>
                      <w:rPr>
                        <w:sz w:val="24"/>
                      </w:rPr>
                      <w:t>оме</w:t>
                    </w:r>
                  </w:p>
                </w:txbxContent>
              </v:textbox>
            </v:shape>
            <v:shape id="_x0000_s1040" type="#_x0000_t202" style="position:absolute;left:612;top:289;width:620;height:378" filled="f" strokeweight=".5pt">
              <v:textbox inset="0,0,0,0">
                <w:txbxContent>
                  <w:p w:rsidR="00592783" w:rsidRDefault="001F36D1">
                    <w:pPr>
                      <w:spacing w:before="22"/>
                      <w:ind w:left="105" w:right="-15"/>
                      <w:rPr>
                        <w:sz w:val="24"/>
                      </w:rPr>
                    </w:pPr>
                    <w:r>
                      <w:rPr>
                        <w:spacing w:val="-22"/>
                        <w:sz w:val="24"/>
                      </w:rPr>
                      <w:t>Б</w:t>
                    </w:r>
                    <w:r>
                      <w:rPr>
                        <w:spacing w:val="-152"/>
                        <w:position w:val="-1"/>
                        <w:sz w:val="24"/>
                      </w:rPr>
                      <w:t>А</w:t>
                    </w:r>
                    <w:r>
                      <w:rPr>
                        <w:spacing w:val="-1"/>
                        <w:sz w:val="24"/>
                      </w:rPr>
                      <w:t>)</w:t>
                    </w:r>
                    <w:r>
                      <w:rPr>
                        <w:sz w:val="24"/>
                      </w:rPr>
                      <w:t>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41" type="#_x0000_t202" style="position:absolute;left:0;text-align:left;margin-left:154.6pt;margin-top:14.45pt;width:31pt;height:18.9pt;z-index:-251661824;mso-position-horizontal-relative:page;mso-width-relative:page;mso-height-relative:page" filled="f" strokeweight=".5pt">
            <v:textbox inset="0,0,0,0">
              <w:txbxContent>
                <w:p w:rsidR="00592783" w:rsidRDefault="001F36D1">
                  <w:pPr>
                    <w:pStyle w:val="a3"/>
                    <w:spacing w:before="22"/>
                    <w:ind w:left="110" w:right="-87"/>
                  </w:pPr>
                  <w:r>
                    <w:rPr>
                      <w:spacing w:val="-27"/>
                    </w:rPr>
                    <w:t>га</w:t>
                  </w:r>
                  <w:r>
                    <w:rPr>
                      <w:spacing w:val="-27"/>
                      <w:position w:val="-1"/>
                    </w:rPr>
                    <w:t>Д</w:t>
                  </w:r>
                  <w:r>
                    <w:rPr>
                      <w:spacing w:val="-27"/>
                    </w:rPr>
                    <w:t>нои</w:t>
                  </w:r>
                </w:p>
              </w:txbxContent>
            </v:textbox>
            <w10:wrap anchorx="page"/>
          </v:shape>
        </w:pict>
      </w:r>
      <w:r>
        <w:t xml:space="preserve">А). </w:t>
      </w:r>
      <w:r>
        <w:rPr>
          <w:spacing w:val="-1"/>
        </w:rPr>
        <w:t>Соде</w:t>
      </w:r>
      <w:r>
        <w:t>р</w:t>
      </w:r>
      <w:r>
        <w:rPr>
          <w:spacing w:val="-128"/>
        </w:rPr>
        <w:t>ж</w:t>
      </w:r>
      <w:r>
        <w:rPr>
          <w:spacing w:val="-29"/>
          <w:position w:val="8"/>
        </w:rPr>
        <w:t>Ч</w:t>
      </w:r>
      <w:r>
        <w:rPr>
          <w:spacing w:val="-100"/>
        </w:rPr>
        <w:t>и</w:t>
      </w:r>
      <w:r>
        <w:rPr>
          <w:spacing w:val="-8"/>
          <w:position w:val="8"/>
        </w:rPr>
        <w:t>а</w:t>
      </w:r>
      <w:r>
        <w:rPr>
          <w:spacing w:val="-99"/>
        </w:rPr>
        <w:t>т</w:t>
      </w:r>
      <w:r>
        <w:rPr>
          <w:spacing w:val="-1"/>
          <w:position w:val="8"/>
        </w:rPr>
        <w:t>с</w:t>
      </w:r>
      <w:r>
        <w:rPr>
          <w:spacing w:val="-52"/>
          <w:position w:val="8"/>
        </w:rPr>
        <w:t>т</w:t>
      </w:r>
      <w:r>
        <w:rPr>
          <w:spacing w:val="-78"/>
        </w:rPr>
        <w:t>п</w:t>
      </w:r>
      <w:r>
        <w:rPr>
          <w:spacing w:val="-33"/>
          <w:position w:val="8"/>
        </w:rPr>
        <w:t>ь</w:t>
      </w:r>
      <w:r>
        <w:rPr>
          <w:spacing w:val="-34"/>
        </w:rPr>
        <w:t>и</w:t>
      </w:r>
      <w:r>
        <w:rPr>
          <w:spacing w:val="-127"/>
          <w:position w:val="8"/>
        </w:rPr>
        <w:t>В</w:t>
      </w:r>
      <w:r>
        <w:rPr>
          <w:spacing w:val="-1"/>
        </w:rPr>
        <w:t>гмен</w:t>
      </w:r>
      <w:r>
        <w:t>т хлороф</w:t>
      </w:r>
      <w:r>
        <w:rPr>
          <w:spacing w:val="-1"/>
        </w:rPr>
        <w:t>илл</w:t>
      </w:r>
    </w:p>
    <w:p w:rsidR="00592783" w:rsidRDefault="001F36D1">
      <w:pPr>
        <w:pStyle w:val="a3"/>
        <w:tabs>
          <w:tab w:val="left" w:pos="8325"/>
        </w:tabs>
        <w:ind w:left="3287"/>
      </w:pPr>
      <w:r>
        <w:t>д</w:t>
      </w:r>
      <w:r>
        <w:tab/>
        <w:t>1).</w:t>
      </w:r>
      <w:r>
        <w:rPr>
          <w:spacing w:val="-2"/>
        </w:rPr>
        <w:t xml:space="preserve"> </w:t>
      </w:r>
      <w:r>
        <w:t>Лизосома</w:t>
      </w:r>
    </w:p>
    <w:p w:rsidR="00592783" w:rsidRDefault="001F36D1">
      <w:pPr>
        <w:pStyle w:val="a3"/>
        <w:tabs>
          <w:tab w:val="left" w:pos="8211"/>
        </w:tabs>
        <w:ind w:left="1930"/>
      </w:pPr>
      <w:r>
        <w:t>т</w:t>
      </w:r>
      <w:r>
        <w:rPr>
          <w:spacing w:val="-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фотосинтеза</w:t>
      </w:r>
      <w:r>
        <w:tab/>
        <w:t>2).</w:t>
      </w:r>
      <w:r>
        <w:rPr>
          <w:spacing w:val="-2"/>
        </w:rPr>
        <w:t xml:space="preserve"> </w:t>
      </w:r>
      <w:r>
        <w:t>Хлоропласт</w:t>
      </w:r>
    </w:p>
    <w:p w:rsidR="00592783" w:rsidRDefault="001F36D1">
      <w:pPr>
        <w:pStyle w:val="a3"/>
        <w:ind w:left="2089"/>
      </w:pPr>
      <w:r>
        <w:t>тся</w:t>
      </w:r>
      <w:r>
        <w:rPr>
          <w:spacing w:val="-1"/>
        </w:rPr>
        <w:t xml:space="preserve"> </w:t>
      </w:r>
      <w:r>
        <w:t>около</w:t>
      </w:r>
      <w:r>
        <w:rPr>
          <w:spacing w:val="-2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ферментов</w:t>
      </w:r>
    </w:p>
    <w:p w:rsidR="00592783" w:rsidRDefault="001F36D1">
      <w:pPr>
        <w:pStyle w:val="a3"/>
        <w:ind w:left="222"/>
      </w:pPr>
      <w:r>
        <w:t>Д).</w:t>
      </w:r>
      <w:r>
        <w:rPr>
          <w:spacing w:val="-5"/>
        </w:rPr>
        <w:t xml:space="preserve"> </w:t>
      </w:r>
      <w:r>
        <w:t>Основная</w:t>
      </w:r>
      <w:r>
        <w:rPr>
          <w:spacing w:val="-3"/>
        </w:rPr>
        <w:t xml:space="preserve"> </w:t>
      </w:r>
      <w:r>
        <w:t>функция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расщепление</w:t>
      </w:r>
      <w:r>
        <w:rPr>
          <w:spacing w:val="-1"/>
        </w:rPr>
        <w:t xml:space="preserve"> </w:t>
      </w:r>
      <w:r>
        <w:t>веществ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00"/>
        <w:gridCol w:w="400"/>
        <w:gridCol w:w="402"/>
        <w:gridCol w:w="400"/>
        <w:gridCol w:w="400"/>
        <w:gridCol w:w="400"/>
        <w:gridCol w:w="402"/>
        <w:gridCol w:w="400"/>
        <w:gridCol w:w="1180"/>
        <w:gridCol w:w="1180"/>
        <w:gridCol w:w="4338"/>
      </w:tblGrid>
      <w:tr w:rsidR="00592783">
        <w:trPr>
          <w:trHeight w:val="1703"/>
        </w:trPr>
        <w:tc>
          <w:tcPr>
            <w:tcW w:w="10680" w:type="dxa"/>
            <w:gridSpan w:val="12"/>
          </w:tcPr>
          <w:p w:rsidR="00592783" w:rsidRDefault="001F36D1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БЛАНК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ОТВЕТОВ</w:t>
            </w:r>
          </w:p>
          <w:p w:rsidR="00592783" w:rsidRDefault="001F36D1">
            <w:pPr>
              <w:pStyle w:val="TableParagraph"/>
              <w:tabs>
                <w:tab w:val="left" w:pos="7344"/>
              </w:tabs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Входная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класса</w:t>
            </w:r>
          </w:p>
          <w:p w:rsidR="00592783" w:rsidRDefault="00592783">
            <w:pPr>
              <w:pStyle w:val="TableParagraph"/>
              <w:rPr>
                <w:sz w:val="20"/>
              </w:rPr>
            </w:pPr>
          </w:p>
          <w:p w:rsidR="00592783" w:rsidRDefault="00592783">
            <w:pPr>
              <w:pStyle w:val="TableParagraph"/>
              <w:rPr>
                <w:sz w:val="20"/>
              </w:rPr>
            </w:pPr>
          </w:p>
          <w:p w:rsidR="00592783" w:rsidRDefault="00592783">
            <w:pPr>
              <w:pStyle w:val="TableParagraph"/>
              <w:rPr>
                <w:sz w:val="15"/>
              </w:rPr>
            </w:pPr>
          </w:p>
          <w:p w:rsidR="00592783" w:rsidRDefault="001F36D1">
            <w:pPr>
              <w:pStyle w:val="TableParagraph"/>
              <w:spacing w:line="20" w:lineRule="exact"/>
              <w:ind w:left="71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2" style="width:462pt;height:.6pt;mso-position-horizontal-relative:char;mso-position-vertical-relative:line" coordsize="9240,12">
                  <v:line id="_x0000_s1043" style="position:absolute" from="0,6" to="9240,6" strokeweight=".56pt"/>
                  <w10:wrap type="none"/>
                  <w10:anchorlock/>
                </v:group>
              </w:pict>
            </w:r>
          </w:p>
          <w:p w:rsidR="00592783" w:rsidRDefault="001F36D1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(фамилия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отчество)</w:t>
            </w:r>
          </w:p>
        </w:tc>
      </w:tr>
      <w:tr w:rsidR="00592783">
        <w:trPr>
          <w:trHeight w:val="644"/>
        </w:trPr>
        <w:tc>
          <w:tcPr>
            <w:tcW w:w="778" w:type="dxa"/>
          </w:tcPr>
          <w:p w:rsidR="00592783" w:rsidRDefault="001F36D1">
            <w:pPr>
              <w:pStyle w:val="TableParagraph"/>
              <w:spacing w:line="320" w:lineRule="atLeast"/>
              <w:ind w:left="330" w:right="141" w:hanging="158"/>
              <w:rPr>
                <w:sz w:val="28"/>
              </w:rPr>
            </w:pPr>
            <w:r>
              <w:rPr>
                <w:spacing w:val="-1"/>
                <w:sz w:val="28"/>
              </w:rPr>
              <w:t>Дат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400" w:type="dxa"/>
          </w:tcPr>
          <w:p w:rsidR="00592783" w:rsidRDefault="00592783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592783" w:rsidRDefault="00592783">
            <w:pPr>
              <w:pStyle w:val="TableParagraph"/>
              <w:rPr>
                <w:sz w:val="24"/>
              </w:rPr>
            </w:pPr>
          </w:p>
        </w:tc>
        <w:tc>
          <w:tcPr>
            <w:tcW w:w="402" w:type="dxa"/>
          </w:tcPr>
          <w:p w:rsidR="00592783" w:rsidRDefault="00592783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592783" w:rsidRDefault="00592783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592783" w:rsidRDefault="00592783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592783" w:rsidRDefault="00592783">
            <w:pPr>
              <w:pStyle w:val="TableParagraph"/>
              <w:rPr>
                <w:sz w:val="24"/>
              </w:rPr>
            </w:pPr>
          </w:p>
        </w:tc>
        <w:tc>
          <w:tcPr>
            <w:tcW w:w="402" w:type="dxa"/>
          </w:tcPr>
          <w:p w:rsidR="00592783" w:rsidRDefault="00592783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592783" w:rsidRDefault="00592783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</w:tcPr>
          <w:p w:rsidR="00592783" w:rsidRDefault="001F36D1">
            <w:pPr>
              <w:pStyle w:val="TableParagraph"/>
              <w:spacing w:before="160"/>
              <w:ind w:left="120"/>
              <w:rPr>
                <w:sz w:val="28"/>
              </w:rPr>
            </w:pPr>
            <w:r>
              <w:rPr>
                <w:sz w:val="28"/>
              </w:rPr>
              <w:t>вариант</w:t>
            </w:r>
          </w:p>
        </w:tc>
        <w:tc>
          <w:tcPr>
            <w:tcW w:w="1180" w:type="dxa"/>
          </w:tcPr>
          <w:p w:rsidR="00592783" w:rsidRDefault="00592783">
            <w:pPr>
              <w:pStyle w:val="TableParagraph"/>
              <w:rPr>
                <w:sz w:val="24"/>
              </w:rPr>
            </w:pPr>
          </w:p>
        </w:tc>
        <w:tc>
          <w:tcPr>
            <w:tcW w:w="4338" w:type="dxa"/>
            <w:tcBorders>
              <w:bottom w:val="nil"/>
              <w:right w:val="nil"/>
            </w:tcBorders>
          </w:tcPr>
          <w:p w:rsidR="00592783" w:rsidRDefault="00592783">
            <w:pPr>
              <w:pStyle w:val="TableParagraph"/>
              <w:rPr>
                <w:sz w:val="24"/>
              </w:rPr>
            </w:pPr>
          </w:p>
        </w:tc>
      </w:tr>
    </w:tbl>
    <w:p w:rsidR="00592783" w:rsidRDefault="00592783">
      <w:pPr>
        <w:pStyle w:val="a3"/>
        <w:rPr>
          <w:sz w:val="20"/>
        </w:rPr>
      </w:pPr>
    </w:p>
    <w:p w:rsidR="00592783" w:rsidRDefault="00592783">
      <w:pPr>
        <w:pStyle w:val="a3"/>
        <w:spacing w:before="6"/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424"/>
        <w:gridCol w:w="568"/>
        <w:gridCol w:w="566"/>
        <w:gridCol w:w="568"/>
        <w:gridCol w:w="566"/>
        <w:gridCol w:w="568"/>
        <w:gridCol w:w="568"/>
        <w:gridCol w:w="566"/>
        <w:gridCol w:w="568"/>
        <w:gridCol w:w="566"/>
      </w:tblGrid>
      <w:tr w:rsidR="00592783">
        <w:trPr>
          <w:trHeight w:val="275"/>
        </w:trPr>
        <w:tc>
          <w:tcPr>
            <w:tcW w:w="6942" w:type="dxa"/>
            <w:gridSpan w:val="11"/>
          </w:tcPr>
          <w:p w:rsidR="00592783" w:rsidRDefault="001F36D1">
            <w:pPr>
              <w:pStyle w:val="TableParagraph"/>
              <w:spacing w:line="256" w:lineRule="exact"/>
              <w:ind w:left="3007" w:right="2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</w:tr>
      <w:tr w:rsidR="00592783">
        <w:trPr>
          <w:trHeight w:val="276"/>
        </w:trPr>
        <w:tc>
          <w:tcPr>
            <w:tcW w:w="1414" w:type="dxa"/>
          </w:tcPr>
          <w:p w:rsidR="00592783" w:rsidRDefault="001F36D1">
            <w:pPr>
              <w:pStyle w:val="TableParagraph"/>
              <w:spacing w:before="10" w:line="245" w:lineRule="exact"/>
              <w:ind w:left="180" w:right="115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вопроса</w:t>
            </w:r>
          </w:p>
        </w:tc>
        <w:tc>
          <w:tcPr>
            <w:tcW w:w="424" w:type="dxa"/>
          </w:tcPr>
          <w:p w:rsidR="00592783" w:rsidRDefault="001F36D1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592783" w:rsidRDefault="001F36D1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592783" w:rsidRDefault="001F36D1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:rsidR="00592783" w:rsidRDefault="001F36D1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592783" w:rsidRDefault="001F36D1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8" w:type="dxa"/>
          </w:tcPr>
          <w:p w:rsidR="00592783" w:rsidRDefault="001F36D1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8" w:type="dxa"/>
          </w:tcPr>
          <w:p w:rsidR="00592783" w:rsidRDefault="001F36D1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" w:type="dxa"/>
          </w:tcPr>
          <w:p w:rsidR="00592783" w:rsidRDefault="001F36D1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8" w:type="dxa"/>
          </w:tcPr>
          <w:p w:rsidR="00592783" w:rsidRDefault="001F36D1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" w:type="dxa"/>
          </w:tcPr>
          <w:p w:rsidR="00592783" w:rsidRDefault="001F36D1">
            <w:pPr>
              <w:pStyle w:val="TableParagraph"/>
              <w:spacing w:line="256" w:lineRule="exact"/>
              <w:ind w:left="16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92783">
        <w:trPr>
          <w:trHeight w:val="521"/>
        </w:trPr>
        <w:tc>
          <w:tcPr>
            <w:tcW w:w="1414" w:type="dxa"/>
          </w:tcPr>
          <w:p w:rsidR="00592783" w:rsidRDefault="001F36D1">
            <w:pPr>
              <w:pStyle w:val="TableParagraph"/>
              <w:spacing w:before="132"/>
              <w:ind w:left="128" w:right="115"/>
              <w:jc w:val="center"/>
              <w:rPr>
                <w:b/>
              </w:rPr>
            </w:pPr>
            <w:r>
              <w:rPr>
                <w:b/>
              </w:rPr>
              <w:t>ответ</w:t>
            </w:r>
          </w:p>
        </w:tc>
        <w:tc>
          <w:tcPr>
            <w:tcW w:w="424" w:type="dxa"/>
          </w:tcPr>
          <w:p w:rsidR="00592783" w:rsidRDefault="0059278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592783" w:rsidRDefault="00592783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592783" w:rsidRDefault="0059278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592783" w:rsidRDefault="00592783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592783" w:rsidRDefault="0059278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592783" w:rsidRDefault="0059278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592783" w:rsidRDefault="00592783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592783" w:rsidRDefault="0059278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592783" w:rsidRDefault="00592783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592783" w:rsidRDefault="00592783">
            <w:pPr>
              <w:pStyle w:val="TableParagraph"/>
              <w:rPr>
                <w:sz w:val="24"/>
              </w:rPr>
            </w:pPr>
          </w:p>
        </w:tc>
      </w:tr>
    </w:tbl>
    <w:p w:rsidR="00592783" w:rsidRDefault="00592783">
      <w:pPr>
        <w:pStyle w:val="a3"/>
        <w:rPr>
          <w:sz w:val="20"/>
        </w:rPr>
      </w:pPr>
    </w:p>
    <w:p w:rsidR="00592783" w:rsidRDefault="001F36D1">
      <w:pPr>
        <w:pStyle w:val="a3"/>
        <w:spacing w:before="9"/>
        <w:rPr>
          <w:sz w:val="22"/>
        </w:rPr>
      </w:pPr>
      <w:r>
        <w:pict>
          <v:rect id="_x0000_s1044" style="position:absolute;margin-left:36pt;margin-top:15.05pt;width:523.25pt;height:1.5pt;z-index:-251660800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</w:p>
    <w:p w:rsidR="00592783" w:rsidRDefault="00592783">
      <w:pPr>
        <w:pStyle w:val="a3"/>
        <w:rPr>
          <w:sz w:val="26"/>
        </w:rPr>
      </w:pPr>
    </w:p>
    <w:p w:rsidR="00592783" w:rsidRDefault="00592783">
      <w:pPr>
        <w:pStyle w:val="a3"/>
        <w:spacing w:before="10"/>
        <w:rPr>
          <w:sz w:val="21"/>
        </w:rPr>
      </w:pPr>
    </w:p>
    <w:p w:rsidR="00592783" w:rsidRDefault="001F36D1">
      <w:pPr>
        <w:pStyle w:val="1"/>
      </w:pPr>
      <w:r>
        <w:t>БЛАНК</w:t>
      </w:r>
      <w:r>
        <w:rPr>
          <w:spacing w:val="-3"/>
        </w:rPr>
        <w:t xml:space="preserve"> </w:t>
      </w:r>
      <w:r>
        <w:t>ОТВЕТОВ</w:t>
      </w:r>
    </w:p>
    <w:p w:rsidR="00592783" w:rsidRDefault="001F36D1">
      <w:pPr>
        <w:pStyle w:val="2"/>
        <w:tabs>
          <w:tab w:val="left" w:pos="7335"/>
        </w:tabs>
        <w:ind w:left="0"/>
      </w:pPr>
      <w:r>
        <w:t>Входная</w:t>
      </w:r>
      <w:r>
        <w:rPr>
          <w:spacing w:val="-2"/>
        </w:rPr>
        <w:t xml:space="preserve"> </w:t>
      </w:r>
      <w:r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БИОЛОГИИ</w:t>
      </w:r>
      <w:r>
        <w:rPr>
          <w:spacing w:val="-1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11</w:t>
      </w:r>
      <w:r>
        <w:rPr>
          <w:u w:val="single"/>
        </w:rPr>
        <w:tab/>
      </w:r>
      <w:r>
        <w:t>класса</w:t>
      </w:r>
    </w:p>
    <w:p w:rsidR="00592783" w:rsidRDefault="00592783">
      <w:pPr>
        <w:pStyle w:val="a3"/>
        <w:rPr>
          <w:sz w:val="20"/>
        </w:rPr>
      </w:pPr>
    </w:p>
    <w:p w:rsidR="00592783" w:rsidRDefault="00592783">
      <w:pPr>
        <w:pStyle w:val="a3"/>
        <w:rPr>
          <w:sz w:val="20"/>
        </w:rPr>
      </w:pPr>
    </w:p>
    <w:p w:rsidR="00592783" w:rsidRDefault="001F36D1">
      <w:pPr>
        <w:pStyle w:val="a3"/>
        <w:spacing w:before="7"/>
        <w:rPr>
          <w:sz w:val="11"/>
        </w:rPr>
      </w:pPr>
      <w:r>
        <w:pict>
          <v:shape id="_x0000_s1045" style="position:absolute;margin-left:66.65pt;margin-top:8.9pt;width:462pt;height:.1pt;z-index:-251659776;mso-wrap-distance-top:0;mso-wrap-distance-bottom:0;mso-position-horizontal-relative:page;mso-width-relative:page;mso-height-relative:page" coordorigin="1334,179" coordsize="9240,0" path="m1334,179r9240,e" filled="f" strokeweight=".56pt">
            <v:path arrowok="t"/>
            <w10:wrap type="topAndBottom" anchorx="page"/>
          </v:shape>
        </w:pict>
      </w:r>
    </w:p>
    <w:p w:rsidR="00592783" w:rsidRDefault="001F36D1">
      <w:pPr>
        <w:spacing w:line="201" w:lineRule="exact"/>
        <w:ind w:left="216" w:right="216"/>
        <w:jc w:val="center"/>
        <w:rPr>
          <w:sz w:val="20"/>
        </w:rPr>
      </w:pPr>
      <w:r>
        <w:rPr>
          <w:sz w:val="20"/>
        </w:rPr>
        <w:t>(фамилия</w:t>
      </w:r>
      <w:r>
        <w:rPr>
          <w:spacing w:val="44"/>
          <w:sz w:val="20"/>
        </w:rPr>
        <w:t xml:space="preserve"> </w:t>
      </w:r>
      <w:r>
        <w:rPr>
          <w:sz w:val="20"/>
        </w:rPr>
        <w:t>имя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отчество)</w:t>
      </w:r>
    </w:p>
    <w:p w:rsidR="00592783" w:rsidRDefault="00592783">
      <w:pPr>
        <w:pStyle w:val="a3"/>
        <w:rPr>
          <w:sz w:val="1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00"/>
        <w:gridCol w:w="400"/>
        <w:gridCol w:w="402"/>
        <w:gridCol w:w="400"/>
        <w:gridCol w:w="400"/>
        <w:gridCol w:w="400"/>
        <w:gridCol w:w="402"/>
        <w:gridCol w:w="400"/>
        <w:gridCol w:w="1180"/>
        <w:gridCol w:w="1180"/>
      </w:tblGrid>
      <w:tr w:rsidR="00592783">
        <w:trPr>
          <w:trHeight w:val="643"/>
        </w:trPr>
        <w:tc>
          <w:tcPr>
            <w:tcW w:w="778" w:type="dxa"/>
          </w:tcPr>
          <w:p w:rsidR="00592783" w:rsidRDefault="001F36D1">
            <w:pPr>
              <w:pStyle w:val="TableParagraph"/>
              <w:spacing w:line="320" w:lineRule="atLeast"/>
              <w:ind w:left="330" w:right="141" w:hanging="158"/>
              <w:rPr>
                <w:sz w:val="28"/>
              </w:rPr>
            </w:pPr>
            <w:r>
              <w:rPr>
                <w:spacing w:val="-1"/>
                <w:sz w:val="28"/>
              </w:rPr>
              <w:t>Дат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400" w:type="dxa"/>
          </w:tcPr>
          <w:p w:rsidR="00592783" w:rsidRDefault="00592783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592783" w:rsidRDefault="00592783">
            <w:pPr>
              <w:pStyle w:val="TableParagraph"/>
              <w:rPr>
                <w:sz w:val="24"/>
              </w:rPr>
            </w:pPr>
          </w:p>
        </w:tc>
        <w:tc>
          <w:tcPr>
            <w:tcW w:w="402" w:type="dxa"/>
          </w:tcPr>
          <w:p w:rsidR="00592783" w:rsidRDefault="00592783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592783" w:rsidRDefault="00592783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592783" w:rsidRDefault="00592783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592783" w:rsidRDefault="00592783">
            <w:pPr>
              <w:pStyle w:val="TableParagraph"/>
              <w:rPr>
                <w:sz w:val="24"/>
              </w:rPr>
            </w:pPr>
          </w:p>
        </w:tc>
        <w:tc>
          <w:tcPr>
            <w:tcW w:w="402" w:type="dxa"/>
          </w:tcPr>
          <w:p w:rsidR="00592783" w:rsidRDefault="00592783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592783" w:rsidRDefault="00592783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</w:tcPr>
          <w:p w:rsidR="00592783" w:rsidRDefault="001F36D1">
            <w:pPr>
              <w:pStyle w:val="TableParagraph"/>
              <w:spacing w:before="160"/>
              <w:ind w:left="120"/>
              <w:rPr>
                <w:sz w:val="28"/>
              </w:rPr>
            </w:pPr>
            <w:r>
              <w:rPr>
                <w:sz w:val="28"/>
              </w:rPr>
              <w:t>вариант</w:t>
            </w:r>
          </w:p>
        </w:tc>
        <w:tc>
          <w:tcPr>
            <w:tcW w:w="1180" w:type="dxa"/>
          </w:tcPr>
          <w:p w:rsidR="00592783" w:rsidRDefault="00592783">
            <w:pPr>
              <w:pStyle w:val="TableParagraph"/>
              <w:rPr>
                <w:sz w:val="24"/>
              </w:rPr>
            </w:pPr>
          </w:p>
        </w:tc>
      </w:tr>
    </w:tbl>
    <w:p w:rsidR="00592783" w:rsidRDefault="00592783">
      <w:pPr>
        <w:pStyle w:val="a3"/>
        <w:rPr>
          <w:sz w:val="20"/>
        </w:rPr>
      </w:pPr>
    </w:p>
    <w:p w:rsidR="00592783" w:rsidRDefault="00592783">
      <w:pPr>
        <w:pStyle w:val="a3"/>
        <w:spacing w:before="6"/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424"/>
        <w:gridCol w:w="568"/>
        <w:gridCol w:w="566"/>
        <w:gridCol w:w="568"/>
        <w:gridCol w:w="566"/>
        <w:gridCol w:w="568"/>
        <w:gridCol w:w="568"/>
        <w:gridCol w:w="566"/>
        <w:gridCol w:w="568"/>
        <w:gridCol w:w="566"/>
      </w:tblGrid>
      <w:tr w:rsidR="00592783">
        <w:trPr>
          <w:trHeight w:val="276"/>
        </w:trPr>
        <w:tc>
          <w:tcPr>
            <w:tcW w:w="6942" w:type="dxa"/>
            <w:gridSpan w:val="11"/>
          </w:tcPr>
          <w:p w:rsidR="00592783" w:rsidRDefault="001F36D1">
            <w:pPr>
              <w:pStyle w:val="TableParagraph"/>
              <w:spacing w:line="256" w:lineRule="exact"/>
              <w:ind w:left="3007" w:right="2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</w:tr>
      <w:tr w:rsidR="00592783">
        <w:trPr>
          <w:trHeight w:val="276"/>
        </w:trPr>
        <w:tc>
          <w:tcPr>
            <w:tcW w:w="1414" w:type="dxa"/>
          </w:tcPr>
          <w:p w:rsidR="00592783" w:rsidRDefault="001F36D1">
            <w:pPr>
              <w:pStyle w:val="TableParagraph"/>
              <w:spacing w:before="10" w:line="245" w:lineRule="exact"/>
              <w:ind w:left="180" w:right="115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вопроса</w:t>
            </w:r>
          </w:p>
        </w:tc>
        <w:tc>
          <w:tcPr>
            <w:tcW w:w="424" w:type="dxa"/>
          </w:tcPr>
          <w:p w:rsidR="00592783" w:rsidRDefault="001F36D1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592783" w:rsidRDefault="001F36D1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592783" w:rsidRDefault="001F36D1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:rsidR="00592783" w:rsidRDefault="001F36D1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592783" w:rsidRDefault="001F36D1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8" w:type="dxa"/>
          </w:tcPr>
          <w:p w:rsidR="00592783" w:rsidRDefault="001F36D1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8" w:type="dxa"/>
          </w:tcPr>
          <w:p w:rsidR="00592783" w:rsidRDefault="001F36D1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" w:type="dxa"/>
          </w:tcPr>
          <w:p w:rsidR="00592783" w:rsidRDefault="001F36D1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8" w:type="dxa"/>
          </w:tcPr>
          <w:p w:rsidR="00592783" w:rsidRDefault="001F36D1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" w:type="dxa"/>
          </w:tcPr>
          <w:p w:rsidR="00592783" w:rsidRDefault="001F36D1">
            <w:pPr>
              <w:pStyle w:val="TableParagraph"/>
              <w:spacing w:line="256" w:lineRule="exact"/>
              <w:ind w:left="16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92783">
        <w:trPr>
          <w:trHeight w:val="521"/>
        </w:trPr>
        <w:tc>
          <w:tcPr>
            <w:tcW w:w="1414" w:type="dxa"/>
          </w:tcPr>
          <w:p w:rsidR="00592783" w:rsidRDefault="001F36D1">
            <w:pPr>
              <w:pStyle w:val="TableParagraph"/>
              <w:spacing w:before="132"/>
              <w:ind w:left="128" w:right="115"/>
              <w:jc w:val="center"/>
              <w:rPr>
                <w:b/>
              </w:rPr>
            </w:pPr>
            <w:r>
              <w:rPr>
                <w:b/>
              </w:rPr>
              <w:t>ответ</w:t>
            </w:r>
          </w:p>
        </w:tc>
        <w:tc>
          <w:tcPr>
            <w:tcW w:w="424" w:type="dxa"/>
          </w:tcPr>
          <w:p w:rsidR="00592783" w:rsidRDefault="0059278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592783" w:rsidRDefault="00592783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592783" w:rsidRDefault="0059278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592783" w:rsidRDefault="00592783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592783" w:rsidRDefault="0059278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592783" w:rsidRDefault="0059278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592783" w:rsidRDefault="00592783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592783" w:rsidRDefault="0059278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592783" w:rsidRDefault="00592783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592783" w:rsidRDefault="00592783">
            <w:pPr>
              <w:pStyle w:val="TableParagraph"/>
              <w:rPr>
                <w:sz w:val="24"/>
              </w:rPr>
            </w:pPr>
          </w:p>
        </w:tc>
      </w:tr>
    </w:tbl>
    <w:p w:rsidR="00592783" w:rsidRDefault="00592783">
      <w:pPr>
        <w:pStyle w:val="a3"/>
        <w:rPr>
          <w:sz w:val="20"/>
        </w:rPr>
      </w:pPr>
    </w:p>
    <w:p w:rsidR="00592783" w:rsidRDefault="001F36D1">
      <w:pPr>
        <w:pStyle w:val="a3"/>
        <w:spacing w:before="9"/>
        <w:rPr>
          <w:sz w:val="22"/>
        </w:rPr>
      </w:pPr>
      <w:r>
        <w:pict>
          <v:rect id="_x0000_s1046" style="position:absolute;margin-left:36pt;margin-top:15.05pt;width:523.25pt;height:1.5pt;z-index:-251658752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</w:p>
    <w:p w:rsidR="00592783" w:rsidRDefault="00592783">
      <w:pPr>
        <w:pStyle w:val="a3"/>
        <w:rPr>
          <w:sz w:val="22"/>
        </w:rPr>
      </w:pPr>
    </w:p>
    <w:p w:rsidR="00592783" w:rsidRDefault="00592783">
      <w:pPr>
        <w:pStyle w:val="a3"/>
        <w:spacing w:before="10"/>
        <w:rPr>
          <w:sz w:val="25"/>
        </w:rPr>
      </w:pPr>
    </w:p>
    <w:p w:rsidR="00592783" w:rsidRDefault="001F36D1">
      <w:pPr>
        <w:pStyle w:val="1"/>
      </w:pPr>
      <w:r>
        <w:t>БЛАНК</w:t>
      </w:r>
      <w:r>
        <w:rPr>
          <w:spacing w:val="-3"/>
        </w:rPr>
        <w:t xml:space="preserve"> </w:t>
      </w:r>
      <w:r>
        <w:t>ОТВЕТОВ</w:t>
      </w:r>
    </w:p>
    <w:p w:rsidR="00592783" w:rsidRDefault="001F36D1">
      <w:pPr>
        <w:pStyle w:val="2"/>
        <w:tabs>
          <w:tab w:val="left" w:pos="7335"/>
        </w:tabs>
        <w:ind w:left="0"/>
      </w:pPr>
      <w:r>
        <w:t>Входная</w:t>
      </w:r>
      <w:r>
        <w:rPr>
          <w:spacing w:val="-2"/>
        </w:rPr>
        <w:t xml:space="preserve"> </w:t>
      </w:r>
      <w:r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БИОЛОГИИ</w:t>
      </w:r>
      <w:r>
        <w:rPr>
          <w:spacing w:val="-1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11</w:t>
      </w:r>
      <w:r>
        <w:rPr>
          <w:u w:val="single"/>
        </w:rPr>
        <w:tab/>
      </w:r>
      <w:r>
        <w:t>класса</w:t>
      </w:r>
    </w:p>
    <w:p w:rsidR="00592783" w:rsidRDefault="00592783">
      <w:pPr>
        <w:pStyle w:val="a3"/>
        <w:rPr>
          <w:sz w:val="20"/>
        </w:rPr>
      </w:pPr>
    </w:p>
    <w:p w:rsidR="00592783" w:rsidRDefault="00592783">
      <w:pPr>
        <w:pStyle w:val="a3"/>
        <w:rPr>
          <w:sz w:val="20"/>
        </w:rPr>
      </w:pPr>
    </w:p>
    <w:p w:rsidR="00592783" w:rsidRDefault="001F36D1">
      <w:pPr>
        <w:pStyle w:val="a3"/>
        <w:spacing w:before="7"/>
        <w:rPr>
          <w:sz w:val="11"/>
        </w:rPr>
      </w:pPr>
      <w:r>
        <w:pict>
          <v:shape id="_x0000_s1047" style="position:absolute;margin-left:66.65pt;margin-top:8.9pt;width:462pt;height:.1pt;z-index:-251657728;mso-wrap-distance-top:0;mso-wrap-distance-bottom:0;mso-position-horizontal-relative:page;mso-width-relative:page;mso-height-relative:page" coordorigin="1334,179" coordsize="9240,0" path="m1334,179r9240,e" filled="f" strokeweight=".56pt">
            <v:path arrowok="t"/>
            <w10:wrap type="topAndBottom" anchorx="page"/>
          </v:shape>
        </w:pict>
      </w:r>
    </w:p>
    <w:p w:rsidR="00592783" w:rsidRDefault="001F36D1">
      <w:pPr>
        <w:spacing w:line="201" w:lineRule="exact"/>
        <w:ind w:left="216" w:right="216"/>
        <w:jc w:val="center"/>
        <w:rPr>
          <w:sz w:val="20"/>
        </w:rPr>
      </w:pPr>
      <w:r>
        <w:rPr>
          <w:sz w:val="20"/>
        </w:rPr>
        <w:t>(фамилия</w:t>
      </w:r>
      <w:r>
        <w:rPr>
          <w:spacing w:val="44"/>
          <w:sz w:val="20"/>
        </w:rPr>
        <w:t xml:space="preserve"> </w:t>
      </w:r>
      <w:r>
        <w:rPr>
          <w:sz w:val="20"/>
        </w:rPr>
        <w:t>имя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отчество)</w:t>
      </w:r>
    </w:p>
    <w:p w:rsidR="00592783" w:rsidRDefault="00592783">
      <w:pPr>
        <w:pStyle w:val="a3"/>
        <w:rPr>
          <w:sz w:val="1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00"/>
        <w:gridCol w:w="400"/>
        <w:gridCol w:w="402"/>
        <w:gridCol w:w="400"/>
        <w:gridCol w:w="400"/>
        <w:gridCol w:w="400"/>
        <w:gridCol w:w="402"/>
        <w:gridCol w:w="400"/>
        <w:gridCol w:w="1180"/>
        <w:gridCol w:w="1180"/>
      </w:tblGrid>
      <w:tr w:rsidR="00592783">
        <w:trPr>
          <w:trHeight w:val="643"/>
        </w:trPr>
        <w:tc>
          <w:tcPr>
            <w:tcW w:w="778" w:type="dxa"/>
          </w:tcPr>
          <w:p w:rsidR="00592783" w:rsidRDefault="001F36D1">
            <w:pPr>
              <w:pStyle w:val="TableParagraph"/>
              <w:spacing w:line="320" w:lineRule="atLeast"/>
              <w:ind w:left="330" w:right="141" w:hanging="158"/>
              <w:rPr>
                <w:sz w:val="28"/>
              </w:rPr>
            </w:pPr>
            <w:r>
              <w:rPr>
                <w:spacing w:val="-1"/>
                <w:sz w:val="28"/>
              </w:rPr>
              <w:t>Дат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400" w:type="dxa"/>
          </w:tcPr>
          <w:p w:rsidR="00592783" w:rsidRDefault="00592783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592783" w:rsidRDefault="00592783">
            <w:pPr>
              <w:pStyle w:val="TableParagraph"/>
              <w:rPr>
                <w:sz w:val="24"/>
              </w:rPr>
            </w:pPr>
          </w:p>
        </w:tc>
        <w:tc>
          <w:tcPr>
            <w:tcW w:w="402" w:type="dxa"/>
          </w:tcPr>
          <w:p w:rsidR="00592783" w:rsidRDefault="00592783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592783" w:rsidRDefault="00592783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592783" w:rsidRDefault="00592783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592783" w:rsidRDefault="00592783">
            <w:pPr>
              <w:pStyle w:val="TableParagraph"/>
              <w:rPr>
                <w:sz w:val="24"/>
              </w:rPr>
            </w:pPr>
          </w:p>
        </w:tc>
        <w:tc>
          <w:tcPr>
            <w:tcW w:w="402" w:type="dxa"/>
          </w:tcPr>
          <w:p w:rsidR="00592783" w:rsidRDefault="00592783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</w:tcPr>
          <w:p w:rsidR="00592783" w:rsidRDefault="00592783">
            <w:pPr>
              <w:pStyle w:val="TableParagraph"/>
              <w:rPr>
                <w:sz w:val="24"/>
              </w:rPr>
            </w:pPr>
          </w:p>
        </w:tc>
        <w:tc>
          <w:tcPr>
            <w:tcW w:w="1180" w:type="dxa"/>
          </w:tcPr>
          <w:p w:rsidR="00592783" w:rsidRDefault="001F36D1">
            <w:pPr>
              <w:pStyle w:val="TableParagraph"/>
              <w:spacing w:before="160"/>
              <w:ind w:left="120"/>
              <w:rPr>
                <w:sz w:val="28"/>
              </w:rPr>
            </w:pPr>
            <w:r>
              <w:rPr>
                <w:sz w:val="28"/>
              </w:rPr>
              <w:t>вариант</w:t>
            </w:r>
          </w:p>
        </w:tc>
        <w:tc>
          <w:tcPr>
            <w:tcW w:w="1180" w:type="dxa"/>
          </w:tcPr>
          <w:p w:rsidR="00592783" w:rsidRDefault="00592783">
            <w:pPr>
              <w:pStyle w:val="TableParagraph"/>
              <w:rPr>
                <w:sz w:val="24"/>
              </w:rPr>
            </w:pPr>
          </w:p>
        </w:tc>
      </w:tr>
    </w:tbl>
    <w:p w:rsidR="00592783" w:rsidRDefault="00592783">
      <w:pPr>
        <w:pStyle w:val="a3"/>
        <w:rPr>
          <w:sz w:val="20"/>
        </w:rPr>
      </w:pPr>
    </w:p>
    <w:p w:rsidR="00592783" w:rsidRDefault="001F36D1">
      <w:pPr>
        <w:pStyle w:val="a3"/>
        <w:spacing w:before="1"/>
        <w:rPr>
          <w:sz w:val="21"/>
        </w:rPr>
      </w:pPr>
      <w:r>
        <w:pict>
          <v:shape id="_x0000_s1048" type="#_x0000_t202" style="position:absolute;margin-left:36pt;margin-top:14.3pt;width:347.1pt;height:14.3pt;z-index:-251656704;mso-wrap-distance-top:0;mso-wrap-distance-bottom:0;mso-position-horizontal-relative:page;mso-width-relative:page;mso-height-relative:page" filled="f" strokeweight=".5pt">
            <v:textbox inset="0,0,0,0">
              <w:txbxContent>
                <w:p w:rsidR="00592783" w:rsidRDefault="001F36D1">
                  <w:pPr>
                    <w:ind w:left="3002" w:right="300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Часть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А</w:t>
                  </w:r>
                </w:p>
              </w:txbxContent>
            </v:textbox>
            <w10:wrap type="topAndBottom" anchorx="page"/>
          </v:shape>
        </w:pict>
      </w:r>
    </w:p>
    <w:p w:rsidR="00592783" w:rsidRDefault="00592783">
      <w:pPr>
        <w:rPr>
          <w:sz w:val="21"/>
        </w:rPr>
        <w:sectPr w:rsidR="00592783">
          <w:pgSz w:w="11910" w:h="16840"/>
          <w:pgMar w:top="640" w:right="500" w:bottom="280" w:left="500" w:header="720" w:footer="720" w:gutter="0"/>
          <w:cols w:space="720"/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424"/>
        <w:gridCol w:w="568"/>
        <w:gridCol w:w="566"/>
        <w:gridCol w:w="568"/>
        <w:gridCol w:w="566"/>
        <w:gridCol w:w="568"/>
        <w:gridCol w:w="568"/>
        <w:gridCol w:w="566"/>
        <w:gridCol w:w="568"/>
        <w:gridCol w:w="566"/>
      </w:tblGrid>
      <w:tr w:rsidR="00592783">
        <w:trPr>
          <w:trHeight w:val="275"/>
        </w:trPr>
        <w:tc>
          <w:tcPr>
            <w:tcW w:w="1414" w:type="dxa"/>
          </w:tcPr>
          <w:p w:rsidR="00592783" w:rsidRDefault="001F36D1">
            <w:pPr>
              <w:pStyle w:val="TableParagraph"/>
              <w:spacing w:before="10" w:line="245" w:lineRule="exact"/>
              <w:ind w:left="180" w:right="115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вопроса</w:t>
            </w:r>
          </w:p>
        </w:tc>
        <w:tc>
          <w:tcPr>
            <w:tcW w:w="424" w:type="dxa"/>
          </w:tcPr>
          <w:p w:rsidR="00592783" w:rsidRDefault="001F36D1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592783" w:rsidRDefault="001F36D1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592783" w:rsidRDefault="001F36D1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:rsidR="00592783" w:rsidRDefault="001F36D1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592783" w:rsidRDefault="001F36D1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8" w:type="dxa"/>
          </w:tcPr>
          <w:p w:rsidR="00592783" w:rsidRDefault="001F36D1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8" w:type="dxa"/>
          </w:tcPr>
          <w:p w:rsidR="00592783" w:rsidRDefault="001F36D1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" w:type="dxa"/>
          </w:tcPr>
          <w:p w:rsidR="00592783" w:rsidRDefault="001F36D1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8" w:type="dxa"/>
          </w:tcPr>
          <w:p w:rsidR="00592783" w:rsidRDefault="001F36D1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6" w:type="dxa"/>
          </w:tcPr>
          <w:p w:rsidR="00592783" w:rsidRDefault="001F36D1">
            <w:pPr>
              <w:pStyle w:val="TableParagraph"/>
              <w:spacing w:line="256" w:lineRule="exact"/>
              <w:ind w:left="16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92783">
        <w:trPr>
          <w:trHeight w:val="522"/>
        </w:trPr>
        <w:tc>
          <w:tcPr>
            <w:tcW w:w="1414" w:type="dxa"/>
          </w:tcPr>
          <w:p w:rsidR="00592783" w:rsidRDefault="001F36D1">
            <w:pPr>
              <w:pStyle w:val="TableParagraph"/>
              <w:spacing w:before="134"/>
              <w:ind w:left="128" w:right="115"/>
              <w:jc w:val="center"/>
              <w:rPr>
                <w:b/>
              </w:rPr>
            </w:pPr>
            <w:r>
              <w:rPr>
                <w:b/>
              </w:rPr>
              <w:t>ответ</w:t>
            </w:r>
          </w:p>
        </w:tc>
        <w:tc>
          <w:tcPr>
            <w:tcW w:w="424" w:type="dxa"/>
          </w:tcPr>
          <w:p w:rsidR="00592783" w:rsidRDefault="00592783">
            <w:pPr>
              <w:pStyle w:val="TableParagraph"/>
            </w:pPr>
          </w:p>
        </w:tc>
        <w:tc>
          <w:tcPr>
            <w:tcW w:w="568" w:type="dxa"/>
          </w:tcPr>
          <w:p w:rsidR="00592783" w:rsidRDefault="00592783">
            <w:pPr>
              <w:pStyle w:val="TableParagraph"/>
            </w:pPr>
          </w:p>
        </w:tc>
        <w:tc>
          <w:tcPr>
            <w:tcW w:w="566" w:type="dxa"/>
          </w:tcPr>
          <w:p w:rsidR="00592783" w:rsidRDefault="00592783">
            <w:pPr>
              <w:pStyle w:val="TableParagraph"/>
            </w:pPr>
          </w:p>
        </w:tc>
        <w:tc>
          <w:tcPr>
            <w:tcW w:w="568" w:type="dxa"/>
          </w:tcPr>
          <w:p w:rsidR="00592783" w:rsidRDefault="00592783">
            <w:pPr>
              <w:pStyle w:val="TableParagraph"/>
            </w:pPr>
          </w:p>
        </w:tc>
        <w:tc>
          <w:tcPr>
            <w:tcW w:w="566" w:type="dxa"/>
          </w:tcPr>
          <w:p w:rsidR="00592783" w:rsidRDefault="00592783">
            <w:pPr>
              <w:pStyle w:val="TableParagraph"/>
            </w:pPr>
          </w:p>
        </w:tc>
        <w:tc>
          <w:tcPr>
            <w:tcW w:w="568" w:type="dxa"/>
          </w:tcPr>
          <w:p w:rsidR="00592783" w:rsidRDefault="00592783">
            <w:pPr>
              <w:pStyle w:val="TableParagraph"/>
            </w:pPr>
          </w:p>
        </w:tc>
        <w:tc>
          <w:tcPr>
            <w:tcW w:w="568" w:type="dxa"/>
          </w:tcPr>
          <w:p w:rsidR="00592783" w:rsidRDefault="00592783">
            <w:pPr>
              <w:pStyle w:val="TableParagraph"/>
            </w:pPr>
          </w:p>
        </w:tc>
        <w:tc>
          <w:tcPr>
            <w:tcW w:w="566" w:type="dxa"/>
          </w:tcPr>
          <w:p w:rsidR="00592783" w:rsidRDefault="00592783">
            <w:pPr>
              <w:pStyle w:val="TableParagraph"/>
            </w:pPr>
          </w:p>
        </w:tc>
        <w:tc>
          <w:tcPr>
            <w:tcW w:w="568" w:type="dxa"/>
          </w:tcPr>
          <w:p w:rsidR="00592783" w:rsidRDefault="00592783">
            <w:pPr>
              <w:pStyle w:val="TableParagraph"/>
            </w:pPr>
          </w:p>
        </w:tc>
        <w:tc>
          <w:tcPr>
            <w:tcW w:w="566" w:type="dxa"/>
          </w:tcPr>
          <w:p w:rsidR="00592783" w:rsidRDefault="00592783">
            <w:pPr>
              <w:pStyle w:val="TableParagraph"/>
            </w:pPr>
          </w:p>
        </w:tc>
      </w:tr>
    </w:tbl>
    <w:p w:rsidR="00592783" w:rsidRDefault="00592783">
      <w:pPr>
        <w:pStyle w:val="a3"/>
        <w:rPr>
          <w:sz w:val="20"/>
        </w:rPr>
      </w:pPr>
    </w:p>
    <w:p w:rsidR="00592783" w:rsidRDefault="001F36D1">
      <w:pPr>
        <w:pStyle w:val="a3"/>
        <w:spacing w:before="1"/>
        <w:rPr>
          <w:sz w:val="23"/>
        </w:rPr>
      </w:pPr>
      <w:r>
        <w:pict>
          <v:rect id="_x0000_s1049" style="position:absolute;margin-left:36pt;margin-top:15.2pt;width:523.25pt;height:1.5pt;z-index:-251655680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</w:p>
    <w:sectPr w:rsidR="00592783">
      <w:pgSz w:w="11910" w:h="16840"/>
      <w:pgMar w:top="70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6D1" w:rsidRDefault="001F36D1">
      <w:r>
        <w:separator/>
      </w:r>
    </w:p>
  </w:endnote>
  <w:endnote w:type="continuationSeparator" w:id="0">
    <w:p w:rsidR="001F36D1" w:rsidRDefault="001F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6D1" w:rsidRDefault="001F36D1">
      <w:r>
        <w:separator/>
      </w:r>
    </w:p>
  </w:footnote>
  <w:footnote w:type="continuationSeparator" w:id="0">
    <w:p w:rsidR="001F36D1" w:rsidRDefault="001F3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39341B"/>
    <w:multiLevelType w:val="multilevel"/>
    <w:tmpl w:val="9239341B"/>
    <w:lvl w:ilvl="0">
      <w:start w:val="1"/>
      <w:numFmt w:val="decimal"/>
      <w:lvlText w:val="%1)."/>
      <w:lvlJc w:val="left"/>
      <w:pPr>
        <w:ind w:left="541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043" w:hanging="32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546" w:hanging="3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50" w:hanging="3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53" w:hanging="3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56" w:hanging="3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60" w:hanging="3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63" w:hanging="3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67" w:hanging="320"/>
      </w:pPr>
      <w:rPr>
        <w:rFonts w:hint="default"/>
        <w:lang w:val="ru-RU" w:eastAsia="en-US" w:bidi="ar-SA"/>
      </w:rPr>
    </w:lvl>
  </w:abstractNum>
  <w:abstractNum w:abstractNumId="1" w15:restartNumberingAfterBreak="0">
    <w:nsid w:val="B5E306ED"/>
    <w:multiLevelType w:val="multilevel"/>
    <w:tmpl w:val="B5E306ED"/>
    <w:lvl w:ilvl="0">
      <w:start w:val="1"/>
      <w:numFmt w:val="decimal"/>
      <w:lvlText w:val="%1)."/>
      <w:lvlJc w:val="left"/>
      <w:pPr>
        <w:ind w:left="541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997" w:hanging="32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455" w:hanging="3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13" w:hanging="3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70" w:hanging="3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28" w:hanging="3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86" w:hanging="3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44" w:hanging="3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201" w:hanging="320"/>
      </w:pPr>
      <w:rPr>
        <w:rFonts w:hint="default"/>
        <w:lang w:val="ru-RU" w:eastAsia="en-US" w:bidi="ar-SA"/>
      </w:rPr>
    </w:lvl>
  </w:abstractNum>
  <w:abstractNum w:abstractNumId="2" w15:restartNumberingAfterBreak="0">
    <w:nsid w:val="BF205925"/>
    <w:multiLevelType w:val="multilevel"/>
    <w:tmpl w:val="BF205925"/>
    <w:lvl w:ilvl="0">
      <w:start w:val="1"/>
      <w:numFmt w:val="decimal"/>
      <w:lvlText w:val="%1)."/>
      <w:lvlJc w:val="left"/>
      <w:pPr>
        <w:ind w:left="541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931" w:hanging="32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323" w:hanging="3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15" w:hanging="3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07" w:hanging="3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98" w:hanging="3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90" w:hanging="3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82" w:hanging="3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74" w:hanging="320"/>
      </w:pPr>
      <w:rPr>
        <w:rFonts w:hint="default"/>
        <w:lang w:val="ru-RU" w:eastAsia="en-US" w:bidi="ar-SA"/>
      </w:rPr>
    </w:lvl>
  </w:abstractNum>
  <w:abstractNum w:abstractNumId="3" w15:restartNumberingAfterBreak="0">
    <w:nsid w:val="CF092B84"/>
    <w:multiLevelType w:val="multilevel"/>
    <w:tmpl w:val="CF092B84"/>
    <w:lvl w:ilvl="0">
      <w:start w:val="1"/>
      <w:numFmt w:val="decimal"/>
      <w:lvlText w:val="%1)."/>
      <w:lvlJc w:val="left"/>
      <w:pPr>
        <w:ind w:left="541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805" w:hanging="32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070" w:hanging="3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35" w:hanging="3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00" w:hanging="3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65" w:hanging="3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31" w:hanging="3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96" w:hanging="3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61" w:hanging="320"/>
      </w:pPr>
      <w:rPr>
        <w:rFonts w:hint="default"/>
        <w:lang w:val="ru-RU" w:eastAsia="en-US" w:bidi="ar-SA"/>
      </w:rPr>
    </w:lvl>
  </w:abstractNum>
  <w:abstractNum w:abstractNumId="4" w15:restartNumberingAfterBreak="0">
    <w:nsid w:val="0053208E"/>
    <w:multiLevelType w:val="multilevel"/>
    <w:tmpl w:val="0053208E"/>
    <w:lvl w:ilvl="0">
      <w:start w:val="1"/>
      <w:numFmt w:val="decimal"/>
      <w:lvlText w:val="%1"/>
      <w:lvlJc w:val="left"/>
      <w:pPr>
        <w:ind w:left="40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450" w:hanging="18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01" w:hanging="1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1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4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0248C179"/>
    <w:multiLevelType w:val="multilevel"/>
    <w:tmpl w:val="0248C179"/>
    <w:lvl w:ilvl="0">
      <w:start w:val="3"/>
      <w:numFmt w:val="decimal"/>
      <w:lvlText w:val="%1)."/>
      <w:lvlJc w:val="left"/>
      <w:pPr>
        <w:ind w:left="541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017" w:hanging="32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495" w:hanging="3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73" w:hanging="3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51" w:hanging="3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29" w:hanging="3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06" w:hanging="3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84" w:hanging="3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62" w:hanging="320"/>
      </w:pPr>
      <w:rPr>
        <w:rFonts w:hint="default"/>
        <w:lang w:val="ru-RU" w:eastAsia="en-US" w:bidi="ar-SA"/>
      </w:rPr>
    </w:lvl>
  </w:abstractNum>
  <w:abstractNum w:abstractNumId="6" w15:restartNumberingAfterBreak="0">
    <w:nsid w:val="03D62ECE"/>
    <w:multiLevelType w:val="multilevel"/>
    <w:tmpl w:val="03D62ECE"/>
    <w:lvl w:ilvl="0">
      <w:start w:val="1"/>
      <w:numFmt w:val="decimal"/>
      <w:lvlText w:val="%1)."/>
      <w:lvlJc w:val="left"/>
      <w:pPr>
        <w:ind w:left="541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846" w:hanging="32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153" w:hanging="3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60" w:hanging="3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7" w:hanging="3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74" w:hanging="3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381" w:hanging="3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88" w:hanging="3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95" w:hanging="320"/>
      </w:pPr>
      <w:rPr>
        <w:rFonts w:hint="default"/>
        <w:lang w:val="ru-RU" w:eastAsia="en-US" w:bidi="ar-SA"/>
      </w:rPr>
    </w:lvl>
  </w:abstractNum>
  <w:abstractNum w:abstractNumId="7" w15:restartNumberingAfterBreak="0">
    <w:nsid w:val="25B654F3"/>
    <w:multiLevelType w:val="multilevel"/>
    <w:tmpl w:val="25B654F3"/>
    <w:lvl w:ilvl="0">
      <w:start w:val="1"/>
      <w:numFmt w:val="decimal"/>
      <w:lvlText w:val="%1)."/>
      <w:lvlJc w:val="left"/>
      <w:pPr>
        <w:ind w:left="541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729" w:hanging="32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918" w:hanging="3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07" w:hanging="3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96" w:hanging="3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5" w:hanging="3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74" w:hanging="3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863" w:hanging="3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052" w:hanging="320"/>
      </w:pPr>
      <w:rPr>
        <w:rFonts w:hint="default"/>
        <w:lang w:val="ru-RU" w:eastAsia="en-US" w:bidi="ar-SA"/>
      </w:rPr>
    </w:lvl>
  </w:abstractNum>
  <w:abstractNum w:abstractNumId="8" w15:restartNumberingAfterBreak="0">
    <w:nsid w:val="2A8F537B"/>
    <w:multiLevelType w:val="multilevel"/>
    <w:tmpl w:val="2A8F537B"/>
    <w:lvl w:ilvl="0">
      <w:start w:val="3"/>
      <w:numFmt w:val="decimal"/>
      <w:lvlText w:val="%1)."/>
      <w:lvlJc w:val="left"/>
      <w:pPr>
        <w:ind w:left="541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017" w:hanging="32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495" w:hanging="3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73" w:hanging="3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51" w:hanging="3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29" w:hanging="3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06" w:hanging="3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84" w:hanging="3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62" w:hanging="320"/>
      </w:pPr>
      <w:rPr>
        <w:rFonts w:hint="default"/>
        <w:lang w:val="ru-RU" w:eastAsia="en-US" w:bidi="ar-SA"/>
      </w:rPr>
    </w:lvl>
  </w:abstractNum>
  <w:abstractNum w:abstractNumId="9" w15:restartNumberingAfterBreak="0">
    <w:nsid w:val="59ADCABA"/>
    <w:multiLevelType w:val="multilevel"/>
    <w:tmpl w:val="59ADCABA"/>
    <w:lvl w:ilvl="0">
      <w:start w:val="3"/>
      <w:numFmt w:val="decimal"/>
      <w:lvlText w:val="%1."/>
      <w:lvlJc w:val="left"/>
      <w:pPr>
        <w:ind w:left="403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450" w:hanging="18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01" w:hanging="1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1" w:hanging="1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4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5A241D34"/>
    <w:multiLevelType w:val="multilevel"/>
    <w:tmpl w:val="5A241D34"/>
    <w:lvl w:ilvl="0">
      <w:start w:val="1"/>
      <w:numFmt w:val="decimal"/>
      <w:lvlText w:val="%1)."/>
      <w:lvlJc w:val="left"/>
      <w:pPr>
        <w:ind w:left="541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929" w:hanging="32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318" w:hanging="3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08" w:hanging="3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97" w:hanging="3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87" w:hanging="3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76" w:hanging="3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66" w:hanging="3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55" w:hanging="320"/>
      </w:pPr>
      <w:rPr>
        <w:rFonts w:hint="default"/>
        <w:lang w:val="ru-RU" w:eastAsia="en-US" w:bidi="ar-SA"/>
      </w:rPr>
    </w:lvl>
  </w:abstractNum>
  <w:abstractNum w:abstractNumId="11" w15:restartNumberingAfterBreak="0">
    <w:nsid w:val="72183CF9"/>
    <w:multiLevelType w:val="multilevel"/>
    <w:tmpl w:val="72183CF9"/>
    <w:lvl w:ilvl="0">
      <w:start w:val="2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04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3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2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2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92783"/>
    <w:rsid w:val="001F36D1"/>
    <w:rsid w:val="00592783"/>
    <w:rsid w:val="00DA0213"/>
    <w:rsid w:val="611A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;"/>
  <w14:docId w14:val="33D2F4F1"/>
  <w15:docId w15:val="{ADABBE0B-1357-4195-A488-427B2773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216" w:right="21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ind w:left="222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uiPriority w:val="1"/>
    <w:qFormat/>
    <w:pPr>
      <w:spacing w:before="90"/>
      <w:ind w:left="462" w:hanging="24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pPr>
      <w:ind w:left="541" w:hanging="3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DA0213"/>
    <w:rPr>
      <w:rFonts w:ascii="Calibri" w:eastAsia="Times New Roman" w:hAnsi="Calibri" w:cs="Times New Roman"/>
      <w:sz w:val="22"/>
      <w:szCs w:val="22"/>
    </w:rPr>
  </w:style>
  <w:style w:type="paragraph" w:styleId="a6">
    <w:name w:val="Balloon Text"/>
    <w:basedOn w:val="a"/>
    <w:link w:val="a7"/>
    <w:rsid w:val="00DA02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DA0213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9"/>
    <customShpInfo spid="_x0000_s1026"/>
    <customShpInfo spid="_x0000_s1031"/>
    <customShpInfo spid="_x0000_s1032"/>
    <customShpInfo spid="_x0000_s1030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33"/>
    <customShpInfo spid="_x0000_s1041"/>
    <customShpInfo spid="_x0000_s1043"/>
    <customShpInfo spid="_x0000_s1042"/>
    <customShpInfo spid="_x0000_s1044"/>
    <customShpInfo spid="_x0000_s1045"/>
    <customShpInfo spid="_x0000_s1046"/>
    <customShpInfo spid="_x0000_s1047"/>
    <customShpInfo spid="_x0000_s1048"/>
    <customShpInfo spid="_x0000_s1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3</cp:revision>
  <cp:lastPrinted>2022-10-31T10:11:00Z</cp:lastPrinted>
  <dcterms:created xsi:type="dcterms:W3CDTF">2022-01-16T11:49:00Z</dcterms:created>
  <dcterms:modified xsi:type="dcterms:W3CDTF">2022-10-31T10:11:00Z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2019-06-27T00:00:00Z</vt:filetime>
  </property>
  <property fmtid="{D5CDD505-2E9C-101B-9397-08002B2CF9AE}" pid="5" name="KSOProductBuildVer">
    <vt:lpwstr>1049-11.2.0.10443</vt:lpwstr>
  </property>
  <property fmtid="{D5CDD505-2E9C-101B-9397-08002B2CF9AE}" pid="6" name="ICV">
    <vt:lpwstr>94DA1D4967024BDE80FEB11F9A093B65</vt:lpwstr>
  </property>
</Properties>
</file>