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3"/>
        <w:ind w:left="462" w:right="582" w:firstLine="1624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входной</w:t>
      </w:r>
      <w:r>
        <w:rPr>
          <w:spacing w:val="-3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</w:p>
    <w:p>
      <w:pPr>
        <w:spacing w:before="0"/>
        <w:ind w:left="222" w:right="0" w:firstLine="0"/>
        <w:jc w:val="both"/>
        <w:rPr>
          <w:sz w:val="28"/>
        </w:rPr>
      </w:pPr>
      <w:r>
        <w:rPr>
          <w:i/>
          <w:sz w:val="28"/>
        </w:rPr>
        <w:t>Цель: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остаточных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биологии.</w:t>
      </w:r>
    </w:p>
    <w:p>
      <w:pPr>
        <w:spacing w:before="0"/>
        <w:ind w:left="222" w:right="343" w:firstLine="840"/>
        <w:jc w:val="both"/>
        <w:rPr>
          <w:sz w:val="28"/>
        </w:rPr>
      </w:pPr>
      <w:r>
        <w:rPr>
          <w:sz w:val="28"/>
        </w:rPr>
        <w:t xml:space="preserve">Предмет биология в нашей школе изучается по линия УМК </w:t>
      </w:r>
      <w:r>
        <w:rPr>
          <w:sz w:val="28"/>
          <w:lang w:val="ru-RU"/>
        </w:rPr>
        <w:t>Н</w:t>
      </w:r>
      <w:r>
        <w:rPr>
          <w:rFonts w:hint="default"/>
          <w:sz w:val="28"/>
          <w:lang w:val="ru-RU"/>
        </w:rPr>
        <w:t>. И. Пономарева</w:t>
      </w:r>
      <w:bookmarkStart w:id="0" w:name="_GoBack"/>
      <w:bookmarkEnd w:id="0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вариантах. Тест состоит из 6 вопросов типа А, с выбором одного правильного ответа,</w:t>
      </w:r>
      <w:r>
        <w:rPr>
          <w:spacing w:val="1"/>
          <w:sz w:val="28"/>
        </w:rPr>
        <w:t xml:space="preserve"> </w:t>
      </w:r>
      <w:r>
        <w:rPr>
          <w:sz w:val="28"/>
        </w:rPr>
        <w:t>двух вопросов типа В, с выбором нескольких правильных ответов и 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соответствия. Все задания типа А (1-6) оцениваются в 1 балл, задания типа В (7-8)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 балла.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10.</w:t>
      </w:r>
    </w:p>
    <w:p>
      <w:pPr>
        <w:spacing w:before="0"/>
        <w:ind w:left="918" w:righ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контрольную</w:t>
      </w:r>
      <w:r>
        <w:rPr>
          <w:spacing w:val="6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65"/>
          <w:sz w:val="28"/>
        </w:rPr>
        <w:t xml:space="preserve"> </w:t>
      </w:r>
      <w:r>
        <w:rPr>
          <w:sz w:val="28"/>
        </w:rPr>
        <w:t>вошли</w:t>
      </w:r>
      <w:r>
        <w:rPr>
          <w:spacing w:val="6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65"/>
          <w:sz w:val="28"/>
        </w:rPr>
        <w:t xml:space="preserve"> </w:t>
      </w:r>
      <w:r>
        <w:rPr>
          <w:sz w:val="28"/>
        </w:rPr>
        <w:t>темам:</w:t>
      </w:r>
      <w:r>
        <w:rPr>
          <w:spacing w:val="63"/>
          <w:sz w:val="28"/>
        </w:rPr>
        <w:t xml:space="preserve"> </w:t>
      </w:r>
      <w:r>
        <w:rPr>
          <w:sz w:val="28"/>
        </w:rPr>
        <w:t>«Простейшие»,</w:t>
      </w:r>
    </w:p>
    <w:p>
      <w:pPr>
        <w:spacing w:before="0"/>
        <w:ind w:left="222" w:right="347" w:firstLine="0"/>
        <w:jc w:val="both"/>
        <w:rPr>
          <w:sz w:val="28"/>
        </w:rPr>
      </w:pPr>
      <w:r>
        <w:rPr>
          <w:sz w:val="28"/>
        </w:rPr>
        <w:t>«Многоклеточные организмы: Беспозвоночные, Хордовые», «Эволюция строения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 органов и их систем», «Развитие и закономерности размещения животных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Земле».</w:t>
      </w:r>
    </w:p>
    <w:p>
      <w:pPr>
        <w:spacing w:before="0"/>
        <w:ind w:left="222" w:right="342" w:firstLine="478"/>
        <w:jc w:val="both"/>
        <w:rPr>
          <w:sz w:val="28"/>
        </w:rPr>
      </w:pPr>
      <w:r>
        <w:rPr>
          <w:sz w:val="28"/>
        </w:rPr>
        <w:t>В процессе контрольной работы проверяются следующие общеучебные умения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навыки: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(тест),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типа заданий, умение анализировать информацию, логически мыслить, 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четкие</w:t>
      </w:r>
      <w:r>
        <w:rPr>
          <w:spacing w:val="69"/>
          <w:sz w:val="28"/>
        </w:rPr>
        <w:t xml:space="preserve"> </w:t>
      </w:r>
      <w:r>
        <w:rPr>
          <w:sz w:val="28"/>
        </w:rPr>
        <w:t>последовательные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68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вопросы.</w:t>
      </w:r>
    </w:p>
    <w:p>
      <w:pPr>
        <w:pStyle w:val="2"/>
        <w:ind w:left="3988"/>
        <w:jc w:val="both"/>
      </w:pPr>
      <w:r>
        <w:t>Критерии</w:t>
      </w:r>
      <w:r>
        <w:rPr>
          <w:spacing w:val="-6"/>
        </w:rPr>
        <w:t xml:space="preserve"> </w:t>
      </w:r>
      <w:r>
        <w:t>оценивания:</w:t>
      </w: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2"/>
        <w:gridCol w:w="5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342" w:type="dxa"/>
          </w:tcPr>
          <w:p>
            <w:pPr>
              <w:pStyle w:val="11"/>
              <w:spacing w:line="301" w:lineRule="exact"/>
              <w:ind w:left="144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  <w:tc>
          <w:tcPr>
            <w:tcW w:w="5340" w:type="dxa"/>
          </w:tcPr>
          <w:p>
            <w:pPr>
              <w:pStyle w:val="11"/>
              <w:spacing w:line="301" w:lineRule="exact"/>
              <w:ind w:left="2207" w:right="2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342" w:type="dxa"/>
          </w:tcPr>
          <w:p>
            <w:pPr>
              <w:pStyle w:val="11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  <w:tc>
          <w:tcPr>
            <w:tcW w:w="5340" w:type="dxa"/>
          </w:tcPr>
          <w:p>
            <w:pPr>
              <w:pStyle w:val="11"/>
              <w:spacing w:line="301" w:lineRule="exact"/>
              <w:ind w:left="2207" w:right="2193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342" w:type="dxa"/>
          </w:tcPr>
          <w:p>
            <w:pPr>
              <w:pStyle w:val="11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8-9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</w:tc>
        <w:tc>
          <w:tcPr>
            <w:tcW w:w="5340" w:type="dxa"/>
          </w:tcPr>
          <w:p>
            <w:pPr>
              <w:pStyle w:val="11"/>
              <w:spacing w:line="301" w:lineRule="exact"/>
              <w:ind w:left="2207" w:right="2193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342" w:type="dxa"/>
          </w:tcPr>
          <w:p>
            <w:pPr>
              <w:pStyle w:val="11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5-7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</w:tc>
        <w:tc>
          <w:tcPr>
            <w:tcW w:w="5340" w:type="dxa"/>
          </w:tcPr>
          <w:p>
            <w:pPr>
              <w:pStyle w:val="11"/>
              <w:spacing w:line="301" w:lineRule="exact"/>
              <w:ind w:left="2207" w:right="2193"/>
              <w:jc w:val="center"/>
              <w:rPr>
                <w:sz w:val="28"/>
              </w:rPr>
            </w:pPr>
            <w:r>
              <w:rPr>
                <w:sz w:val="28"/>
              </w:rPr>
              <w:t>«З»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342" w:type="dxa"/>
          </w:tcPr>
          <w:p>
            <w:pPr>
              <w:pStyle w:val="11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5340" w:type="dxa"/>
          </w:tcPr>
          <w:p>
            <w:pPr>
              <w:pStyle w:val="11"/>
              <w:spacing w:line="301" w:lineRule="exact"/>
              <w:ind w:left="2207" w:right="2193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</w:tr>
    </w:tbl>
    <w:p>
      <w:pPr>
        <w:pStyle w:val="8"/>
        <w:rPr>
          <w:b/>
          <w:sz w:val="28"/>
        </w:rPr>
      </w:pPr>
    </w:p>
    <w:p>
      <w:pPr>
        <w:spacing w:before="0"/>
        <w:ind w:left="3" w:right="120" w:firstLine="0"/>
        <w:jc w:val="center"/>
        <w:rPr>
          <w:b/>
          <w:sz w:val="28"/>
        </w:rPr>
      </w:pPr>
      <w:r>
        <w:rPr>
          <w:b/>
          <w:sz w:val="28"/>
        </w:rPr>
        <w:t>Ответы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работе</w:t>
      </w: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2"/>
        <w:gridCol w:w="504"/>
        <w:gridCol w:w="510"/>
        <w:gridCol w:w="512"/>
        <w:gridCol w:w="508"/>
        <w:gridCol w:w="502"/>
        <w:gridCol w:w="512"/>
        <w:gridCol w:w="1232"/>
        <w:gridCol w:w="108"/>
        <w:gridCol w:w="494"/>
        <w:gridCol w:w="323"/>
        <w:gridCol w:w="369"/>
        <w:gridCol w:w="352"/>
        <w:gridCol w:w="310"/>
        <w:gridCol w:w="360"/>
        <w:gridCol w:w="132"/>
        <w:gridCol w:w="218"/>
        <w:gridCol w:w="332"/>
        <w:gridCol w:w="232"/>
        <w:gridCol w:w="260"/>
        <w:gridCol w:w="418"/>
        <w:gridCol w:w="102"/>
        <w:gridCol w:w="314"/>
        <w:gridCol w:w="466"/>
        <w:gridCol w:w="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02" w:type="dxa"/>
            <w:tcBorders>
              <w:bottom w:val="single" w:color="000000" w:sz="12" w:space="0"/>
            </w:tcBorders>
          </w:tcPr>
          <w:p>
            <w:pPr>
              <w:pStyle w:val="1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</w:t>
            </w:r>
          </w:p>
        </w:tc>
        <w:tc>
          <w:tcPr>
            <w:tcW w:w="504" w:type="dxa"/>
            <w:tcBorders>
              <w:bottom w:val="single" w:color="000000" w:sz="12" w:space="0"/>
            </w:tcBorders>
          </w:tcPr>
          <w:p>
            <w:pPr>
              <w:pStyle w:val="1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" w:type="dxa"/>
            <w:tcBorders>
              <w:bottom w:val="single" w:color="000000" w:sz="12" w:space="0"/>
            </w:tcBorders>
          </w:tcPr>
          <w:p>
            <w:pPr>
              <w:pStyle w:val="1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tcBorders>
              <w:bottom w:val="single" w:color="000000" w:sz="12" w:space="0"/>
            </w:tcBorders>
          </w:tcPr>
          <w:p>
            <w:pPr>
              <w:pStyle w:val="1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8" w:type="dxa"/>
            <w:tcBorders>
              <w:bottom w:val="single" w:color="000000" w:sz="12" w:space="0"/>
            </w:tcBorders>
          </w:tcPr>
          <w:p>
            <w:pPr>
              <w:pStyle w:val="1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2" w:type="dxa"/>
            <w:tcBorders>
              <w:bottom w:val="single" w:color="000000" w:sz="12" w:space="0"/>
            </w:tcBorders>
          </w:tcPr>
          <w:p>
            <w:pPr>
              <w:pStyle w:val="1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2" w:type="dxa"/>
            <w:tcBorders>
              <w:bottom w:val="single" w:color="000000" w:sz="12" w:space="0"/>
            </w:tcBorders>
          </w:tcPr>
          <w:p>
            <w:pPr>
              <w:pStyle w:val="1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32" w:type="dxa"/>
            <w:tcBorders>
              <w:bottom w:val="single" w:color="000000" w:sz="12" w:space="0"/>
            </w:tcBorders>
          </w:tcPr>
          <w:p>
            <w:pPr>
              <w:pStyle w:val="1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06" w:type="dxa"/>
            <w:gridSpan w:val="17"/>
            <w:tcBorders>
              <w:bottom w:val="single" w:color="000000" w:sz="18" w:space="0"/>
            </w:tcBorders>
          </w:tcPr>
          <w:p>
            <w:pPr>
              <w:pStyle w:val="11"/>
              <w:spacing w:line="294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602" w:type="dxa"/>
            <w:vMerge w:val="restart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11"/>
              <w:spacing w:line="268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</w:t>
            </w:r>
          </w:p>
        </w:tc>
        <w:tc>
          <w:tcPr>
            <w:tcW w:w="504" w:type="dxa"/>
            <w:vMerge w:val="restart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11"/>
              <w:spacing w:before="21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10" w:type="dxa"/>
            <w:vMerge w:val="restart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11"/>
              <w:spacing w:before="21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12" w:type="dxa"/>
            <w:vMerge w:val="restart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11"/>
              <w:spacing w:before="216"/>
              <w:ind w:left="17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08" w:type="dxa"/>
            <w:vMerge w:val="restart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11"/>
              <w:spacing w:before="216"/>
              <w:ind w:left="17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02" w:type="dxa"/>
            <w:vMerge w:val="restart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11"/>
              <w:spacing w:before="21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12" w:type="dxa"/>
            <w:vMerge w:val="restart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11"/>
              <w:spacing w:before="216"/>
              <w:ind w:left="17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32" w:type="dxa"/>
            <w:vMerge w:val="restart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11"/>
              <w:spacing w:before="216"/>
              <w:ind w:left="232"/>
              <w:rPr>
                <w:sz w:val="24"/>
              </w:rPr>
            </w:pPr>
            <w:r>
              <w:rPr>
                <w:sz w:val="24"/>
              </w:rPr>
              <w:t>ДАГВБ</w:t>
            </w:r>
          </w:p>
        </w:tc>
        <w:tc>
          <w:tcPr>
            <w:tcW w:w="108" w:type="dxa"/>
            <w:vMerge w:val="restart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94" w:type="dxa"/>
            <w:tcBorders>
              <w:top w:val="single" w:color="000000" w:sz="18" w:space="0"/>
            </w:tcBorders>
          </w:tcPr>
          <w:p>
            <w:pPr>
              <w:pStyle w:val="11"/>
              <w:spacing w:before="3" w:line="20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3" w:type="dxa"/>
            <w:tcBorders>
              <w:top w:val="single" w:color="000000" w:sz="18" w:space="0"/>
            </w:tcBorders>
          </w:tcPr>
          <w:p>
            <w:pPr>
              <w:pStyle w:val="11"/>
              <w:spacing w:before="3" w:line="201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color="000000" w:sz="18" w:space="0"/>
            </w:tcBorders>
          </w:tcPr>
          <w:p>
            <w:pPr>
              <w:pStyle w:val="11"/>
              <w:spacing w:before="3" w:line="201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color="000000" w:sz="18" w:space="0"/>
            </w:tcBorders>
          </w:tcPr>
          <w:p>
            <w:pPr>
              <w:pStyle w:val="11"/>
              <w:spacing w:before="3" w:line="201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000000" w:sz="18" w:space="0"/>
            </w:tcBorders>
          </w:tcPr>
          <w:p>
            <w:pPr>
              <w:pStyle w:val="11"/>
              <w:spacing w:before="3" w:line="201" w:lineRule="exact"/>
              <w:ind w:left="9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0" w:type="dxa"/>
            <w:tcBorders>
              <w:top w:val="single" w:color="000000" w:sz="18" w:space="0"/>
            </w:tcBorders>
          </w:tcPr>
          <w:p>
            <w:pPr>
              <w:pStyle w:val="11"/>
              <w:spacing w:before="3" w:line="20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0" w:type="dxa"/>
            <w:gridSpan w:val="2"/>
            <w:tcBorders>
              <w:top w:val="single" w:color="000000" w:sz="18" w:space="0"/>
            </w:tcBorders>
          </w:tcPr>
          <w:p>
            <w:pPr>
              <w:pStyle w:val="11"/>
              <w:spacing w:before="3" w:line="201" w:lineRule="exact"/>
              <w:ind w:left="12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2" w:type="dxa"/>
            <w:tcBorders>
              <w:top w:val="single" w:color="000000" w:sz="18" w:space="0"/>
            </w:tcBorders>
          </w:tcPr>
          <w:p>
            <w:pPr>
              <w:pStyle w:val="11"/>
              <w:spacing w:before="3" w:line="201" w:lineRule="exact"/>
              <w:ind w:left="11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92" w:type="dxa"/>
            <w:gridSpan w:val="2"/>
            <w:tcBorders>
              <w:top w:val="single" w:color="000000" w:sz="18" w:space="0"/>
            </w:tcBorders>
          </w:tcPr>
          <w:p>
            <w:pPr>
              <w:pStyle w:val="11"/>
              <w:spacing w:before="3" w:line="20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8" w:type="dxa"/>
            <w:tcBorders>
              <w:top w:val="single" w:color="000000" w:sz="18" w:space="0"/>
            </w:tcBorders>
          </w:tcPr>
          <w:p>
            <w:pPr>
              <w:pStyle w:val="11"/>
              <w:spacing w:before="3"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6" w:type="dxa"/>
            <w:gridSpan w:val="2"/>
            <w:tcBorders>
              <w:top w:val="single" w:color="000000" w:sz="18" w:space="0"/>
            </w:tcBorders>
          </w:tcPr>
          <w:p>
            <w:pPr>
              <w:pStyle w:val="11"/>
              <w:spacing w:before="3"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000000" w:sz="18" w:space="0"/>
            </w:tcBorders>
          </w:tcPr>
          <w:p>
            <w:pPr>
              <w:pStyle w:val="11"/>
              <w:spacing w:before="3" w:line="201" w:lineRule="exact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" w:type="dxa"/>
            <w:tcBorders>
              <w:top w:val="single" w:color="000000" w:sz="12" w:space="0"/>
              <w:bottom w:val="nil"/>
            </w:tcBorders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602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 w:val="continue"/>
            <w:tcBorders>
              <w:top w:val="nil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tcBorders>
              <w:bottom w:val="single" w:color="000000" w:sz="24" w:space="0"/>
            </w:tcBorders>
          </w:tcPr>
          <w:p>
            <w:pPr>
              <w:pStyle w:val="11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>
            <w:pPr>
              <w:pStyle w:val="11"/>
              <w:spacing w:before="2" w:line="206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23" w:type="dxa"/>
            <w:tcBorders>
              <w:bottom w:val="single" w:color="000000" w:sz="24" w:space="0"/>
            </w:tcBorders>
          </w:tcPr>
          <w:p>
            <w:pPr>
              <w:pStyle w:val="11"/>
              <w:spacing w:before="105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69" w:type="dxa"/>
            <w:tcBorders>
              <w:bottom w:val="single" w:color="000000" w:sz="24" w:space="0"/>
            </w:tcBorders>
          </w:tcPr>
          <w:p>
            <w:pPr>
              <w:pStyle w:val="11"/>
              <w:spacing w:before="105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52" w:type="dxa"/>
            <w:tcBorders>
              <w:bottom w:val="single" w:color="000000" w:sz="24" w:space="0"/>
            </w:tcBorders>
          </w:tcPr>
          <w:p>
            <w:pPr>
              <w:pStyle w:val="11"/>
              <w:spacing w:before="105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10" w:type="dxa"/>
            <w:tcBorders>
              <w:bottom w:val="single" w:color="000000" w:sz="24" w:space="0"/>
            </w:tcBorders>
          </w:tcPr>
          <w:p>
            <w:pPr>
              <w:pStyle w:val="11"/>
              <w:spacing w:before="105"/>
              <w:ind w:left="88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60" w:type="dxa"/>
            <w:tcBorders>
              <w:bottom w:val="single" w:color="000000" w:sz="24" w:space="0"/>
            </w:tcBorders>
          </w:tcPr>
          <w:p>
            <w:pPr>
              <w:pStyle w:val="11"/>
              <w:spacing w:before="10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50" w:type="dxa"/>
            <w:gridSpan w:val="2"/>
            <w:tcBorders>
              <w:bottom w:val="single" w:color="000000" w:sz="24" w:space="0"/>
            </w:tcBorders>
          </w:tcPr>
          <w:p>
            <w:pPr>
              <w:pStyle w:val="11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32" w:type="dxa"/>
            <w:tcBorders>
              <w:bottom w:val="single" w:color="000000" w:sz="24" w:space="0"/>
            </w:tcBorders>
          </w:tcPr>
          <w:p>
            <w:pPr>
              <w:pStyle w:val="11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92" w:type="dxa"/>
            <w:gridSpan w:val="2"/>
            <w:tcBorders>
              <w:bottom w:val="single" w:color="000000" w:sz="24" w:space="0"/>
            </w:tcBorders>
          </w:tcPr>
          <w:p>
            <w:pPr>
              <w:pStyle w:val="11"/>
              <w:spacing w:line="21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  <w:p>
            <w:pPr>
              <w:pStyle w:val="11"/>
              <w:spacing w:before="2" w:line="20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18" w:type="dxa"/>
            <w:tcBorders>
              <w:bottom w:val="single" w:color="000000" w:sz="24" w:space="0"/>
            </w:tcBorders>
          </w:tcPr>
          <w:p>
            <w:pPr>
              <w:pStyle w:val="11"/>
              <w:spacing w:before="105"/>
              <w:ind w:left="153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16" w:type="dxa"/>
            <w:gridSpan w:val="2"/>
            <w:tcBorders>
              <w:bottom w:val="single" w:color="000000" w:sz="24" w:space="0"/>
            </w:tcBorders>
          </w:tcPr>
          <w:p>
            <w:pPr>
              <w:pStyle w:val="11"/>
              <w:spacing w:before="105"/>
              <w:ind w:left="137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466" w:type="dxa"/>
            <w:tcBorders>
              <w:bottom w:val="single" w:color="000000" w:sz="24" w:space="0"/>
            </w:tcBorders>
          </w:tcPr>
          <w:p>
            <w:pPr>
              <w:pStyle w:val="11"/>
              <w:spacing w:before="105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БВ</w:t>
            </w:r>
          </w:p>
        </w:tc>
        <w:tc>
          <w:tcPr>
            <w:tcW w:w="116" w:type="dxa"/>
            <w:tcBorders>
              <w:top w:val="nil"/>
              <w:bottom w:val="single" w:color="000000" w:sz="12" w:space="0"/>
            </w:tcBorders>
          </w:tcPr>
          <w:p>
            <w:pPr>
              <w:pStyle w:val="11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602" w:type="dxa"/>
            <w:vMerge w:val="restart"/>
            <w:tcBorders>
              <w:top w:val="single" w:color="000000" w:sz="12" w:space="0"/>
            </w:tcBorders>
          </w:tcPr>
          <w:p>
            <w:pPr>
              <w:pStyle w:val="11"/>
              <w:spacing w:line="261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</w:t>
            </w:r>
          </w:p>
        </w:tc>
        <w:tc>
          <w:tcPr>
            <w:tcW w:w="504" w:type="dxa"/>
            <w:vMerge w:val="restart"/>
            <w:tcBorders>
              <w:top w:val="single" w:color="000000" w:sz="12" w:space="0"/>
            </w:tcBorders>
          </w:tcPr>
          <w:p>
            <w:pPr>
              <w:pStyle w:val="11"/>
              <w:spacing w:before="179"/>
              <w:ind w:left="16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10" w:type="dxa"/>
            <w:vMerge w:val="restart"/>
            <w:tcBorders>
              <w:top w:val="single" w:color="000000" w:sz="12" w:space="0"/>
            </w:tcBorders>
          </w:tcPr>
          <w:p>
            <w:pPr>
              <w:pStyle w:val="11"/>
              <w:spacing w:before="179"/>
              <w:ind w:left="17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12" w:type="dxa"/>
            <w:vMerge w:val="restart"/>
            <w:tcBorders>
              <w:top w:val="single" w:color="000000" w:sz="12" w:space="0"/>
            </w:tcBorders>
          </w:tcPr>
          <w:p>
            <w:pPr>
              <w:pStyle w:val="11"/>
              <w:spacing w:before="17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08" w:type="dxa"/>
            <w:vMerge w:val="restart"/>
            <w:tcBorders>
              <w:top w:val="single" w:color="000000" w:sz="12" w:space="0"/>
            </w:tcBorders>
          </w:tcPr>
          <w:p>
            <w:pPr>
              <w:pStyle w:val="11"/>
              <w:spacing w:before="17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02" w:type="dxa"/>
            <w:vMerge w:val="restart"/>
            <w:tcBorders>
              <w:top w:val="single" w:color="000000" w:sz="12" w:space="0"/>
            </w:tcBorders>
          </w:tcPr>
          <w:p>
            <w:pPr>
              <w:pStyle w:val="11"/>
              <w:spacing w:before="17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12" w:type="dxa"/>
            <w:vMerge w:val="restart"/>
            <w:tcBorders>
              <w:top w:val="single" w:color="000000" w:sz="12" w:space="0"/>
            </w:tcBorders>
          </w:tcPr>
          <w:p>
            <w:pPr>
              <w:pStyle w:val="11"/>
              <w:spacing w:before="179"/>
              <w:ind w:left="17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32" w:type="dxa"/>
            <w:vMerge w:val="restart"/>
            <w:tcBorders>
              <w:top w:val="single" w:color="000000" w:sz="12" w:space="0"/>
            </w:tcBorders>
          </w:tcPr>
          <w:p>
            <w:pPr>
              <w:pStyle w:val="11"/>
              <w:spacing w:before="179"/>
              <w:ind w:left="158"/>
              <w:rPr>
                <w:sz w:val="24"/>
              </w:rPr>
            </w:pPr>
            <w:r>
              <w:rPr>
                <w:sz w:val="24"/>
              </w:rPr>
              <w:t>ДЕАГБВ</w:t>
            </w:r>
          </w:p>
        </w:tc>
        <w:tc>
          <w:tcPr>
            <w:tcW w:w="108" w:type="dxa"/>
            <w:vMerge w:val="restart"/>
            <w:tcBorders>
              <w:top w:val="single" w:color="000000" w:sz="12" w:space="0"/>
              <w:bottom w:val="nil"/>
            </w:tcBorders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24" w:space="0"/>
            </w:tcBorders>
          </w:tcPr>
          <w:p>
            <w:pPr>
              <w:pStyle w:val="11"/>
              <w:spacing w:line="207" w:lineRule="exact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21" w:type="dxa"/>
            <w:gridSpan w:val="2"/>
            <w:tcBorders>
              <w:top w:val="single" w:color="000000" w:sz="24" w:space="0"/>
            </w:tcBorders>
          </w:tcPr>
          <w:p>
            <w:pPr>
              <w:pStyle w:val="11"/>
              <w:spacing w:line="207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802" w:type="dxa"/>
            <w:gridSpan w:val="3"/>
            <w:tcBorders>
              <w:top w:val="single" w:color="000000" w:sz="24" w:space="0"/>
            </w:tcBorders>
          </w:tcPr>
          <w:p>
            <w:pPr>
              <w:pStyle w:val="11"/>
              <w:spacing w:line="207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782" w:type="dxa"/>
            <w:gridSpan w:val="3"/>
            <w:tcBorders>
              <w:top w:val="single" w:color="000000" w:sz="24" w:space="0"/>
            </w:tcBorders>
          </w:tcPr>
          <w:p>
            <w:pPr>
              <w:pStyle w:val="11"/>
              <w:spacing w:line="207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780" w:type="dxa"/>
            <w:gridSpan w:val="3"/>
            <w:tcBorders>
              <w:top w:val="single" w:color="000000" w:sz="24" w:space="0"/>
            </w:tcBorders>
          </w:tcPr>
          <w:p>
            <w:pPr>
              <w:pStyle w:val="11"/>
              <w:spacing w:line="20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80" w:type="dxa"/>
            <w:gridSpan w:val="2"/>
            <w:tcBorders>
              <w:top w:val="single" w:color="000000" w:sz="24" w:space="0"/>
            </w:tcBorders>
          </w:tcPr>
          <w:p>
            <w:pPr>
              <w:pStyle w:val="11"/>
              <w:spacing w:line="20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116" w:type="dxa"/>
            <w:tcBorders>
              <w:top w:val="single" w:color="000000" w:sz="12" w:space="0"/>
              <w:bottom w:val="nil"/>
            </w:tcBorders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</w:tcPr>
          <w:p>
            <w:pPr>
              <w:pStyle w:val="11"/>
              <w:spacing w:line="210" w:lineRule="exact"/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1" w:type="dxa"/>
            <w:gridSpan w:val="2"/>
          </w:tcPr>
          <w:p>
            <w:pPr>
              <w:pStyle w:val="11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2" w:type="dxa"/>
            <w:gridSpan w:val="3"/>
          </w:tcPr>
          <w:p>
            <w:pPr>
              <w:pStyle w:val="11"/>
              <w:spacing w:line="21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2" w:type="dxa"/>
            <w:gridSpan w:val="3"/>
          </w:tcPr>
          <w:p>
            <w:pPr>
              <w:pStyle w:val="11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gridSpan w:val="3"/>
          </w:tcPr>
          <w:p>
            <w:pPr>
              <w:pStyle w:val="11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0" w:type="dxa"/>
            <w:gridSpan w:val="2"/>
          </w:tcPr>
          <w:p>
            <w:pPr>
              <w:pStyle w:val="11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17"/>
          </w:tcPr>
          <w:p>
            <w:pPr>
              <w:pStyle w:val="11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type w:val="continuous"/>
          <w:pgSz w:w="11910" w:h="16840"/>
          <w:pgMar w:top="640" w:right="380" w:bottom="280" w:left="500" w:header="720" w:footer="720" w:gutter="0"/>
          <w:cols w:space="720" w:num="1"/>
        </w:sectPr>
      </w:pPr>
    </w:p>
    <w:p>
      <w:pPr>
        <w:pStyle w:val="4"/>
        <w:spacing w:before="62"/>
        <w:ind w:left="2887" w:right="3827"/>
        <w:jc w:val="center"/>
      </w:pPr>
      <w:r>
        <w:t>Входной контроль по биологии, 8 класс</w:t>
      </w:r>
      <w:r>
        <w:rPr>
          <w:spacing w:val="-57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вариант</w:t>
      </w:r>
    </w:p>
    <w:p>
      <w:pPr>
        <w:pStyle w:val="8"/>
        <w:spacing w:before="2"/>
        <w:rPr>
          <w:b/>
          <w:sz w:val="16"/>
        </w:rPr>
      </w:pPr>
    </w:p>
    <w:p>
      <w:pPr>
        <w:pStyle w:val="10"/>
        <w:numPr>
          <w:ilvl w:val="0"/>
          <w:numId w:val="1"/>
        </w:numPr>
        <w:tabs>
          <w:tab w:val="left" w:pos="732"/>
        </w:tabs>
        <w:spacing w:before="90" w:after="0" w:line="240" w:lineRule="auto"/>
        <w:ind w:left="731" w:right="0" w:hanging="260"/>
        <w:jc w:val="left"/>
        <w:rPr>
          <w:b/>
          <w:sz w:val="24"/>
        </w:rPr>
      </w:pPr>
      <w:r>
        <w:rPr>
          <w:b/>
          <w:sz w:val="24"/>
        </w:rPr>
        <w:t>Наружный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клеток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медузы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называется:</w:t>
      </w:r>
    </w:p>
    <w:p>
      <w:pPr>
        <w:pStyle w:val="8"/>
        <w:tabs>
          <w:tab w:val="left" w:pos="2943"/>
          <w:tab w:val="left" w:pos="5307"/>
          <w:tab w:val="left" w:pos="7673"/>
        </w:tabs>
        <w:ind w:left="580"/>
      </w:pPr>
      <w:r>
        <w:t>А)</w:t>
      </w:r>
      <w:r>
        <w:rPr>
          <w:spacing w:val="-1"/>
        </w:rPr>
        <w:t xml:space="preserve"> </w:t>
      </w:r>
      <w:r>
        <w:t>энтодерма</w:t>
      </w:r>
      <w:r>
        <w:tab/>
      </w:r>
      <w:r>
        <w:t>Б)</w:t>
      </w:r>
      <w:r>
        <w:rPr>
          <w:spacing w:val="-3"/>
        </w:rPr>
        <w:t xml:space="preserve"> </w:t>
      </w:r>
      <w:r>
        <w:t>эктодерма</w:t>
      </w:r>
      <w:r>
        <w:tab/>
      </w:r>
      <w:r>
        <w:t>В)</w:t>
      </w:r>
      <w:r>
        <w:rPr>
          <w:spacing w:val="-2"/>
        </w:rPr>
        <w:t xml:space="preserve"> </w:t>
      </w:r>
      <w:r>
        <w:t>мезоглея</w:t>
      </w:r>
      <w:r>
        <w:tab/>
      </w:r>
      <w:r>
        <w:t>Г)</w:t>
      </w:r>
      <w:r>
        <w:rPr>
          <w:spacing w:val="-3"/>
        </w:rPr>
        <w:t xml:space="preserve"> </w:t>
      </w:r>
      <w:r>
        <w:t>эпителий.</w:t>
      </w:r>
    </w:p>
    <w:p>
      <w:pPr>
        <w:pStyle w:val="8"/>
      </w:pPr>
    </w:p>
    <w:p>
      <w:pPr>
        <w:pStyle w:val="4"/>
        <w:numPr>
          <w:ilvl w:val="0"/>
          <w:numId w:val="1"/>
        </w:numPr>
        <w:tabs>
          <w:tab w:val="left" w:pos="732"/>
        </w:tabs>
        <w:spacing w:before="0" w:after="0" w:line="240" w:lineRule="auto"/>
        <w:ind w:left="731" w:right="0" w:hanging="260"/>
        <w:jc w:val="left"/>
      </w:pPr>
      <w:r>
        <w:t>Кровеносная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планарий:</w:t>
      </w:r>
    </w:p>
    <w:p>
      <w:pPr>
        <w:pStyle w:val="8"/>
        <w:tabs>
          <w:tab w:val="left" w:pos="6279"/>
        </w:tabs>
        <w:ind w:left="580"/>
      </w:pPr>
      <w:r>
        <w:t>А)</w:t>
      </w:r>
      <w:r>
        <w:rPr>
          <w:spacing w:val="-3"/>
        </w:rPr>
        <w:t xml:space="preserve"> </w:t>
      </w:r>
      <w:r>
        <w:t>замкнутая</w:t>
      </w:r>
      <w:r>
        <w:tab/>
      </w:r>
      <w:r>
        <w:t>В)</w:t>
      </w:r>
      <w:r>
        <w:rPr>
          <w:spacing w:val="-4"/>
        </w:rPr>
        <w:t xml:space="preserve"> </w:t>
      </w:r>
      <w:r>
        <w:t>незамкнутая</w:t>
      </w:r>
    </w:p>
    <w:p>
      <w:pPr>
        <w:pStyle w:val="8"/>
        <w:tabs>
          <w:tab w:val="left" w:pos="6279"/>
        </w:tabs>
        <w:ind w:left="580"/>
      </w:pPr>
      <w:r>
        <w:t>Б)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кругом</w:t>
      </w:r>
      <w:r>
        <w:rPr>
          <w:spacing w:val="-1"/>
        </w:rPr>
        <w:t xml:space="preserve"> </w:t>
      </w:r>
      <w:r>
        <w:t>кровообращения</w:t>
      </w:r>
      <w:r>
        <w:tab/>
      </w:r>
      <w:r>
        <w:t>Г)</w:t>
      </w:r>
      <w:r>
        <w:rPr>
          <w:spacing w:val="-2"/>
        </w:rPr>
        <w:t xml:space="preserve"> </w:t>
      </w:r>
      <w:r>
        <w:t>отсутствует</w:t>
      </w:r>
    </w:p>
    <w:p>
      <w:pPr>
        <w:pStyle w:val="8"/>
      </w:pPr>
    </w:p>
    <w:p>
      <w:pPr>
        <w:pStyle w:val="4"/>
        <w:numPr>
          <w:ilvl w:val="0"/>
          <w:numId w:val="1"/>
        </w:numPr>
        <w:tabs>
          <w:tab w:val="left" w:pos="732"/>
        </w:tabs>
        <w:spacing w:before="0" w:after="0" w:line="240" w:lineRule="auto"/>
        <w:ind w:left="731" w:right="0" w:hanging="260"/>
        <w:jc w:val="left"/>
      </w:pPr>
      <w:r>
        <w:t>У</w:t>
      </w:r>
      <w:r>
        <w:rPr>
          <w:spacing w:val="-4"/>
        </w:rPr>
        <w:t xml:space="preserve"> </w:t>
      </w:r>
      <w:r>
        <w:t>круглых</w:t>
      </w:r>
      <w:r>
        <w:rPr>
          <w:spacing w:val="-1"/>
        </w:rPr>
        <w:t xml:space="preserve"> </w:t>
      </w:r>
      <w:r>
        <w:t>червей:</w:t>
      </w:r>
    </w:p>
    <w:p>
      <w:pPr>
        <w:pStyle w:val="8"/>
        <w:ind w:left="472" w:right="4642"/>
      </w:pPr>
      <w:r>
        <w:t>А) двусторонняя симметрия и трехслойное строение тела</w:t>
      </w:r>
      <w:r>
        <w:rPr>
          <w:spacing w:val="-5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лучевая симметрия и</w:t>
      </w:r>
      <w:r>
        <w:rPr>
          <w:spacing w:val="-3"/>
        </w:rPr>
        <w:t xml:space="preserve"> </w:t>
      </w:r>
      <w:r>
        <w:t>трехслойное строение</w:t>
      </w:r>
      <w:r>
        <w:rPr>
          <w:spacing w:val="2"/>
        </w:rPr>
        <w:t xml:space="preserve"> </w:t>
      </w:r>
      <w:r>
        <w:t>тела</w:t>
      </w:r>
    </w:p>
    <w:p>
      <w:pPr>
        <w:pStyle w:val="8"/>
        <w:ind w:left="472" w:right="4631"/>
      </w:pPr>
      <w:r>
        <w:t>В) двусторонняя симметрия и двухслойное строение тела</w:t>
      </w:r>
      <w:r>
        <w:rPr>
          <w:spacing w:val="-58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лучевая</w:t>
      </w:r>
      <w:r>
        <w:rPr>
          <w:spacing w:val="-2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двухслойное</w:t>
      </w:r>
      <w:r>
        <w:rPr>
          <w:spacing w:val="-1"/>
        </w:rPr>
        <w:t xml:space="preserve"> </w:t>
      </w:r>
      <w:r>
        <w:t>строение тела.</w:t>
      </w:r>
    </w:p>
    <w:p>
      <w:pPr>
        <w:pStyle w:val="8"/>
      </w:pPr>
    </w:p>
    <w:p>
      <w:pPr>
        <w:pStyle w:val="4"/>
        <w:numPr>
          <w:ilvl w:val="0"/>
          <w:numId w:val="1"/>
        </w:numPr>
        <w:tabs>
          <w:tab w:val="left" w:pos="673"/>
        </w:tabs>
        <w:spacing w:before="0" w:after="0" w:line="240" w:lineRule="auto"/>
        <w:ind w:left="672" w:right="0" w:hanging="201"/>
        <w:jc w:val="left"/>
      </w:pPr>
      <w:r>
        <w:t>У</w:t>
      </w:r>
      <w:r>
        <w:rPr>
          <w:spacing w:val="-3"/>
        </w:rPr>
        <w:t xml:space="preserve"> </w:t>
      </w:r>
      <w:r>
        <w:t>речного</w:t>
      </w:r>
      <w:r>
        <w:rPr>
          <w:spacing w:val="-2"/>
        </w:rPr>
        <w:t xml:space="preserve"> </w:t>
      </w:r>
      <w:r>
        <w:t>рака</w:t>
      </w:r>
      <w:r>
        <w:rPr>
          <w:spacing w:val="-2"/>
        </w:rPr>
        <w:t xml:space="preserve"> </w:t>
      </w:r>
      <w:r>
        <w:t>симметрия</w:t>
      </w:r>
      <w:r>
        <w:rPr>
          <w:spacing w:val="-2"/>
        </w:rPr>
        <w:t xml:space="preserve"> </w:t>
      </w:r>
      <w:r>
        <w:t>тела:</w:t>
      </w:r>
    </w:p>
    <w:p>
      <w:pPr>
        <w:pStyle w:val="8"/>
        <w:tabs>
          <w:tab w:val="left" w:pos="6279"/>
        </w:tabs>
        <w:ind w:left="580"/>
      </w:pPr>
      <w:r>
        <w:t>А)</w:t>
      </w:r>
      <w:r>
        <w:rPr>
          <w:spacing w:val="-3"/>
        </w:rPr>
        <w:t xml:space="preserve"> </w:t>
      </w:r>
      <w:r>
        <w:t>радиальная,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лучевая</w:t>
      </w:r>
      <w:r>
        <w:tab/>
      </w:r>
      <w:r>
        <w:t>В)</w:t>
      </w:r>
      <w:r>
        <w:rPr>
          <w:spacing w:val="-3"/>
        </w:rPr>
        <w:t xml:space="preserve"> </w:t>
      </w:r>
      <w:r>
        <w:t>осевая</w:t>
      </w:r>
    </w:p>
    <w:p>
      <w:pPr>
        <w:pStyle w:val="8"/>
        <w:tabs>
          <w:tab w:val="left" w:pos="6279"/>
        </w:tabs>
        <w:ind w:left="580"/>
      </w:pPr>
      <w:r>
        <w:t>Б)</w:t>
      </w:r>
      <w:r>
        <w:rPr>
          <w:spacing w:val="-5"/>
        </w:rPr>
        <w:t xml:space="preserve"> </w:t>
      </w:r>
      <w:r>
        <w:t>билатеральная, или</w:t>
      </w:r>
      <w:r>
        <w:rPr>
          <w:spacing w:val="-5"/>
        </w:rPr>
        <w:t xml:space="preserve"> </w:t>
      </w:r>
      <w:r>
        <w:t>двусторонняя.</w:t>
      </w:r>
      <w:r>
        <w:tab/>
      </w:r>
      <w:r>
        <w:t>Г)</w:t>
      </w:r>
      <w:r>
        <w:rPr>
          <w:spacing w:val="-4"/>
        </w:rPr>
        <w:t xml:space="preserve"> </w:t>
      </w:r>
      <w:r>
        <w:t>несимметричное</w:t>
      </w:r>
      <w:r>
        <w:rPr>
          <w:spacing w:val="-2"/>
        </w:rPr>
        <w:t xml:space="preserve"> </w:t>
      </w:r>
      <w:r>
        <w:t>строение</w:t>
      </w:r>
    </w:p>
    <w:p>
      <w:pPr>
        <w:pStyle w:val="8"/>
      </w:pPr>
    </w:p>
    <w:p>
      <w:pPr>
        <w:pStyle w:val="4"/>
        <w:numPr>
          <w:ilvl w:val="0"/>
          <w:numId w:val="1"/>
        </w:numPr>
        <w:tabs>
          <w:tab w:val="left" w:pos="732"/>
        </w:tabs>
        <w:spacing w:before="0" w:after="0" w:line="240" w:lineRule="auto"/>
        <w:ind w:left="731" w:right="0" w:hanging="260"/>
        <w:jc w:val="left"/>
      </w:pPr>
      <w:r>
        <w:t>Сколько</w:t>
      </w:r>
      <w:r>
        <w:rPr>
          <w:spacing w:val="-2"/>
        </w:rPr>
        <w:t xml:space="preserve"> </w:t>
      </w:r>
      <w:r>
        <w:t>отделов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насекомых:</w:t>
      </w:r>
    </w:p>
    <w:p>
      <w:pPr>
        <w:pStyle w:val="8"/>
        <w:tabs>
          <w:tab w:val="left" w:pos="2943"/>
          <w:tab w:val="left" w:pos="5307"/>
          <w:tab w:val="left" w:pos="7673"/>
        </w:tabs>
        <w:ind w:left="580"/>
      </w:pPr>
      <w:r>
        <w:t>А)</w:t>
      </w:r>
      <w:r>
        <w:rPr>
          <w:spacing w:val="-1"/>
        </w:rPr>
        <w:t xml:space="preserve"> </w:t>
      </w:r>
      <w:r>
        <w:t>два</w:t>
      </w:r>
      <w:r>
        <w:tab/>
      </w:r>
      <w:r>
        <w:t>Б)</w:t>
      </w:r>
      <w:r>
        <w:rPr>
          <w:spacing w:val="-1"/>
        </w:rPr>
        <w:t xml:space="preserve"> </w:t>
      </w:r>
      <w:r>
        <w:t>три</w:t>
      </w:r>
      <w:r>
        <w:tab/>
      </w:r>
      <w:r>
        <w:t>В)</w:t>
      </w:r>
      <w:r>
        <w:rPr>
          <w:spacing w:val="-3"/>
        </w:rPr>
        <w:t xml:space="preserve"> </w:t>
      </w:r>
      <w:r>
        <w:t>четыре</w:t>
      </w:r>
      <w:r>
        <w:tab/>
      </w:r>
      <w:r>
        <w:t>Г)</w:t>
      </w:r>
      <w:r>
        <w:rPr>
          <w:spacing w:val="-1"/>
        </w:rPr>
        <w:t xml:space="preserve"> </w:t>
      </w:r>
      <w:r>
        <w:t>пять?</w:t>
      </w:r>
    </w:p>
    <w:p>
      <w:pPr>
        <w:pStyle w:val="8"/>
      </w:pPr>
    </w:p>
    <w:p>
      <w:pPr>
        <w:pStyle w:val="4"/>
        <w:numPr>
          <w:ilvl w:val="0"/>
          <w:numId w:val="1"/>
        </w:numPr>
        <w:tabs>
          <w:tab w:val="left" w:pos="732"/>
        </w:tabs>
        <w:spacing w:before="0" w:after="0" w:line="240" w:lineRule="auto"/>
        <w:ind w:left="472" w:right="1977" w:firstLine="0"/>
        <w:jc w:val="left"/>
      </w:pPr>
      <w:r>
        <w:t>К основным эволюционным «приобретениям» земноводных по сравнению с</w:t>
      </w:r>
      <w:r>
        <w:rPr>
          <w:spacing w:val="-57"/>
        </w:rPr>
        <w:t xml:space="preserve"> </w:t>
      </w:r>
      <w:r>
        <w:t>рыбами относятся:</w:t>
      </w:r>
    </w:p>
    <w:p>
      <w:pPr>
        <w:pStyle w:val="8"/>
        <w:ind w:left="472"/>
      </w:pPr>
      <w:r>
        <w:t>А)</w:t>
      </w:r>
      <w:r>
        <w:rPr>
          <w:spacing w:val="-4"/>
        </w:rPr>
        <w:t xml:space="preserve"> </w:t>
      </w:r>
      <w:r>
        <w:t>легкие,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кровообращения и</w:t>
      </w:r>
      <w:r>
        <w:rPr>
          <w:spacing w:val="-4"/>
        </w:rPr>
        <w:t xml:space="preserve"> </w:t>
      </w:r>
      <w:r>
        <w:t>пятипалые</w:t>
      </w:r>
      <w:r>
        <w:rPr>
          <w:spacing w:val="-2"/>
        </w:rPr>
        <w:t xml:space="preserve"> </w:t>
      </w:r>
      <w:r>
        <w:t>конечности</w:t>
      </w:r>
    </w:p>
    <w:p>
      <w:pPr>
        <w:pStyle w:val="8"/>
        <w:ind w:left="472"/>
      </w:pPr>
      <w:r>
        <w:t>Б)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парные</w:t>
      </w:r>
      <w:r>
        <w:rPr>
          <w:spacing w:val="-1"/>
        </w:rPr>
        <w:t xml:space="preserve"> </w:t>
      </w:r>
      <w:r>
        <w:t>конечности</w:t>
      </w:r>
    </w:p>
    <w:p>
      <w:pPr>
        <w:pStyle w:val="8"/>
        <w:ind w:left="472" w:right="1644"/>
      </w:pPr>
      <w:r>
        <w:t>В)</w:t>
      </w:r>
      <w:r>
        <w:rPr>
          <w:spacing w:val="-4"/>
        </w:rPr>
        <w:t xml:space="preserve"> </w:t>
      </w:r>
      <w:r>
        <w:t>разделение</w:t>
      </w:r>
      <w:r>
        <w:rPr>
          <w:spacing w:val="-2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венозную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артериальную,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суше,</w:t>
      </w:r>
      <w:r>
        <w:rPr>
          <w:spacing w:val="-2"/>
        </w:rPr>
        <w:t xml:space="preserve"> </w:t>
      </w:r>
      <w:r>
        <w:t>холоднокровность</w:t>
      </w:r>
      <w:r>
        <w:rPr>
          <w:spacing w:val="-57"/>
        </w:rPr>
        <w:t xml:space="preserve"> </w:t>
      </w:r>
      <w:r>
        <w:t>Г) легкие,</w:t>
      </w:r>
      <w:r>
        <w:rPr>
          <w:spacing w:val="1"/>
        </w:rPr>
        <w:t xml:space="preserve"> </w:t>
      </w:r>
      <w:r>
        <w:t>четырехкамерное сердце,</w:t>
      </w:r>
      <w:r>
        <w:rPr>
          <w:spacing w:val="1"/>
        </w:rPr>
        <w:t xml:space="preserve"> </w:t>
      </w:r>
      <w:r>
        <w:t>теплокровность.</w:t>
      </w:r>
    </w:p>
    <w:p>
      <w:pPr>
        <w:pStyle w:val="8"/>
        <w:spacing w:before="3"/>
        <w:rPr>
          <w:sz w:val="22"/>
        </w:rPr>
      </w:pPr>
    </w:p>
    <w:p>
      <w:pPr>
        <w:pStyle w:val="4"/>
        <w:numPr>
          <w:ilvl w:val="0"/>
          <w:numId w:val="1"/>
        </w:numPr>
        <w:tabs>
          <w:tab w:val="left" w:pos="732"/>
        </w:tabs>
        <w:spacing w:before="1" w:after="0" w:line="240" w:lineRule="auto"/>
        <w:ind w:left="472" w:right="1866" w:firstLine="0"/>
        <w:jc w:val="left"/>
      </w:pPr>
      <w:r>
        <w:t>Расположите позвоночных животных в последовательности их появления на</w:t>
      </w:r>
      <w:r>
        <w:rPr>
          <w:spacing w:val="-57"/>
        </w:rPr>
        <w:t xml:space="preserve"> </w:t>
      </w:r>
      <w:r>
        <w:t>Земле.</w:t>
      </w:r>
    </w:p>
    <w:p>
      <w:pPr>
        <w:pStyle w:val="8"/>
        <w:tabs>
          <w:tab w:val="left" w:pos="2471"/>
          <w:tab w:val="left" w:pos="4363"/>
          <w:tab w:val="left" w:pos="6253"/>
          <w:tab w:val="left" w:pos="8145"/>
        </w:tabs>
        <w:ind w:left="580"/>
      </w:pPr>
      <w:r>
        <w:t>А)</w:t>
      </w:r>
      <w:r>
        <w:rPr>
          <w:spacing w:val="-2"/>
        </w:rPr>
        <w:t xml:space="preserve"> </w:t>
      </w:r>
      <w:r>
        <w:t>лягушка.</w:t>
      </w:r>
      <w:r>
        <w:tab/>
      </w:r>
      <w:r>
        <w:t>Б)</w:t>
      </w:r>
      <w:r>
        <w:rPr>
          <w:spacing w:val="-3"/>
        </w:rPr>
        <w:t xml:space="preserve"> </w:t>
      </w:r>
      <w:r>
        <w:t>медведь.</w:t>
      </w:r>
      <w:r>
        <w:tab/>
      </w:r>
      <w:r>
        <w:t>В)</w:t>
      </w:r>
      <w:r>
        <w:rPr>
          <w:spacing w:val="-1"/>
        </w:rPr>
        <w:t xml:space="preserve"> </w:t>
      </w:r>
      <w:r>
        <w:t>голубь.</w:t>
      </w:r>
      <w:r>
        <w:tab/>
      </w:r>
      <w:r>
        <w:t>Г)</w:t>
      </w:r>
      <w:r>
        <w:rPr>
          <w:spacing w:val="-1"/>
        </w:rPr>
        <w:t xml:space="preserve"> </w:t>
      </w:r>
      <w:r>
        <w:t>змея.</w:t>
      </w:r>
      <w:r>
        <w:tab/>
      </w:r>
      <w:r>
        <w:t>Д)</w:t>
      </w:r>
      <w:r>
        <w:rPr>
          <w:spacing w:val="-2"/>
        </w:rPr>
        <w:t xml:space="preserve"> </w:t>
      </w:r>
      <w:r>
        <w:t>окунь.</w:t>
      </w:r>
    </w:p>
    <w:p>
      <w:pPr>
        <w:pStyle w:val="8"/>
        <w:spacing w:before="11"/>
        <w:rPr>
          <w:sz w:val="23"/>
        </w:rPr>
      </w:pPr>
    </w:p>
    <w:p>
      <w:pPr>
        <w:pStyle w:val="4"/>
        <w:numPr>
          <w:ilvl w:val="0"/>
          <w:numId w:val="1"/>
        </w:numPr>
        <w:tabs>
          <w:tab w:val="left" w:pos="732"/>
        </w:tabs>
        <w:spacing w:before="0" w:after="0" w:line="240" w:lineRule="auto"/>
        <w:ind w:left="731" w:right="0" w:hanging="260"/>
        <w:jc w:val="left"/>
      </w:pPr>
      <w:r>
        <w:t>Установите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царствами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характеристиками</w:t>
      </w:r>
    </w:p>
    <w:p>
      <w:pPr>
        <w:pStyle w:val="8"/>
        <w:rPr>
          <w:b/>
        </w:rPr>
      </w:pPr>
    </w:p>
    <w:p>
      <w:pPr>
        <w:pStyle w:val="5"/>
        <w:tabs>
          <w:tab w:val="left" w:pos="7707"/>
        </w:tabs>
        <w:ind w:left="2478"/>
      </w:pPr>
      <w:r>
        <w:t>Характеристики:</w:t>
      </w:r>
      <w:r>
        <w:tab/>
      </w:r>
      <w:r>
        <w:t>Царства</w:t>
      </w:r>
    </w:p>
    <w:p>
      <w:pPr>
        <w:pStyle w:val="8"/>
        <w:ind w:left="580"/>
      </w:pPr>
      <w:r>
        <w:t>1).</w:t>
      </w:r>
      <w:r>
        <w:rPr>
          <w:spacing w:val="-3"/>
        </w:rPr>
        <w:t xml:space="preserve"> </w:t>
      </w:r>
      <w:r>
        <w:t>Гетеротрофное</w:t>
      </w:r>
      <w:r>
        <w:rPr>
          <w:spacing w:val="-3"/>
        </w:rPr>
        <w:t xml:space="preserve"> </w:t>
      </w:r>
      <w:r>
        <w:t>питание.</w:t>
      </w:r>
    </w:p>
    <w:p>
      <w:pPr>
        <w:pStyle w:val="10"/>
        <w:numPr>
          <w:ilvl w:val="1"/>
          <w:numId w:val="1"/>
        </w:numPr>
        <w:tabs>
          <w:tab w:val="left" w:pos="840"/>
        </w:tabs>
        <w:spacing w:before="0" w:after="0" w:line="240" w:lineRule="auto"/>
        <w:ind w:left="839" w:right="0" w:hanging="260"/>
        <w:jc w:val="left"/>
        <w:rPr>
          <w:sz w:val="24"/>
        </w:rPr>
      </w:pPr>
      <w:r>
        <w:rPr>
          <w:sz w:val="24"/>
        </w:rPr>
        <w:t>Автотрофное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питание.</w:t>
      </w:r>
    </w:p>
    <w:p>
      <w:pPr>
        <w:pStyle w:val="10"/>
        <w:numPr>
          <w:ilvl w:val="1"/>
          <w:numId w:val="1"/>
        </w:numPr>
        <w:tabs>
          <w:tab w:val="left" w:pos="840"/>
        </w:tabs>
        <w:spacing w:before="0" w:after="0" w:line="240" w:lineRule="auto"/>
        <w:ind w:left="839" w:right="0" w:hanging="260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передвижение.</w:t>
      </w:r>
    </w:p>
    <w:p>
      <w:pPr>
        <w:pStyle w:val="10"/>
        <w:numPr>
          <w:ilvl w:val="1"/>
          <w:numId w:val="1"/>
        </w:numPr>
        <w:tabs>
          <w:tab w:val="left" w:pos="840"/>
        </w:tabs>
        <w:spacing w:before="0" w:after="0" w:line="240" w:lineRule="auto"/>
        <w:ind w:left="839" w:right="0" w:hanging="260"/>
        <w:jc w:val="left"/>
        <w:rPr>
          <w:sz w:val="24"/>
        </w:rPr>
      </w:pPr>
      <w:r>
        <w:rPr>
          <w:sz w:val="24"/>
        </w:rPr>
        <w:t>Ограниченное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движение.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40" w:right="380" w:bottom="280" w:left="500" w:header="720" w:footer="720" w:gutter="0"/>
          <w:cols w:space="720" w:num="1"/>
        </w:sectPr>
      </w:pPr>
    </w:p>
    <w:p>
      <w:pPr>
        <w:pStyle w:val="10"/>
        <w:numPr>
          <w:ilvl w:val="1"/>
          <w:numId w:val="1"/>
        </w:numPr>
        <w:tabs>
          <w:tab w:val="left" w:pos="840"/>
        </w:tabs>
        <w:spacing w:before="0" w:after="0" w:line="240" w:lineRule="auto"/>
        <w:ind w:left="839" w:right="0" w:hanging="26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органов.</w:t>
      </w:r>
    </w:p>
    <w:p>
      <w:pPr>
        <w:pStyle w:val="10"/>
        <w:numPr>
          <w:ilvl w:val="1"/>
          <w:numId w:val="1"/>
        </w:numPr>
        <w:tabs>
          <w:tab w:val="left" w:pos="840"/>
        </w:tabs>
        <w:spacing w:before="0" w:after="0" w:line="240" w:lineRule="auto"/>
        <w:ind w:left="839" w:right="0" w:hanging="26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стенке имеется</w:t>
      </w:r>
      <w:r>
        <w:rPr>
          <w:spacing w:val="-3"/>
          <w:sz w:val="24"/>
        </w:rPr>
        <w:t xml:space="preserve"> </w:t>
      </w:r>
      <w:r>
        <w:rPr>
          <w:sz w:val="24"/>
        </w:rPr>
        <w:t>целлюлоза.</w:t>
      </w:r>
    </w:p>
    <w:p>
      <w:pPr>
        <w:pStyle w:val="10"/>
        <w:numPr>
          <w:ilvl w:val="1"/>
          <w:numId w:val="1"/>
        </w:numPr>
        <w:tabs>
          <w:tab w:val="left" w:pos="840"/>
        </w:tabs>
        <w:spacing w:before="0" w:after="0" w:line="240" w:lineRule="auto"/>
        <w:ind w:left="839" w:right="0" w:hanging="26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стенке имеется</w:t>
      </w:r>
      <w:r>
        <w:rPr>
          <w:spacing w:val="-3"/>
          <w:sz w:val="24"/>
        </w:rPr>
        <w:t xml:space="preserve"> </w:t>
      </w:r>
      <w:r>
        <w:rPr>
          <w:sz w:val="24"/>
        </w:rPr>
        <w:t>хитин.</w:t>
      </w:r>
    </w:p>
    <w:p>
      <w:pPr>
        <w:pStyle w:val="10"/>
        <w:numPr>
          <w:ilvl w:val="1"/>
          <w:numId w:val="1"/>
        </w:numPr>
        <w:tabs>
          <w:tab w:val="left" w:pos="840"/>
        </w:tabs>
        <w:spacing w:before="0" w:after="0" w:line="240" w:lineRule="auto"/>
        <w:ind w:left="839" w:right="0" w:hanging="260"/>
        <w:jc w:val="left"/>
        <w:rPr>
          <w:sz w:val="24"/>
        </w:rPr>
      </w:pPr>
      <w:r>
        <w:rPr>
          <w:sz w:val="24"/>
        </w:rPr>
        <w:t>Симметрия</w:t>
      </w:r>
      <w:r>
        <w:rPr>
          <w:spacing w:val="-4"/>
          <w:sz w:val="24"/>
        </w:rPr>
        <w:t xml:space="preserve"> </w:t>
      </w:r>
      <w:r>
        <w:rPr>
          <w:sz w:val="24"/>
        </w:rPr>
        <w:t>тела.</w:t>
      </w:r>
    </w:p>
    <w:p>
      <w:pPr>
        <w:pStyle w:val="10"/>
        <w:numPr>
          <w:ilvl w:val="1"/>
          <w:numId w:val="1"/>
        </w:numPr>
        <w:tabs>
          <w:tab w:val="left" w:pos="840"/>
        </w:tabs>
        <w:spacing w:before="0" w:after="0" w:line="240" w:lineRule="auto"/>
        <w:ind w:left="839" w:right="0" w:hanging="260"/>
        <w:jc w:val="left"/>
        <w:rPr>
          <w:sz w:val="24"/>
        </w:rPr>
      </w:pPr>
      <w:r>
        <w:rPr>
          <w:sz w:val="24"/>
        </w:rPr>
        <w:t>Ограниченный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рост.</w:t>
      </w:r>
    </w:p>
    <w:p>
      <w:pPr>
        <w:pStyle w:val="10"/>
        <w:numPr>
          <w:ilvl w:val="1"/>
          <w:numId w:val="1"/>
        </w:numPr>
        <w:tabs>
          <w:tab w:val="left" w:pos="960"/>
        </w:tabs>
        <w:spacing w:before="0" w:after="0" w:line="240" w:lineRule="auto"/>
        <w:ind w:left="959" w:right="0" w:hanging="380"/>
        <w:jc w:val="left"/>
        <w:rPr>
          <w:sz w:val="24"/>
        </w:rPr>
      </w:pPr>
      <w:r>
        <w:rPr>
          <w:sz w:val="24"/>
        </w:rPr>
        <w:t>Неограниченный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рост.</w:t>
      </w:r>
    </w:p>
    <w:p>
      <w:pPr>
        <w:pStyle w:val="10"/>
        <w:numPr>
          <w:ilvl w:val="1"/>
          <w:numId w:val="1"/>
        </w:numPr>
        <w:tabs>
          <w:tab w:val="left" w:pos="960"/>
        </w:tabs>
        <w:spacing w:before="0" w:after="0" w:line="240" w:lineRule="auto"/>
        <w:ind w:left="580" w:right="38" w:firstLine="0"/>
        <w:jc w:val="left"/>
        <w:rPr>
          <w:sz w:val="24"/>
        </w:rPr>
      </w:pPr>
      <w:r>
        <w:rPr>
          <w:sz w:val="24"/>
        </w:rPr>
        <w:t>Запасное вещество цитоплазмы – крахмал.</w:t>
      </w:r>
      <w:r>
        <w:rPr>
          <w:spacing w:val="1"/>
          <w:sz w:val="24"/>
        </w:rPr>
        <w:t xml:space="preserve"> </w:t>
      </w:r>
      <w:r>
        <w:rPr>
          <w:sz w:val="24"/>
        </w:rPr>
        <w:t>12).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Запасное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цитоплазмы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гликоген.</w:t>
      </w:r>
    </w:p>
    <w:p>
      <w:pPr>
        <w:pStyle w:val="8"/>
        <w:spacing w:before="138"/>
        <w:ind w:left="579" w:right="2135"/>
        <w:jc w:val="center"/>
      </w:pPr>
      <w:r>
        <w:br w:type="column"/>
      </w:r>
      <w:r>
        <w:t>А. Растения.</w:t>
      </w:r>
      <w:r>
        <w:rPr>
          <w:spacing w:val="1"/>
        </w:rPr>
        <w:t xml:space="preserve"> </w:t>
      </w:r>
      <w:r>
        <w:t>Б. Животные.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Грибы.</w:t>
      </w:r>
    </w:p>
    <w:p>
      <w:pPr>
        <w:spacing w:after="0"/>
        <w:jc w:val="center"/>
        <w:sectPr>
          <w:type w:val="continuous"/>
          <w:pgSz w:w="11910" w:h="16840"/>
          <w:pgMar w:top="640" w:right="380" w:bottom="280" w:left="500" w:header="720" w:footer="720" w:gutter="0"/>
          <w:cols w:equalWidth="0" w:num="2">
            <w:col w:w="5517" w:space="1397"/>
            <w:col w:w="4116"/>
          </w:cols>
        </w:sectPr>
      </w:pPr>
    </w:p>
    <w:p>
      <w:pPr>
        <w:pStyle w:val="4"/>
        <w:spacing w:before="62"/>
        <w:ind w:left="2887" w:right="3827"/>
        <w:jc w:val="center"/>
      </w:pPr>
      <w:r>
        <w:t>Входной контроль по биологии, 8 класс</w:t>
      </w:r>
      <w:r>
        <w:rPr>
          <w:spacing w:val="-57"/>
        </w:rPr>
        <w:t xml:space="preserve"> </w:t>
      </w:r>
      <w:r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rPr>
          <w:u w:val="single"/>
        </w:rPr>
        <w:t>вариант</w:t>
      </w:r>
    </w:p>
    <w:p>
      <w:pPr>
        <w:pStyle w:val="8"/>
        <w:spacing w:before="2"/>
        <w:rPr>
          <w:b/>
          <w:sz w:val="16"/>
        </w:rPr>
      </w:pPr>
    </w:p>
    <w:p>
      <w:pPr>
        <w:pStyle w:val="10"/>
        <w:numPr>
          <w:ilvl w:val="0"/>
          <w:numId w:val="2"/>
        </w:numPr>
        <w:tabs>
          <w:tab w:val="left" w:pos="732"/>
        </w:tabs>
        <w:spacing w:before="90" w:after="0" w:line="240" w:lineRule="auto"/>
        <w:ind w:left="731" w:right="0" w:hanging="260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кишечнополостных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симметрия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тела:</w:t>
      </w:r>
    </w:p>
    <w:p>
      <w:pPr>
        <w:pStyle w:val="8"/>
        <w:tabs>
          <w:tab w:val="left" w:pos="5309"/>
        </w:tabs>
        <w:ind w:left="580"/>
      </w:pPr>
      <w:r>
        <w:t>А)</w:t>
      </w:r>
      <w:r>
        <w:rPr>
          <w:spacing w:val="-3"/>
        </w:rPr>
        <w:t xml:space="preserve"> </w:t>
      </w:r>
      <w:r>
        <w:t>радиальная,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лучевая</w:t>
      </w:r>
      <w:r>
        <w:tab/>
      </w:r>
      <w:r>
        <w:t>В)</w:t>
      </w:r>
      <w:r>
        <w:rPr>
          <w:spacing w:val="-5"/>
        </w:rPr>
        <w:t xml:space="preserve"> </w:t>
      </w:r>
      <w:r>
        <w:t>билатеральная,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двусторонняя</w:t>
      </w:r>
    </w:p>
    <w:p>
      <w:pPr>
        <w:pStyle w:val="8"/>
        <w:tabs>
          <w:tab w:val="left" w:pos="5309"/>
        </w:tabs>
        <w:ind w:left="580"/>
      </w:pPr>
      <w:r>
        <w:t>Б)</w:t>
      </w:r>
      <w:r>
        <w:rPr>
          <w:spacing w:val="-3"/>
        </w:rPr>
        <w:t xml:space="preserve"> </w:t>
      </w:r>
      <w:r>
        <w:t>осевая</w:t>
      </w:r>
      <w:r>
        <w:tab/>
      </w:r>
      <w:r>
        <w:t>Г)</w:t>
      </w:r>
      <w:r>
        <w:rPr>
          <w:spacing w:val="-4"/>
        </w:rPr>
        <w:t xml:space="preserve"> </w:t>
      </w:r>
      <w:r>
        <w:t>несимметричное</w:t>
      </w:r>
      <w:r>
        <w:rPr>
          <w:spacing w:val="-2"/>
        </w:rPr>
        <w:t xml:space="preserve"> </w:t>
      </w:r>
      <w:r>
        <w:t>строение.</w:t>
      </w:r>
    </w:p>
    <w:p>
      <w:pPr>
        <w:pStyle w:val="8"/>
      </w:pPr>
    </w:p>
    <w:p>
      <w:pPr>
        <w:pStyle w:val="4"/>
        <w:numPr>
          <w:ilvl w:val="0"/>
          <w:numId w:val="2"/>
        </w:numPr>
        <w:tabs>
          <w:tab w:val="left" w:pos="732"/>
        </w:tabs>
        <w:spacing w:before="0" w:after="0" w:line="240" w:lineRule="auto"/>
        <w:ind w:left="731" w:right="0" w:hanging="260"/>
        <w:jc w:val="left"/>
      </w:pPr>
      <w:r>
        <w:t>Количество</w:t>
      </w:r>
      <w:r>
        <w:rPr>
          <w:spacing w:val="-3"/>
        </w:rPr>
        <w:t xml:space="preserve"> </w:t>
      </w:r>
      <w:r>
        <w:t>отделов</w:t>
      </w:r>
      <w:r>
        <w:rPr>
          <w:spacing w:val="-1"/>
        </w:rPr>
        <w:t xml:space="preserve"> </w:t>
      </w:r>
      <w:r>
        <w:t>головного</w:t>
      </w:r>
      <w:r>
        <w:rPr>
          <w:spacing w:val="-2"/>
        </w:rPr>
        <w:t xml:space="preserve"> </w:t>
      </w:r>
      <w:r>
        <w:t>мозга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рыб:</w:t>
      </w:r>
    </w:p>
    <w:p>
      <w:pPr>
        <w:pStyle w:val="8"/>
        <w:tabs>
          <w:tab w:val="left" w:pos="2943"/>
          <w:tab w:val="left" w:pos="5307"/>
          <w:tab w:val="left" w:pos="7673"/>
        </w:tabs>
        <w:ind w:left="580"/>
      </w:pPr>
      <w:r>
        <w:t>А)</w:t>
      </w:r>
      <w:r>
        <w:rPr>
          <w:spacing w:val="-1"/>
        </w:rPr>
        <w:t xml:space="preserve"> </w:t>
      </w:r>
      <w:r>
        <w:t>три</w:t>
      </w:r>
      <w:r>
        <w:tab/>
      </w:r>
      <w:r>
        <w:t>Б)</w:t>
      </w:r>
      <w:r>
        <w:rPr>
          <w:spacing w:val="-2"/>
        </w:rPr>
        <w:t xml:space="preserve"> </w:t>
      </w:r>
      <w:r>
        <w:t>четыре</w:t>
      </w:r>
      <w:r>
        <w:tab/>
      </w:r>
      <w:r>
        <w:t>В)</w:t>
      </w:r>
      <w:r>
        <w:rPr>
          <w:spacing w:val="-2"/>
        </w:rPr>
        <w:t xml:space="preserve"> </w:t>
      </w:r>
      <w:r>
        <w:t>пять</w:t>
      </w:r>
      <w:r>
        <w:tab/>
      </w:r>
      <w:r>
        <w:t>Г)</w:t>
      </w:r>
      <w:r>
        <w:rPr>
          <w:spacing w:val="-2"/>
        </w:rPr>
        <w:t xml:space="preserve"> </w:t>
      </w:r>
      <w:r>
        <w:t>шесть</w:t>
      </w:r>
    </w:p>
    <w:p>
      <w:pPr>
        <w:pStyle w:val="8"/>
      </w:pPr>
    </w:p>
    <w:p>
      <w:pPr>
        <w:pStyle w:val="4"/>
        <w:numPr>
          <w:ilvl w:val="0"/>
          <w:numId w:val="2"/>
        </w:numPr>
        <w:tabs>
          <w:tab w:val="left" w:pos="732"/>
        </w:tabs>
        <w:spacing w:before="0" w:after="0" w:line="240" w:lineRule="auto"/>
        <w:ind w:left="731" w:right="0" w:hanging="260"/>
        <w:jc w:val="left"/>
      </w:pPr>
      <w:r>
        <w:t>Кожа</w:t>
      </w:r>
      <w:r>
        <w:rPr>
          <w:spacing w:val="-4"/>
        </w:rPr>
        <w:t xml:space="preserve"> </w:t>
      </w:r>
      <w:r>
        <w:t>земноводных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органом:</w:t>
      </w:r>
    </w:p>
    <w:p>
      <w:pPr>
        <w:pStyle w:val="8"/>
        <w:tabs>
          <w:tab w:val="left" w:pos="5309"/>
        </w:tabs>
        <w:ind w:left="580"/>
      </w:pPr>
      <w:r>
        <w:t>А)</w:t>
      </w:r>
      <w:r>
        <w:rPr>
          <w:spacing w:val="-3"/>
        </w:rPr>
        <w:t xml:space="preserve"> </w:t>
      </w:r>
      <w:r>
        <w:t>выделения</w:t>
      </w:r>
      <w:r>
        <w:tab/>
      </w:r>
      <w:r>
        <w:t>В)</w:t>
      </w:r>
      <w:r>
        <w:rPr>
          <w:spacing w:val="-3"/>
        </w:rPr>
        <w:t xml:space="preserve"> </w:t>
      </w:r>
      <w:r>
        <w:t>газообмена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дыхания</w:t>
      </w:r>
    </w:p>
    <w:p>
      <w:pPr>
        <w:pStyle w:val="8"/>
        <w:tabs>
          <w:tab w:val="left" w:pos="5309"/>
        </w:tabs>
        <w:ind w:left="580"/>
      </w:pPr>
      <w:r>
        <w:t>Б)</w:t>
      </w:r>
      <w:r>
        <w:rPr>
          <w:spacing w:val="-3"/>
        </w:rPr>
        <w:t xml:space="preserve"> </w:t>
      </w:r>
      <w:r>
        <w:t>терморегуляции</w:t>
      </w:r>
      <w:r>
        <w:tab/>
      </w:r>
      <w:r>
        <w:t>Г)</w:t>
      </w:r>
      <w:r>
        <w:rPr>
          <w:spacing w:val="-4"/>
        </w:rPr>
        <w:t xml:space="preserve"> </w:t>
      </w:r>
      <w:r>
        <w:t>защиты,</w:t>
      </w:r>
      <w:r>
        <w:rPr>
          <w:spacing w:val="-1"/>
        </w:rPr>
        <w:t xml:space="preserve"> </w:t>
      </w:r>
      <w:r>
        <w:t>газообмена,</w:t>
      </w:r>
      <w:r>
        <w:rPr>
          <w:spacing w:val="-2"/>
        </w:rPr>
        <w:t xml:space="preserve"> </w:t>
      </w:r>
      <w:r>
        <w:t>дыхания</w:t>
      </w:r>
    </w:p>
    <w:p>
      <w:pPr>
        <w:pStyle w:val="8"/>
      </w:pPr>
    </w:p>
    <w:p>
      <w:pPr>
        <w:pStyle w:val="4"/>
        <w:numPr>
          <w:ilvl w:val="0"/>
          <w:numId w:val="2"/>
        </w:numPr>
        <w:tabs>
          <w:tab w:val="left" w:pos="732"/>
        </w:tabs>
        <w:spacing w:before="0" w:after="0" w:line="240" w:lineRule="auto"/>
        <w:ind w:left="472" w:right="1995" w:firstLine="0"/>
        <w:jc w:val="left"/>
      </w:pPr>
      <w:r>
        <w:t>Расчленение позвоночника земноводных на отделы по сравнению с рыбами</w:t>
      </w:r>
      <w:r>
        <w:rPr>
          <w:spacing w:val="-57"/>
        </w:rPr>
        <w:t xml:space="preserve"> </w:t>
      </w:r>
      <w:r>
        <w:t>связано с:</w:t>
      </w:r>
    </w:p>
    <w:p>
      <w:pPr>
        <w:pStyle w:val="8"/>
        <w:tabs>
          <w:tab w:val="left" w:pos="5309"/>
        </w:tabs>
        <w:ind w:left="580"/>
      </w:pPr>
      <w:r>
        <w:t>А)</w:t>
      </w:r>
      <w:r>
        <w:rPr>
          <w:spacing w:val="-1"/>
        </w:rPr>
        <w:t xml:space="preserve"> </w:t>
      </w:r>
      <w:r>
        <w:t>жизнью</w:t>
      </w:r>
      <w:r>
        <w:rPr>
          <w:spacing w:val="-1"/>
        </w:rPr>
        <w:t xml:space="preserve"> </w:t>
      </w:r>
      <w:r>
        <w:t>в воде</w:t>
      </w:r>
      <w:r>
        <w:tab/>
      </w:r>
      <w:r>
        <w:t>В)</w:t>
      </w:r>
      <w:r>
        <w:rPr>
          <w:spacing w:val="-4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органов</w:t>
      </w:r>
    </w:p>
    <w:p>
      <w:pPr>
        <w:pStyle w:val="8"/>
        <w:tabs>
          <w:tab w:val="left" w:pos="5309"/>
        </w:tabs>
        <w:ind w:left="580"/>
      </w:pPr>
      <w:r>
        <w:t>Б)</w:t>
      </w:r>
      <w:r>
        <w:rPr>
          <w:spacing w:val="-3"/>
        </w:rPr>
        <w:t xml:space="preserve"> </w:t>
      </w:r>
      <w:r>
        <w:t>жизнью</w:t>
      </w:r>
      <w:r>
        <w:rPr>
          <w:spacing w:val="-1"/>
        </w:rPr>
        <w:t xml:space="preserve"> </w:t>
      </w:r>
      <w:r>
        <w:t>на суше</w:t>
      </w:r>
      <w:r>
        <w:tab/>
      </w:r>
      <w:r>
        <w:t>Г)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развития</w:t>
      </w:r>
    </w:p>
    <w:p>
      <w:pPr>
        <w:pStyle w:val="8"/>
      </w:pPr>
    </w:p>
    <w:p>
      <w:pPr>
        <w:pStyle w:val="4"/>
        <w:numPr>
          <w:ilvl w:val="0"/>
          <w:numId w:val="2"/>
        </w:numPr>
        <w:tabs>
          <w:tab w:val="left" w:pos="732"/>
        </w:tabs>
        <w:spacing w:before="0" w:after="0" w:line="240" w:lineRule="auto"/>
        <w:ind w:left="731" w:right="0" w:hanging="260"/>
        <w:jc w:val="left"/>
      </w:pPr>
      <w:r>
        <w:t>Цевка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часть:</w:t>
      </w:r>
    </w:p>
    <w:p>
      <w:pPr>
        <w:pStyle w:val="8"/>
        <w:tabs>
          <w:tab w:val="left" w:pos="5309"/>
        </w:tabs>
        <w:ind w:left="580"/>
      </w:pPr>
      <w:r>
        <w:t>А)</w:t>
      </w:r>
      <w:r>
        <w:rPr>
          <w:spacing w:val="-3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челюсти</w:t>
      </w:r>
      <w:r>
        <w:rPr>
          <w:spacing w:val="-1"/>
        </w:rPr>
        <w:t xml:space="preserve"> </w:t>
      </w:r>
      <w:r>
        <w:t>птицы</w:t>
      </w:r>
      <w:r>
        <w:tab/>
      </w:r>
      <w:r>
        <w:t>В)</w:t>
      </w:r>
      <w:r>
        <w:rPr>
          <w:spacing w:val="-2"/>
        </w:rPr>
        <w:t xml:space="preserve"> </w:t>
      </w:r>
      <w:r>
        <w:t>клюва</w:t>
      </w:r>
    </w:p>
    <w:p>
      <w:pPr>
        <w:pStyle w:val="8"/>
        <w:tabs>
          <w:tab w:val="left" w:pos="5309"/>
        </w:tabs>
        <w:ind w:left="580"/>
      </w:pPr>
      <w:r>
        <w:t>Б)</w:t>
      </w:r>
      <w:r>
        <w:rPr>
          <w:spacing w:val="-3"/>
        </w:rPr>
        <w:t xml:space="preserve"> </w:t>
      </w:r>
      <w:r>
        <w:t>грудной</w:t>
      </w:r>
      <w:r>
        <w:rPr>
          <w:spacing w:val="-1"/>
        </w:rPr>
        <w:t xml:space="preserve"> </w:t>
      </w:r>
      <w:r>
        <w:t>клетки</w:t>
      </w:r>
      <w:r>
        <w:tab/>
      </w:r>
      <w:r>
        <w:t>Г)</w:t>
      </w:r>
      <w:r>
        <w:rPr>
          <w:spacing w:val="-3"/>
        </w:rPr>
        <w:t xml:space="preserve"> </w:t>
      </w:r>
      <w:r>
        <w:t>нижней</w:t>
      </w:r>
      <w:r>
        <w:rPr>
          <w:spacing w:val="-3"/>
        </w:rPr>
        <w:t xml:space="preserve"> </w:t>
      </w:r>
      <w:r>
        <w:t>конечности.</w:t>
      </w:r>
    </w:p>
    <w:p>
      <w:pPr>
        <w:pStyle w:val="8"/>
      </w:pPr>
    </w:p>
    <w:p>
      <w:pPr>
        <w:pStyle w:val="4"/>
        <w:numPr>
          <w:ilvl w:val="0"/>
          <w:numId w:val="2"/>
        </w:numPr>
        <w:tabs>
          <w:tab w:val="left" w:pos="732"/>
        </w:tabs>
        <w:spacing w:before="0" w:after="0" w:line="240" w:lineRule="auto"/>
        <w:ind w:left="731" w:right="0" w:hanging="260"/>
        <w:jc w:val="left"/>
      </w:pPr>
      <w:r>
        <w:t>Число</w:t>
      </w:r>
      <w:r>
        <w:rPr>
          <w:spacing w:val="-2"/>
        </w:rPr>
        <w:t xml:space="preserve"> </w:t>
      </w:r>
      <w:r>
        <w:t>позвонков в</w:t>
      </w:r>
      <w:r>
        <w:rPr>
          <w:spacing w:val="-4"/>
        </w:rPr>
        <w:t xml:space="preserve"> </w:t>
      </w:r>
      <w:r>
        <w:t>шейном</w:t>
      </w:r>
      <w:r>
        <w:rPr>
          <w:spacing w:val="-1"/>
        </w:rPr>
        <w:t xml:space="preserve"> </w:t>
      </w:r>
      <w:r>
        <w:t>отделе</w:t>
      </w:r>
      <w:r>
        <w:rPr>
          <w:spacing w:val="-3"/>
        </w:rPr>
        <w:t xml:space="preserve"> </w:t>
      </w:r>
      <w:r>
        <w:t>жирафа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слона:</w:t>
      </w:r>
    </w:p>
    <w:p>
      <w:pPr>
        <w:pStyle w:val="8"/>
        <w:ind w:left="472"/>
      </w:pPr>
      <w:r>
        <w:t>А)</w:t>
      </w:r>
      <w:r>
        <w:rPr>
          <w:spacing w:val="-2"/>
        </w:rPr>
        <w:t xml:space="preserve"> </w:t>
      </w:r>
      <w:r>
        <w:t>одинаково</w:t>
      </w:r>
    </w:p>
    <w:p>
      <w:pPr>
        <w:pStyle w:val="8"/>
        <w:ind w:left="472"/>
      </w:pPr>
      <w:r>
        <w:t>Б)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жирафа</w:t>
      </w:r>
      <w:r>
        <w:rPr>
          <w:spacing w:val="-1"/>
        </w:rPr>
        <w:t xml:space="preserve"> </w:t>
      </w:r>
      <w:r>
        <w:t>больше</w:t>
      </w:r>
    </w:p>
    <w:p>
      <w:pPr>
        <w:pStyle w:val="8"/>
        <w:ind w:left="472" w:right="5226"/>
      </w:pPr>
      <w:r>
        <w:t>В)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жирафа</w:t>
      </w:r>
      <w:r>
        <w:rPr>
          <w:spacing w:val="-2"/>
        </w:rPr>
        <w:t xml:space="preserve"> </w:t>
      </w:r>
      <w:r>
        <w:t>изменяется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ростом</w:t>
      </w:r>
      <w:r>
        <w:rPr>
          <w:spacing w:val="-2"/>
        </w:rPr>
        <w:t xml:space="preserve"> </w:t>
      </w:r>
      <w:r>
        <w:t>животного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обоих</w:t>
      </w:r>
      <w:r>
        <w:rPr>
          <w:spacing w:val="-2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ростом животного.</w:t>
      </w:r>
    </w:p>
    <w:p>
      <w:pPr>
        <w:pStyle w:val="8"/>
      </w:pPr>
    </w:p>
    <w:p>
      <w:pPr>
        <w:pStyle w:val="4"/>
        <w:numPr>
          <w:ilvl w:val="0"/>
          <w:numId w:val="2"/>
        </w:numPr>
        <w:tabs>
          <w:tab w:val="left" w:pos="482"/>
        </w:tabs>
        <w:spacing w:before="1" w:after="0" w:line="240" w:lineRule="auto"/>
        <w:ind w:left="481" w:right="0" w:hanging="260"/>
        <w:jc w:val="left"/>
      </w:pPr>
      <w:r>
        <w:t>Установите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-5"/>
        </w:rPr>
        <w:t xml:space="preserve"> </w:t>
      </w:r>
      <w:r>
        <w:t>начиная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наименьшей.</w:t>
      </w:r>
    </w:p>
    <w:p>
      <w:pPr>
        <w:pStyle w:val="8"/>
        <w:ind w:left="222"/>
      </w:pPr>
      <w:r>
        <w:t>А)</w:t>
      </w:r>
      <w:r>
        <w:rPr>
          <w:spacing w:val="-4"/>
        </w:rPr>
        <w:t xml:space="preserve"> </w:t>
      </w:r>
      <w:r>
        <w:t>семейство</w:t>
      </w:r>
      <w:r>
        <w:rPr>
          <w:spacing w:val="-3"/>
        </w:rPr>
        <w:t xml:space="preserve"> </w:t>
      </w:r>
      <w:r>
        <w:t>Собачьи.</w:t>
      </w:r>
    </w:p>
    <w:p>
      <w:pPr>
        <w:pStyle w:val="8"/>
        <w:ind w:left="222" w:right="8047"/>
      </w:pPr>
      <w:r>
        <w:t>Б) Класс Млекопитающие.</w:t>
      </w:r>
      <w:r>
        <w:rPr>
          <w:spacing w:val="-58"/>
        </w:rPr>
        <w:t xml:space="preserve"> </w:t>
      </w:r>
      <w:r>
        <w:t>В).</w:t>
      </w:r>
      <w:r>
        <w:rPr>
          <w:spacing w:val="-2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Хордовые.</w:t>
      </w:r>
    </w:p>
    <w:p>
      <w:pPr>
        <w:pStyle w:val="8"/>
        <w:ind w:left="222"/>
      </w:pPr>
      <w:r>
        <w:t>Г)</w:t>
      </w:r>
      <w:r>
        <w:rPr>
          <w:spacing w:val="-3"/>
        </w:rPr>
        <w:t xml:space="preserve"> </w:t>
      </w:r>
      <w:r>
        <w:t>Отряд</w:t>
      </w:r>
      <w:r>
        <w:rPr>
          <w:spacing w:val="-4"/>
        </w:rPr>
        <w:t xml:space="preserve"> </w:t>
      </w:r>
      <w:r>
        <w:t>Хищные.</w:t>
      </w:r>
    </w:p>
    <w:p>
      <w:pPr>
        <w:pStyle w:val="8"/>
        <w:ind w:left="222" w:right="8180"/>
      </w:pPr>
      <w:r>
        <w:t>Д) Вид собака домашняя.</w:t>
      </w:r>
      <w:r>
        <w:rPr>
          <w:spacing w:val="-57"/>
        </w:rPr>
        <w:t xml:space="preserve"> </w:t>
      </w:r>
      <w:r>
        <w:t>Е) Род Волк.</w:t>
      </w:r>
    </w:p>
    <w:p>
      <w:pPr>
        <w:pStyle w:val="8"/>
      </w:pPr>
    </w:p>
    <w:p>
      <w:pPr>
        <w:pStyle w:val="4"/>
        <w:numPr>
          <w:ilvl w:val="0"/>
          <w:numId w:val="2"/>
        </w:numPr>
        <w:tabs>
          <w:tab w:val="left" w:pos="482"/>
        </w:tabs>
        <w:spacing w:before="0" w:after="0" w:line="240" w:lineRule="auto"/>
        <w:ind w:left="481" w:right="0" w:hanging="260"/>
        <w:jc w:val="left"/>
      </w:pPr>
      <w:r>
        <w:t>Установите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характеристиками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классами</w:t>
      </w:r>
      <w:r>
        <w:rPr>
          <w:spacing w:val="-3"/>
        </w:rPr>
        <w:t xml:space="preserve"> </w:t>
      </w:r>
      <w:r>
        <w:t>.</w:t>
      </w:r>
    </w:p>
    <w:p>
      <w:pPr>
        <w:pStyle w:val="8"/>
        <w:spacing w:before="2"/>
        <w:rPr>
          <w:b/>
          <w:sz w:val="16"/>
        </w:rPr>
      </w:pPr>
    </w:p>
    <w:p>
      <w:pPr>
        <w:tabs>
          <w:tab w:val="left" w:pos="8497"/>
        </w:tabs>
        <w:spacing w:before="90"/>
        <w:ind w:left="2620" w:right="0" w:firstLine="0"/>
        <w:jc w:val="left"/>
        <w:rPr>
          <w:b/>
          <w:sz w:val="24"/>
        </w:rPr>
      </w:pPr>
      <w:r>
        <w:rPr>
          <w:b/>
          <w:sz w:val="24"/>
        </w:rPr>
        <w:t>Характеристики:</w:t>
      </w:r>
      <w:r>
        <w:rPr>
          <w:b/>
          <w:sz w:val="24"/>
        </w:rPr>
        <w:tab/>
      </w:r>
      <w:r>
        <w:rPr>
          <w:b/>
          <w:sz w:val="24"/>
        </w:rPr>
        <w:t>Классы</w:t>
      </w:r>
    </w:p>
    <w:p>
      <w:pPr>
        <w:pStyle w:val="8"/>
        <w:ind w:left="222"/>
      </w:pPr>
      <w:r>
        <w:t>А)</w:t>
      </w:r>
      <w:r>
        <w:rPr>
          <w:spacing w:val="-4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цевки.</w:t>
      </w:r>
    </w:p>
    <w:p>
      <w:pPr>
        <w:spacing w:after="0"/>
        <w:sectPr>
          <w:pgSz w:w="11910" w:h="16840"/>
          <w:pgMar w:top="640" w:right="380" w:bottom="280" w:left="500" w:header="720" w:footer="720" w:gutter="0"/>
          <w:cols w:space="720" w:num="1"/>
        </w:sectPr>
      </w:pPr>
    </w:p>
    <w:p>
      <w:pPr>
        <w:pStyle w:val="8"/>
        <w:ind w:left="222" w:right="32"/>
      </w:pPr>
      <w:r>
        <w:t>Б)</w:t>
      </w:r>
      <w:r>
        <w:rPr>
          <w:spacing w:val="-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теле</w:t>
      </w:r>
      <w:r>
        <w:rPr>
          <w:spacing w:val="-2"/>
        </w:rPr>
        <w:t xml:space="preserve"> </w:t>
      </w:r>
      <w:r>
        <w:t>волосяного</w:t>
      </w:r>
      <w:r>
        <w:rPr>
          <w:spacing w:val="-3"/>
        </w:rPr>
        <w:t xml:space="preserve"> </w:t>
      </w:r>
      <w:r>
        <w:t>покрова.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Наличие в</w:t>
      </w:r>
      <w:r>
        <w:rPr>
          <w:spacing w:val="-1"/>
        </w:rPr>
        <w:t xml:space="preserve"> </w:t>
      </w:r>
      <w:r>
        <w:t>коже</w:t>
      </w:r>
      <w:r>
        <w:rPr>
          <w:spacing w:val="-1"/>
        </w:rPr>
        <w:t xml:space="preserve"> </w:t>
      </w:r>
      <w:r>
        <w:t>потовых</w:t>
      </w:r>
      <w:r>
        <w:rPr>
          <w:spacing w:val="-1"/>
        </w:rPr>
        <w:t xml:space="preserve"> </w:t>
      </w:r>
      <w:r>
        <w:t>желез.</w:t>
      </w:r>
    </w:p>
    <w:p>
      <w:pPr>
        <w:pStyle w:val="8"/>
        <w:ind w:left="222" w:right="298"/>
      </w:pPr>
      <w:r>
        <w:t>Г)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большинства</w:t>
      </w:r>
      <w:r>
        <w:rPr>
          <w:spacing w:val="-3"/>
        </w:rPr>
        <w:t xml:space="preserve"> </w:t>
      </w:r>
      <w:r>
        <w:t>плаценты.</w:t>
      </w:r>
      <w:r>
        <w:rPr>
          <w:spacing w:val="-57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Наличие копчиковой железы.</w:t>
      </w:r>
    </w:p>
    <w:p>
      <w:pPr>
        <w:pStyle w:val="8"/>
        <w:ind w:left="222"/>
      </w:pPr>
      <w:r>
        <w:t>Е)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воздушных</w:t>
      </w:r>
      <w:r>
        <w:rPr>
          <w:spacing w:val="-3"/>
        </w:rPr>
        <w:t xml:space="preserve"> </w:t>
      </w:r>
      <w:r>
        <w:t>мешков.</w:t>
      </w:r>
    </w:p>
    <w:p>
      <w:pPr>
        <w:pStyle w:val="8"/>
      </w:pPr>
      <w:r>
        <w:br w:type="column"/>
      </w:r>
    </w:p>
    <w:p>
      <w:pPr>
        <w:pStyle w:val="10"/>
        <w:numPr>
          <w:ilvl w:val="0"/>
          <w:numId w:val="3"/>
        </w:numPr>
        <w:tabs>
          <w:tab w:val="left" w:pos="482"/>
        </w:tabs>
        <w:spacing w:before="0" w:after="0" w:line="240" w:lineRule="auto"/>
        <w:ind w:left="481" w:right="0" w:hanging="260"/>
        <w:jc w:val="left"/>
        <w:rPr>
          <w:sz w:val="24"/>
        </w:rPr>
      </w:pPr>
      <w:r>
        <w:rPr>
          <w:sz w:val="24"/>
        </w:rPr>
        <w:t>Птицы</w:t>
      </w:r>
    </w:p>
    <w:p>
      <w:pPr>
        <w:pStyle w:val="10"/>
        <w:numPr>
          <w:ilvl w:val="0"/>
          <w:numId w:val="3"/>
        </w:numPr>
        <w:tabs>
          <w:tab w:val="left" w:pos="482"/>
        </w:tabs>
        <w:spacing w:before="0" w:after="0" w:line="240" w:lineRule="auto"/>
        <w:ind w:left="481" w:right="0" w:hanging="260"/>
        <w:jc w:val="left"/>
        <w:rPr>
          <w:sz w:val="24"/>
        </w:rPr>
      </w:pPr>
      <w:r>
        <w:rPr>
          <w:sz w:val="24"/>
        </w:rPr>
        <w:t>Млекопитающие.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640" w:right="380" w:bottom="280" w:left="500" w:header="720" w:footer="720" w:gutter="0"/>
          <w:cols w:equalWidth="0" w:num="2">
            <w:col w:w="4408" w:space="2504"/>
            <w:col w:w="4118"/>
          </w:cols>
        </w:sectPr>
      </w:pPr>
    </w:p>
    <w:p>
      <w:pPr>
        <w:pStyle w:val="2"/>
        <w:spacing w:before="63"/>
        <w:ind w:left="2" w:right="120"/>
        <w:jc w:val="center"/>
      </w:pPr>
      <w:r>
        <w:pict>
          <v:shape id="_x0000_s1026" o:spid="_x0000_s1026" o:spt="202" type="#_x0000_t202" style="position:absolute;left:0pt;margin-left:298.95pt;margin-top:673.3pt;height:17.1pt;width:260.05pt;mso-position-horizontal-relative:page;mso-position-vertic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8"/>
                    <w:gridCol w:w="520"/>
                    <w:gridCol w:w="518"/>
                    <w:gridCol w:w="516"/>
                    <w:gridCol w:w="520"/>
                    <w:gridCol w:w="520"/>
                    <w:gridCol w:w="518"/>
                    <w:gridCol w:w="518"/>
                    <w:gridCol w:w="518"/>
                    <w:gridCol w:w="5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518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8"/>
                  </w:pPr>
                </w:p>
              </w:txbxContent>
            </v:textbox>
          </v:shape>
        </w:pict>
      </w:r>
      <w:r>
        <w:t>БЛАНК</w:t>
      </w:r>
      <w:r>
        <w:rPr>
          <w:spacing w:val="-3"/>
        </w:rPr>
        <w:t xml:space="preserve"> </w:t>
      </w:r>
      <w:r>
        <w:t>ОТВЕТОВ</w:t>
      </w:r>
    </w:p>
    <w:p>
      <w:pPr>
        <w:tabs>
          <w:tab w:val="left" w:pos="7195"/>
        </w:tabs>
        <w:spacing w:before="0"/>
        <w:ind w:left="0" w:right="120" w:firstLine="0"/>
        <w:jc w:val="center"/>
        <w:rPr>
          <w:sz w:val="28"/>
        </w:rPr>
      </w:pPr>
      <w:r>
        <w:rPr>
          <w:sz w:val="28"/>
        </w:rPr>
        <w:t>Входная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z w:val="28"/>
          <w:u w:val="single"/>
        </w:rPr>
        <w:tab/>
      </w:r>
      <w:r>
        <w:rPr>
          <w:sz w:val="28"/>
        </w:rPr>
        <w:t>класса</w:t>
      </w:r>
    </w:p>
    <w:p>
      <w:pPr>
        <w:pStyle w:val="8"/>
        <w:spacing w:before="6"/>
        <w:rPr>
          <w:sz w:val="23"/>
        </w:rPr>
      </w:pPr>
      <w:r>
        <w:pict>
          <v:shape id="_x0000_s1027" o:spid="_x0000_s1027" style="position:absolute;left:0pt;margin-left:66.65pt;margin-top:15.75pt;height:0.1pt;width:462pt;mso-position-horizontal-relative:page;mso-wrap-distance-bottom:0pt;mso-wrap-distance-top:0pt;z-index:-251655168;mso-width-relative:page;mso-height-relative:page;" filled="f" stroked="t" coordorigin="1334,315" coordsize="9240,0" path="m1334,315l10574,315e">
            <v:path arrowok="t"/>
            <v:fill on="f" focussize="0,0"/>
            <v:stroke weight="0.56pt" color="#000000"/>
            <v:imagedata o:title=""/>
            <o:lock v:ext="edit"/>
            <w10:wrap type="topAndBottom"/>
          </v:shape>
        </w:pict>
      </w:r>
    </w:p>
    <w:p>
      <w:pPr>
        <w:spacing w:before="0" w:line="202" w:lineRule="exact"/>
        <w:ind w:left="3" w:right="120" w:firstLine="0"/>
        <w:jc w:val="center"/>
        <w:rPr>
          <w:sz w:val="20"/>
        </w:rPr>
      </w:pPr>
      <w:r>
        <w:rPr>
          <w:sz w:val="20"/>
        </w:rPr>
        <w:t>(фамилия</w:t>
      </w:r>
      <w:r>
        <w:rPr>
          <w:spacing w:val="44"/>
          <w:sz w:val="20"/>
        </w:rPr>
        <w:t xml:space="preserve"> </w:t>
      </w:r>
      <w:r>
        <w:rPr>
          <w:sz w:val="20"/>
        </w:rPr>
        <w:t>имя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</w:p>
    <w:p>
      <w:pPr>
        <w:pStyle w:val="8"/>
        <w:rPr>
          <w:sz w:val="16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400"/>
        <w:gridCol w:w="400"/>
        <w:gridCol w:w="402"/>
        <w:gridCol w:w="400"/>
        <w:gridCol w:w="400"/>
        <w:gridCol w:w="400"/>
        <w:gridCol w:w="402"/>
        <w:gridCol w:w="400"/>
        <w:gridCol w:w="1180"/>
        <w:gridCol w:w="1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778" w:type="dxa"/>
          </w:tcPr>
          <w:p>
            <w:pPr>
              <w:pStyle w:val="11"/>
              <w:spacing w:line="320" w:lineRule="atLeast"/>
              <w:ind w:left="330" w:right="141" w:hanging="158"/>
              <w:rPr>
                <w:sz w:val="28"/>
              </w:rPr>
            </w:pPr>
            <w:r>
              <w:rPr>
                <w:spacing w:val="-1"/>
                <w:sz w:val="28"/>
              </w:rPr>
              <w:t>Дат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40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2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2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1180" w:type="dxa"/>
          </w:tcPr>
          <w:p>
            <w:pPr>
              <w:pStyle w:val="11"/>
              <w:spacing w:before="160"/>
              <w:ind w:left="120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180" w:type="dxa"/>
          </w:tcPr>
          <w:p>
            <w:pPr>
              <w:pStyle w:val="11"/>
              <w:rPr>
                <w:sz w:val="26"/>
              </w:rPr>
            </w:pPr>
          </w:p>
        </w:tc>
      </w:tr>
    </w:tbl>
    <w:p>
      <w:pPr>
        <w:pStyle w:val="8"/>
        <w:spacing w:before="6"/>
        <w:rPr>
          <w:sz w:val="27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"/>
        <w:gridCol w:w="1540"/>
        <w:gridCol w:w="550"/>
        <w:gridCol w:w="542"/>
        <w:gridCol w:w="574"/>
        <w:gridCol w:w="574"/>
        <w:gridCol w:w="570"/>
        <w:gridCol w:w="688"/>
        <w:gridCol w:w="118"/>
        <w:gridCol w:w="108"/>
        <w:gridCol w:w="432"/>
        <w:gridCol w:w="432"/>
        <w:gridCol w:w="432"/>
        <w:gridCol w:w="432"/>
        <w:gridCol w:w="434"/>
        <w:gridCol w:w="432"/>
        <w:gridCol w:w="432"/>
        <w:gridCol w:w="432"/>
        <w:gridCol w:w="430"/>
        <w:gridCol w:w="434"/>
        <w:gridCol w:w="432"/>
        <w:gridCol w:w="434"/>
        <w:gridCol w:w="1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" w:type="dxa"/>
            <w:tcBorders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08" w:right="9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550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4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4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70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8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8" w:type="dxa"/>
            <w:vMerge w:val="restart"/>
            <w:tcBorders>
              <w:bottom w:val="nil"/>
            </w:tcBorders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5418" w:type="dxa"/>
            <w:gridSpan w:val="14"/>
            <w:vMerge w:val="restart"/>
          </w:tcPr>
          <w:p>
            <w:pPr>
              <w:pStyle w:val="11"/>
              <w:spacing w:line="318" w:lineRule="exact"/>
              <w:ind w:left="2078" w:right="20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  <w:p>
            <w:pPr>
              <w:pStyle w:val="11"/>
              <w:spacing w:before="10"/>
              <w:rPr>
                <w:sz w:val="33"/>
              </w:rPr>
            </w:pPr>
          </w:p>
          <w:p>
            <w:pPr>
              <w:pStyle w:val="11"/>
              <w:ind w:left="2078" w:right="20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8" w:type="dxa"/>
            <w:tcBorders>
              <w:top w:val="nil"/>
              <w:bottom w:val="nil"/>
            </w:tcBorders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1540" w:type="dxa"/>
          </w:tcPr>
          <w:p>
            <w:pPr>
              <w:pStyle w:val="11"/>
              <w:spacing w:before="46"/>
              <w:ind w:left="108" w:right="26"/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55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542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574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574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57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688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1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8" w:type="dxa"/>
            <w:gridSpan w:val="1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264" w:type="dxa"/>
            <w:gridSpan w:val="9"/>
            <w:vMerge w:val="restart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5418" w:type="dxa"/>
            <w:gridSpan w:val="1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264" w:type="dxa"/>
            <w:gridSpan w:val="9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 w:val="restart"/>
            <w:tcBorders>
              <w:top w:val="nil"/>
            </w:tcBorders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4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0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4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4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2" w:type="dxa"/>
            <w:tcBorders>
              <w:top w:val="nil"/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4" w:type="dxa"/>
            <w:gridSpan w:val="9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4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0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4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4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2" w:type="dxa"/>
            <w:tcBorders>
              <w:top w:val="nil"/>
            </w:tcBorders>
          </w:tcPr>
          <w:p>
            <w:pPr>
              <w:pStyle w:val="11"/>
              <w:rPr>
                <w:sz w:val="24"/>
              </w:rPr>
            </w:pPr>
          </w:p>
        </w:tc>
      </w:tr>
    </w:tbl>
    <w:p>
      <w:pPr>
        <w:pStyle w:val="8"/>
        <w:spacing w:before="9"/>
        <w:rPr>
          <w:sz w:val="25"/>
        </w:rPr>
      </w:pPr>
      <w:r>
        <w:pict>
          <v:rect id="_x0000_s1028" o:spid="_x0000_s1028" o:spt="1" style="position:absolute;left:0pt;margin-left:36pt;margin-top:16.75pt;height:1.5pt;width:523.25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8"/>
        <w:spacing w:before="7"/>
        <w:rPr>
          <w:sz w:val="25"/>
        </w:rPr>
      </w:pPr>
    </w:p>
    <w:p>
      <w:pPr>
        <w:pStyle w:val="2"/>
        <w:ind w:left="2" w:right="120"/>
        <w:jc w:val="center"/>
      </w:pPr>
      <w:r>
        <w:pict>
          <v:shape id="_x0000_s1029" o:spid="_x0000_s1029" o:spt="202" type="#_x0000_t202" style="position:absolute;left:0pt;margin-left:298.95pt;margin-top:-104.5pt;height:17.1pt;width:260.0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8"/>
                    <w:gridCol w:w="520"/>
                    <w:gridCol w:w="518"/>
                    <w:gridCol w:w="516"/>
                    <w:gridCol w:w="520"/>
                    <w:gridCol w:w="520"/>
                    <w:gridCol w:w="518"/>
                    <w:gridCol w:w="518"/>
                    <w:gridCol w:w="518"/>
                    <w:gridCol w:w="5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atLeast"/>
                    </w:trPr>
                    <w:tc>
                      <w:tcPr>
                        <w:tcW w:w="518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8"/>
                  </w:pPr>
                </w:p>
              </w:txbxContent>
            </v:textbox>
          </v:shape>
        </w:pict>
      </w:r>
      <w:r>
        <w:t>БЛАНК</w:t>
      </w:r>
      <w:r>
        <w:rPr>
          <w:spacing w:val="-3"/>
        </w:rPr>
        <w:t xml:space="preserve"> </w:t>
      </w:r>
      <w:r>
        <w:t>ОТВЕТОВ</w:t>
      </w:r>
    </w:p>
    <w:p>
      <w:pPr>
        <w:tabs>
          <w:tab w:val="left" w:pos="7195"/>
        </w:tabs>
        <w:spacing w:before="0"/>
        <w:ind w:left="0" w:right="120" w:firstLine="0"/>
        <w:jc w:val="center"/>
        <w:rPr>
          <w:sz w:val="28"/>
        </w:rPr>
      </w:pPr>
      <w:r>
        <w:rPr>
          <w:sz w:val="28"/>
        </w:rPr>
        <w:t>Входная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z w:val="28"/>
          <w:u w:val="single"/>
        </w:rPr>
        <w:tab/>
      </w:r>
      <w:r>
        <w:rPr>
          <w:sz w:val="28"/>
        </w:rPr>
        <w:t>класса</w:t>
      </w:r>
    </w:p>
    <w:p>
      <w:pPr>
        <w:pStyle w:val="8"/>
        <w:spacing w:before="6"/>
        <w:rPr>
          <w:sz w:val="23"/>
        </w:rPr>
      </w:pPr>
      <w:r>
        <w:pict>
          <v:shape id="_x0000_s1030" o:spid="_x0000_s1030" style="position:absolute;left:0pt;margin-left:66.65pt;margin-top:15.75pt;height:0.1pt;width:462pt;mso-position-horizontal-relative:page;mso-wrap-distance-bottom:0pt;mso-wrap-distance-top:0pt;z-index:-251654144;mso-width-relative:page;mso-height-relative:page;" filled="f" stroked="t" coordorigin="1334,315" coordsize="9240,0" path="m1334,315l10574,315e">
            <v:path arrowok="t"/>
            <v:fill on="f" focussize="0,0"/>
            <v:stroke weight="0.56pt" color="#000000"/>
            <v:imagedata o:title=""/>
            <o:lock v:ext="edit"/>
            <w10:wrap type="topAndBottom"/>
          </v:shape>
        </w:pict>
      </w:r>
    </w:p>
    <w:p>
      <w:pPr>
        <w:spacing w:before="0" w:line="202" w:lineRule="exact"/>
        <w:ind w:left="3" w:right="120" w:firstLine="0"/>
        <w:jc w:val="center"/>
        <w:rPr>
          <w:sz w:val="20"/>
        </w:rPr>
      </w:pPr>
      <w:r>
        <w:rPr>
          <w:sz w:val="20"/>
        </w:rPr>
        <w:t>(фамилия</w:t>
      </w:r>
      <w:r>
        <w:rPr>
          <w:spacing w:val="44"/>
          <w:sz w:val="20"/>
        </w:rPr>
        <w:t xml:space="preserve"> </w:t>
      </w:r>
      <w:r>
        <w:rPr>
          <w:sz w:val="20"/>
        </w:rPr>
        <w:t>имя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</w:p>
    <w:p>
      <w:pPr>
        <w:pStyle w:val="8"/>
        <w:rPr>
          <w:sz w:val="16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400"/>
        <w:gridCol w:w="400"/>
        <w:gridCol w:w="402"/>
        <w:gridCol w:w="400"/>
        <w:gridCol w:w="400"/>
        <w:gridCol w:w="400"/>
        <w:gridCol w:w="402"/>
        <w:gridCol w:w="400"/>
        <w:gridCol w:w="1180"/>
        <w:gridCol w:w="1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778" w:type="dxa"/>
          </w:tcPr>
          <w:p>
            <w:pPr>
              <w:pStyle w:val="11"/>
              <w:spacing w:line="320" w:lineRule="atLeast"/>
              <w:ind w:left="330" w:right="141" w:hanging="158"/>
              <w:rPr>
                <w:sz w:val="28"/>
              </w:rPr>
            </w:pPr>
            <w:r>
              <w:rPr>
                <w:spacing w:val="-1"/>
                <w:sz w:val="28"/>
              </w:rPr>
              <w:t>Дат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40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2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2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1180" w:type="dxa"/>
          </w:tcPr>
          <w:p>
            <w:pPr>
              <w:pStyle w:val="11"/>
              <w:spacing w:before="160"/>
              <w:ind w:left="120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180" w:type="dxa"/>
          </w:tcPr>
          <w:p>
            <w:pPr>
              <w:pStyle w:val="11"/>
              <w:rPr>
                <w:sz w:val="26"/>
              </w:rPr>
            </w:pPr>
          </w:p>
        </w:tc>
      </w:tr>
    </w:tbl>
    <w:p>
      <w:pPr>
        <w:pStyle w:val="8"/>
        <w:spacing w:before="6"/>
        <w:rPr>
          <w:sz w:val="27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"/>
        <w:gridCol w:w="1540"/>
        <w:gridCol w:w="550"/>
        <w:gridCol w:w="542"/>
        <w:gridCol w:w="574"/>
        <w:gridCol w:w="574"/>
        <w:gridCol w:w="570"/>
        <w:gridCol w:w="688"/>
        <w:gridCol w:w="118"/>
        <w:gridCol w:w="108"/>
        <w:gridCol w:w="432"/>
        <w:gridCol w:w="432"/>
        <w:gridCol w:w="432"/>
        <w:gridCol w:w="432"/>
        <w:gridCol w:w="434"/>
        <w:gridCol w:w="432"/>
        <w:gridCol w:w="432"/>
        <w:gridCol w:w="432"/>
        <w:gridCol w:w="430"/>
        <w:gridCol w:w="434"/>
        <w:gridCol w:w="432"/>
        <w:gridCol w:w="434"/>
        <w:gridCol w:w="1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" w:type="dxa"/>
            <w:tcBorders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08" w:right="9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550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4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4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70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8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8" w:type="dxa"/>
            <w:vMerge w:val="restart"/>
            <w:tcBorders>
              <w:bottom w:val="nil"/>
            </w:tcBorders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5418" w:type="dxa"/>
            <w:gridSpan w:val="14"/>
            <w:vMerge w:val="restart"/>
          </w:tcPr>
          <w:p>
            <w:pPr>
              <w:pStyle w:val="11"/>
              <w:spacing w:line="318" w:lineRule="exact"/>
              <w:ind w:left="2078" w:right="20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  <w:p>
            <w:pPr>
              <w:pStyle w:val="11"/>
              <w:spacing w:before="10"/>
              <w:rPr>
                <w:sz w:val="33"/>
              </w:rPr>
            </w:pPr>
          </w:p>
          <w:p>
            <w:pPr>
              <w:pStyle w:val="11"/>
              <w:ind w:left="2078" w:right="20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8" w:type="dxa"/>
            <w:tcBorders>
              <w:top w:val="nil"/>
              <w:bottom w:val="nil"/>
            </w:tcBorders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1540" w:type="dxa"/>
          </w:tcPr>
          <w:p>
            <w:pPr>
              <w:pStyle w:val="11"/>
              <w:spacing w:before="46"/>
              <w:ind w:left="108" w:right="26"/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55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542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574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574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57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688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1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8" w:type="dxa"/>
            <w:gridSpan w:val="1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264" w:type="dxa"/>
            <w:gridSpan w:val="9"/>
            <w:vMerge w:val="restart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5418" w:type="dxa"/>
            <w:gridSpan w:val="1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264" w:type="dxa"/>
            <w:gridSpan w:val="9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 w:val="restart"/>
            <w:tcBorders>
              <w:top w:val="nil"/>
            </w:tcBorders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4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0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4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4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2" w:type="dxa"/>
            <w:tcBorders>
              <w:top w:val="nil"/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4" w:type="dxa"/>
            <w:gridSpan w:val="9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4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0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4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4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2" w:type="dxa"/>
            <w:tcBorders>
              <w:top w:val="nil"/>
            </w:tcBorders>
          </w:tcPr>
          <w:p>
            <w:pPr>
              <w:pStyle w:val="11"/>
              <w:rPr>
                <w:sz w:val="24"/>
              </w:rPr>
            </w:pPr>
          </w:p>
        </w:tc>
      </w:tr>
    </w:tbl>
    <w:p>
      <w:pPr>
        <w:pStyle w:val="8"/>
        <w:spacing w:before="9"/>
        <w:rPr>
          <w:sz w:val="25"/>
        </w:rPr>
      </w:pPr>
      <w:r>
        <w:pict>
          <v:rect id="_x0000_s1031" o:spid="_x0000_s1031" o:spt="1" style="position:absolute;left:0pt;margin-left:36pt;margin-top:16.75pt;height:1.5pt;width:523.25pt;mso-position-horizontal-relative:page;mso-wrap-distance-bottom:0pt;mso-wrap-distance-top:0pt;z-index:-25165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8"/>
        <w:spacing w:before="7"/>
        <w:rPr>
          <w:sz w:val="25"/>
        </w:rPr>
      </w:pPr>
    </w:p>
    <w:p>
      <w:pPr>
        <w:pStyle w:val="2"/>
        <w:ind w:left="2" w:right="120"/>
        <w:jc w:val="center"/>
      </w:pPr>
      <w:r>
        <w:pict>
          <v:shape id="_x0000_s1032" o:spid="_x0000_s1032" o:spt="202" type="#_x0000_t202" style="position:absolute;left:0pt;margin-left:298.95pt;margin-top:-104.5pt;height:17.1pt;width:260.0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8"/>
                    <w:gridCol w:w="520"/>
                    <w:gridCol w:w="518"/>
                    <w:gridCol w:w="516"/>
                    <w:gridCol w:w="520"/>
                    <w:gridCol w:w="520"/>
                    <w:gridCol w:w="518"/>
                    <w:gridCol w:w="518"/>
                    <w:gridCol w:w="518"/>
                    <w:gridCol w:w="5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atLeast"/>
                    </w:trPr>
                    <w:tc>
                      <w:tcPr>
                        <w:tcW w:w="518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11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8"/>
                  </w:pPr>
                </w:p>
              </w:txbxContent>
            </v:textbox>
          </v:shape>
        </w:pict>
      </w:r>
      <w:r>
        <w:t>БЛАНК</w:t>
      </w:r>
      <w:r>
        <w:rPr>
          <w:spacing w:val="-3"/>
        </w:rPr>
        <w:t xml:space="preserve"> </w:t>
      </w:r>
      <w:r>
        <w:t>ОТВЕТОВ</w:t>
      </w:r>
    </w:p>
    <w:p>
      <w:pPr>
        <w:tabs>
          <w:tab w:val="left" w:pos="7195"/>
        </w:tabs>
        <w:spacing w:before="0"/>
        <w:ind w:left="0" w:right="120" w:firstLine="0"/>
        <w:jc w:val="center"/>
        <w:rPr>
          <w:sz w:val="28"/>
        </w:rPr>
      </w:pPr>
      <w:r>
        <w:rPr>
          <w:sz w:val="28"/>
        </w:rPr>
        <w:t>Входная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z w:val="28"/>
          <w:u w:val="single"/>
        </w:rPr>
        <w:tab/>
      </w:r>
      <w:r>
        <w:rPr>
          <w:sz w:val="28"/>
        </w:rPr>
        <w:t>класса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7"/>
        <w:rPr>
          <w:sz w:val="11"/>
        </w:rPr>
      </w:pPr>
      <w:r>
        <w:pict>
          <v:shape id="_x0000_s1033" o:spid="_x0000_s1033" style="position:absolute;left:0pt;margin-left:66.65pt;margin-top:8.9pt;height:0.1pt;width:462pt;mso-position-horizontal-relative:page;mso-wrap-distance-bottom:0pt;mso-wrap-distance-top:0pt;z-index:-251653120;mso-width-relative:page;mso-height-relative:page;" filled="f" stroked="t" coordorigin="1334,178" coordsize="9240,0" path="m1334,178l10574,178e">
            <v:path arrowok="t"/>
            <v:fill on="f" focussize="0,0"/>
            <v:stroke weight="0.56pt" color="#000000"/>
            <v:imagedata o:title=""/>
            <o:lock v:ext="edit"/>
            <w10:wrap type="topAndBottom"/>
          </v:shape>
        </w:pict>
      </w:r>
    </w:p>
    <w:p>
      <w:pPr>
        <w:spacing w:before="0" w:line="201" w:lineRule="exact"/>
        <w:ind w:left="3" w:right="120" w:firstLine="0"/>
        <w:jc w:val="center"/>
        <w:rPr>
          <w:sz w:val="20"/>
        </w:rPr>
      </w:pPr>
      <w:r>
        <w:rPr>
          <w:sz w:val="20"/>
        </w:rPr>
        <w:t>(фамилия</w:t>
      </w:r>
      <w:r>
        <w:rPr>
          <w:spacing w:val="44"/>
          <w:sz w:val="20"/>
        </w:rPr>
        <w:t xml:space="preserve"> </w:t>
      </w:r>
      <w:r>
        <w:rPr>
          <w:sz w:val="20"/>
        </w:rPr>
        <w:t>имя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</w:p>
    <w:p>
      <w:pPr>
        <w:pStyle w:val="8"/>
        <w:rPr>
          <w:sz w:val="16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400"/>
        <w:gridCol w:w="400"/>
        <w:gridCol w:w="402"/>
        <w:gridCol w:w="400"/>
        <w:gridCol w:w="400"/>
        <w:gridCol w:w="400"/>
        <w:gridCol w:w="402"/>
        <w:gridCol w:w="400"/>
        <w:gridCol w:w="1180"/>
        <w:gridCol w:w="1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78" w:type="dxa"/>
          </w:tcPr>
          <w:p>
            <w:pPr>
              <w:pStyle w:val="11"/>
              <w:spacing w:line="320" w:lineRule="atLeast"/>
              <w:ind w:left="330" w:right="141" w:hanging="158"/>
              <w:rPr>
                <w:sz w:val="28"/>
              </w:rPr>
            </w:pPr>
            <w:r>
              <w:rPr>
                <w:spacing w:val="-1"/>
                <w:sz w:val="28"/>
              </w:rPr>
              <w:t>Дат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40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2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2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0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1180" w:type="dxa"/>
          </w:tcPr>
          <w:p>
            <w:pPr>
              <w:pStyle w:val="11"/>
              <w:spacing w:before="160"/>
              <w:ind w:left="120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180" w:type="dxa"/>
          </w:tcPr>
          <w:p>
            <w:pPr>
              <w:pStyle w:val="11"/>
              <w:rPr>
                <w:sz w:val="26"/>
              </w:rPr>
            </w:pPr>
          </w:p>
        </w:tc>
      </w:tr>
    </w:tbl>
    <w:p>
      <w:pPr>
        <w:pStyle w:val="8"/>
        <w:spacing w:before="6"/>
        <w:rPr>
          <w:sz w:val="27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"/>
        <w:gridCol w:w="1540"/>
        <w:gridCol w:w="550"/>
        <w:gridCol w:w="542"/>
        <w:gridCol w:w="574"/>
        <w:gridCol w:w="574"/>
        <w:gridCol w:w="570"/>
        <w:gridCol w:w="688"/>
        <w:gridCol w:w="118"/>
        <w:gridCol w:w="108"/>
        <w:gridCol w:w="432"/>
        <w:gridCol w:w="432"/>
        <w:gridCol w:w="432"/>
        <w:gridCol w:w="432"/>
        <w:gridCol w:w="434"/>
        <w:gridCol w:w="432"/>
        <w:gridCol w:w="432"/>
        <w:gridCol w:w="432"/>
        <w:gridCol w:w="430"/>
        <w:gridCol w:w="434"/>
        <w:gridCol w:w="432"/>
        <w:gridCol w:w="434"/>
        <w:gridCol w:w="1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8" w:type="dxa"/>
            <w:tcBorders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08" w:right="9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550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4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4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70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8" w:type="dxa"/>
            <w:tcBorders>
              <w:top w:val="single" w:color="000000" w:sz="8" w:space="0"/>
            </w:tcBorders>
          </w:tcPr>
          <w:p>
            <w:pPr>
              <w:pStyle w:val="11"/>
              <w:spacing w:before="5"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8" w:type="dxa"/>
            <w:vMerge w:val="restart"/>
            <w:tcBorders>
              <w:bottom w:val="nil"/>
            </w:tcBorders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5418" w:type="dxa"/>
            <w:gridSpan w:val="14"/>
            <w:vMerge w:val="restart"/>
          </w:tcPr>
          <w:p>
            <w:pPr>
              <w:pStyle w:val="11"/>
              <w:spacing w:line="318" w:lineRule="exact"/>
              <w:ind w:left="2078" w:right="20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  <w:p>
            <w:pPr>
              <w:pStyle w:val="11"/>
              <w:spacing w:before="10"/>
              <w:rPr>
                <w:sz w:val="33"/>
              </w:rPr>
            </w:pPr>
          </w:p>
          <w:p>
            <w:pPr>
              <w:pStyle w:val="11"/>
              <w:ind w:left="2078" w:right="20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08" w:type="dxa"/>
            <w:tcBorders>
              <w:top w:val="nil"/>
              <w:bottom w:val="nil"/>
            </w:tcBorders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1540" w:type="dxa"/>
          </w:tcPr>
          <w:p>
            <w:pPr>
              <w:pStyle w:val="11"/>
              <w:spacing w:before="46"/>
              <w:ind w:left="108" w:right="26"/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55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542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574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574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570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688" w:type="dxa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1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8" w:type="dxa"/>
            <w:gridSpan w:val="1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264" w:type="dxa"/>
            <w:gridSpan w:val="9"/>
            <w:vMerge w:val="restart"/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5418" w:type="dxa"/>
            <w:gridSpan w:val="1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264" w:type="dxa"/>
            <w:gridSpan w:val="9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 w:val="restart"/>
            <w:tcBorders>
              <w:top w:val="nil"/>
            </w:tcBorders>
          </w:tcPr>
          <w:p>
            <w:pPr>
              <w:pStyle w:val="11"/>
              <w:rPr>
                <w:sz w:val="26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4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0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4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4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2" w:type="dxa"/>
            <w:tcBorders>
              <w:top w:val="nil"/>
              <w:bottom w:val="nil"/>
            </w:tcBorders>
          </w:tcPr>
          <w:p>
            <w:pPr>
              <w:pStyle w:val="11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264" w:type="dxa"/>
            <w:gridSpan w:val="9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4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0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4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34" w:type="dxa"/>
            <w:tcBorders>
              <w:bottom w:val="single" w:color="000000" w:sz="8" w:space="0"/>
            </w:tcBorders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22" w:type="dxa"/>
            <w:tcBorders>
              <w:top w:val="nil"/>
            </w:tcBorders>
          </w:tcPr>
          <w:p>
            <w:pPr>
              <w:pStyle w:val="11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640" w:right="380" w:bottom="280" w:left="500" w:header="720" w:footer="720" w:gutter="0"/>
          <w:cols w:space="720" w:num="1"/>
        </w:sectPr>
      </w:pPr>
    </w:p>
    <w:p/>
    <w:sectPr>
      <w:pgSz w:w="11910" w:h="16840"/>
      <w:pgMar w:top="760" w:right="380" w:bottom="280" w:left="5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731" w:hanging="2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68" w:hanging="2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25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54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40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68" w:hanging="260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731" w:hanging="2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2"/>
      <w:numFmt w:val="decimal"/>
      <w:lvlText w:val="%2)"/>
      <w:lvlJc w:val="left"/>
      <w:pPr>
        <w:ind w:left="83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00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165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431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697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63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28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94" w:hanging="260"/>
      </w:pPr>
      <w:rPr>
        <w:rFonts w:hint="default"/>
        <w:lang w:val="ru-RU" w:eastAsia="en-US" w:bidi="ar-SA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)"/>
      <w:lvlJc w:val="left"/>
      <w:pPr>
        <w:ind w:left="481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1484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5420" w:hanging="2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208" w:hanging="2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997" w:hanging="2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85" w:hanging="2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4" w:hanging="2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-638" w:hanging="2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-1849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7DE07EA"/>
    <w:rsid w:val="50127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1204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3">
    <w:name w:val="heading 2"/>
    <w:basedOn w:val="1"/>
    <w:next w:val="1"/>
    <w:qFormat/>
    <w:uiPriority w:val="1"/>
    <w:pPr>
      <w:spacing w:before="48"/>
      <w:ind w:left="1204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type="paragraph" w:styleId="4">
    <w:name w:val="heading 3"/>
    <w:basedOn w:val="1"/>
    <w:next w:val="1"/>
    <w:qFormat/>
    <w:uiPriority w:val="1"/>
    <w:pPr>
      <w:ind w:left="275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5">
    <w:name w:val="heading 4"/>
    <w:basedOn w:val="1"/>
    <w:next w:val="1"/>
    <w:qFormat/>
    <w:uiPriority w:val="1"/>
    <w:pPr>
      <w:ind w:left="635"/>
      <w:outlineLvl w:val="4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484" w:hanging="280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1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2022-01-16T11:41:00Z</dcterms:created>
  <dc:creator>Мария</dc:creator>
  <cp:lastModifiedBy>Наташа</cp:lastModifiedBy>
  <dcterms:modified xsi:type="dcterms:W3CDTF">2022-01-16T11:44:41Z</dcterms:modified>
  <dc:title>Муниципальное образовательное учреждение методический центр в системе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2019-06-27T00:00:00Z</vt:filetime>
  </property>
  <property fmtid="{D5CDD505-2E9C-101B-9397-08002B2CF9AE}" pid="5" name="KSOProductBuildVer">
    <vt:lpwstr>1049-11.2.0.10443</vt:lpwstr>
  </property>
  <property fmtid="{D5CDD505-2E9C-101B-9397-08002B2CF9AE}" pid="6" name="ICV">
    <vt:lpwstr>C04535EC8B344D81BC9C6C1CB08EA6ED</vt:lpwstr>
  </property>
</Properties>
</file>