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9" w:rsidRDefault="00862A49" w:rsidP="00862A49">
      <w:pPr>
        <w:pStyle w:val="a4"/>
        <w:ind w:left="1080"/>
        <w:jc w:val="right"/>
        <w:rPr>
          <w:b/>
          <w:sz w:val="24"/>
        </w:rPr>
      </w:pPr>
      <w:bookmarkStart w:id="0" w:name="_GoBack"/>
      <w:r>
        <w:rPr>
          <w:b/>
          <w:sz w:val="24"/>
        </w:rPr>
        <w:t>Демоверсия</w:t>
      </w:r>
    </w:p>
    <w:p w:rsidR="00862A49" w:rsidRDefault="00862A49" w:rsidP="00862A49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862A49" w:rsidRDefault="00862A49" w:rsidP="00862A49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4"/>
        <w:ind w:left="1080"/>
        <w:jc w:val="center"/>
        <w:rPr>
          <w:b/>
          <w:sz w:val="24"/>
        </w:rPr>
      </w:pPr>
    </w:p>
    <w:p w:rsidR="00862A49" w:rsidRDefault="00862A49" w:rsidP="00862A4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862A49" w:rsidRDefault="00862A49" w:rsidP="00862A4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862A49" w:rsidRDefault="00862A49" w:rsidP="00862A49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химии</w:t>
      </w:r>
    </w:p>
    <w:p w:rsidR="00862A49" w:rsidRDefault="00862A49" w:rsidP="00862A49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класс</w:t>
      </w:r>
    </w:p>
    <w:bookmarkEnd w:id="0"/>
    <w:p w:rsidR="00862A49" w:rsidRDefault="00862A49">
      <w:pPr>
        <w:pStyle w:val="1"/>
        <w:ind w:left="3181"/>
      </w:pPr>
    </w:p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Default="00862A49" w:rsidP="00862A49"/>
    <w:p w:rsidR="00862A49" w:rsidRPr="00862A49" w:rsidRDefault="00862A49" w:rsidP="00862A49"/>
    <w:p w:rsidR="00821629" w:rsidRDefault="00D37FF2">
      <w:pPr>
        <w:pStyle w:val="1"/>
        <w:ind w:left="3181"/>
      </w:pPr>
      <w:r>
        <w:lastRenderedPageBreak/>
        <w:t>Входной</w:t>
      </w:r>
      <w:r>
        <w:rPr>
          <w:spacing w:val="-4"/>
        </w:rPr>
        <w:t xml:space="preserve"> </w:t>
      </w:r>
      <w:r>
        <w:t>контроль</w:t>
      </w:r>
    </w:p>
    <w:p w:rsidR="00821629" w:rsidRDefault="00D37FF2">
      <w:pPr>
        <w:pStyle w:val="a3"/>
        <w:spacing w:line="319" w:lineRule="exact"/>
        <w:ind w:left="2202"/>
      </w:pPr>
      <w:r>
        <w:t>9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(естественнонаучный)</w:t>
      </w:r>
    </w:p>
    <w:p w:rsidR="00821629" w:rsidRDefault="00D37FF2">
      <w:pPr>
        <w:pStyle w:val="a3"/>
        <w:ind w:left="3253"/>
      </w:pPr>
      <w:r>
        <w:t>Вариант</w:t>
      </w:r>
      <w:r>
        <w:rPr>
          <w:spacing w:val="-5"/>
        </w:rPr>
        <w:t xml:space="preserve"> </w:t>
      </w:r>
      <w:r>
        <w:t>1</w:t>
      </w:r>
    </w:p>
    <w:p w:rsidR="00821629" w:rsidRDefault="00D37FF2">
      <w:pPr>
        <w:pStyle w:val="1"/>
        <w:spacing w:before="4" w:line="322" w:lineRule="exact"/>
        <w:ind w:left="3181"/>
      </w:pPr>
      <w:r>
        <w:t>Часть</w:t>
      </w:r>
      <w:r>
        <w:rPr>
          <w:spacing w:val="-5"/>
        </w:rPr>
        <w:t xml:space="preserve"> </w:t>
      </w:r>
      <w:r>
        <w:t>1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960"/>
        </w:tabs>
        <w:spacing w:line="240" w:lineRule="auto"/>
        <w:ind w:right="1126"/>
        <w:jc w:val="left"/>
        <w:rPr>
          <w:sz w:val="24"/>
        </w:rPr>
      </w:pPr>
      <w:r>
        <w:rPr>
          <w:sz w:val="28"/>
        </w:rPr>
        <w:t>Схема распределения электронов по электронным слоям: 1s</w:t>
      </w:r>
      <w:r>
        <w:rPr>
          <w:sz w:val="28"/>
          <w:vertAlign w:val="superscript"/>
        </w:rPr>
        <w:t>2</w:t>
      </w:r>
      <w:r>
        <w:rPr>
          <w:sz w:val="28"/>
        </w:rPr>
        <w:t>2s</w:t>
      </w:r>
      <w:r>
        <w:rPr>
          <w:sz w:val="28"/>
          <w:vertAlign w:val="superscript"/>
        </w:rPr>
        <w:t>2</w:t>
      </w:r>
      <w:r>
        <w:rPr>
          <w:sz w:val="28"/>
        </w:rPr>
        <w:t>2p</w:t>
      </w:r>
      <w:r>
        <w:rPr>
          <w:sz w:val="28"/>
          <w:vertAlign w:val="superscript"/>
        </w:rPr>
        <w:t>4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атому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612"/>
        </w:tabs>
        <w:spacing w:line="321" w:lineRule="exact"/>
        <w:rPr>
          <w:sz w:val="28"/>
        </w:rPr>
      </w:pPr>
      <w:r>
        <w:rPr>
          <w:sz w:val="28"/>
        </w:rPr>
        <w:t>хлора</w:t>
      </w:r>
      <w:r>
        <w:rPr>
          <w:spacing w:val="68"/>
          <w:sz w:val="28"/>
        </w:rPr>
        <w:t xml:space="preserve"> </w:t>
      </w:r>
      <w:r>
        <w:rPr>
          <w:sz w:val="28"/>
        </w:rPr>
        <w:t>2)</w:t>
      </w:r>
      <w:r>
        <w:rPr>
          <w:spacing w:val="-2"/>
          <w:sz w:val="28"/>
        </w:rPr>
        <w:t xml:space="preserve"> </w:t>
      </w:r>
      <w:r>
        <w:rPr>
          <w:sz w:val="28"/>
        </w:rPr>
        <w:t>фтора</w:t>
      </w:r>
      <w:r>
        <w:rPr>
          <w:spacing w:val="69"/>
          <w:sz w:val="28"/>
        </w:rPr>
        <w:t xml:space="preserve"> </w:t>
      </w:r>
      <w:r>
        <w:rPr>
          <w:sz w:val="28"/>
        </w:rPr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69"/>
          <w:sz w:val="28"/>
        </w:rPr>
        <w:t xml:space="preserve"> </w:t>
      </w:r>
      <w:r>
        <w:rPr>
          <w:sz w:val="28"/>
        </w:rPr>
        <w:t>4)</w:t>
      </w:r>
      <w:r>
        <w:rPr>
          <w:spacing w:val="-2"/>
          <w:sz w:val="28"/>
        </w:rPr>
        <w:t xml:space="preserve"> </w:t>
      </w:r>
      <w:r>
        <w:rPr>
          <w:sz w:val="28"/>
        </w:rPr>
        <w:t>серы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031"/>
        </w:tabs>
        <w:spacing w:line="240" w:lineRule="auto"/>
        <w:ind w:left="676" w:right="675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ряду</w:t>
      </w:r>
      <w:r>
        <w:rPr>
          <w:spacing w:val="-8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неметаллических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свойств?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98"/>
        </w:tabs>
        <w:spacing w:line="321" w:lineRule="exact"/>
        <w:ind w:left="1597" w:hanging="375"/>
        <w:rPr>
          <w:sz w:val="28"/>
        </w:rPr>
      </w:pPr>
      <w:r>
        <w:rPr>
          <w:sz w:val="28"/>
        </w:rPr>
        <w:t>P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l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1"/>
          <w:sz w:val="28"/>
        </w:rPr>
        <w:t xml:space="preserve"> </w:t>
      </w:r>
      <w:r>
        <w:rPr>
          <w:sz w:val="28"/>
        </w:rPr>
        <w:t>P</w:t>
      </w:r>
      <w:r>
        <w:rPr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z w:val="28"/>
        </w:rPr>
        <w:t xml:space="preserve"> S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S</w:t>
      </w:r>
      <w:r>
        <w:rPr>
          <w:rFonts w:ascii="Wingdings" w:hAnsi="Wingdings"/>
          <w:sz w:val="28"/>
        </w:rPr>
        <w:t></w:t>
      </w:r>
      <w:r>
        <w:rPr>
          <w:spacing w:val="-1"/>
          <w:sz w:val="28"/>
        </w:rPr>
        <w:t xml:space="preserve"> </w:t>
      </w:r>
      <w:r>
        <w:rPr>
          <w:sz w:val="28"/>
        </w:rPr>
        <w:t>P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1"/>
          <w:sz w:val="28"/>
        </w:rPr>
        <w:t xml:space="preserve"> </w:t>
      </w:r>
      <w:r>
        <w:rPr>
          <w:sz w:val="28"/>
        </w:rPr>
        <w:t>Si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156"/>
        </w:tabs>
        <w:ind w:left="1156" w:hanging="351"/>
        <w:jc w:val="left"/>
        <w:rPr>
          <w:sz w:val="28"/>
        </w:rPr>
      </w:pP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сильными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кислотными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7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-5"/>
          <w:sz w:val="28"/>
        </w:rPr>
        <w:t xml:space="preserve"> </w:t>
      </w:r>
      <w:r>
        <w:rPr>
          <w:sz w:val="28"/>
        </w:rPr>
        <w:t>оксид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кремния</w:t>
      </w:r>
      <w:r>
        <w:rPr>
          <w:spacing w:val="67"/>
          <w:sz w:val="28"/>
        </w:rPr>
        <w:t xml:space="preserve"> </w:t>
      </w:r>
      <w:r>
        <w:rPr>
          <w:sz w:val="28"/>
        </w:rPr>
        <w:t>2)</w:t>
      </w:r>
      <w:r>
        <w:rPr>
          <w:spacing w:val="-3"/>
          <w:sz w:val="28"/>
        </w:rPr>
        <w:t xml:space="preserve"> </w:t>
      </w:r>
      <w:r>
        <w:rPr>
          <w:sz w:val="28"/>
        </w:rPr>
        <w:t>фосфора</w:t>
      </w:r>
      <w:r>
        <w:rPr>
          <w:spacing w:val="63"/>
          <w:sz w:val="28"/>
        </w:rPr>
        <w:t xml:space="preserve"> </w:t>
      </w:r>
      <w:r>
        <w:rPr>
          <w:sz w:val="28"/>
        </w:rPr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алюминия</w:t>
      </w:r>
      <w:r>
        <w:rPr>
          <w:spacing w:val="68"/>
          <w:sz w:val="28"/>
        </w:rPr>
        <w:t xml:space="preserve"> </w:t>
      </w:r>
      <w:r>
        <w:rPr>
          <w:sz w:val="28"/>
        </w:rPr>
        <w:t>4)</w:t>
      </w:r>
      <w:r>
        <w:rPr>
          <w:spacing w:val="-4"/>
          <w:sz w:val="28"/>
        </w:rPr>
        <w:t xml:space="preserve"> </w:t>
      </w:r>
      <w:r>
        <w:rPr>
          <w:sz w:val="28"/>
        </w:rPr>
        <w:t>хлора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152"/>
        </w:tabs>
        <w:ind w:left="1151" w:hanging="347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ковалентную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полярную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связь?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98"/>
          <w:tab w:val="left" w:pos="3378"/>
        </w:tabs>
        <w:spacing w:line="240" w:lineRule="auto"/>
        <w:ind w:left="1597" w:hanging="375"/>
        <w:rPr>
          <w:sz w:val="28"/>
        </w:rPr>
      </w:pPr>
      <w:r>
        <w:rPr>
          <w:sz w:val="28"/>
        </w:rPr>
        <w:t>NaCl</w:t>
      </w:r>
      <w:r>
        <w:rPr>
          <w:sz w:val="28"/>
        </w:rPr>
        <w:tab/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98"/>
          <w:tab w:val="left" w:pos="3373"/>
        </w:tabs>
        <w:spacing w:before="4"/>
        <w:ind w:left="1597" w:hanging="375"/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</w:t>
      </w:r>
      <w:r>
        <w:rPr>
          <w:sz w:val="28"/>
        </w:rPr>
        <w:tab/>
        <w:t>4)</w:t>
      </w:r>
      <w:r>
        <w:rPr>
          <w:spacing w:val="-2"/>
          <w:sz w:val="28"/>
        </w:rPr>
        <w:t xml:space="preserve"> </w:t>
      </w:r>
      <w:r>
        <w:rPr>
          <w:sz w:val="28"/>
        </w:rPr>
        <w:t>CaCl</w:t>
      </w:r>
      <w:r>
        <w:rPr>
          <w:sz w:val="28"/>
          <w:vertAlign w:val="subscript"/>
        </w:rPr>
        <w:t>2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156"/>
          <w:tab w:val="left" w:pos="2437"/>
          <w:tab w:val="left" w:pos="3608"/>
          <w:tab w:val="left" w:pos="5067"/>
        </w:tabs>
        <w:spacing w:line="240" w:lineRule="auto"/>
        <w:ind w:left="1156" w:right="1644" w:hanging="351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атом</w:t>
      </w:r>
      <w:r>
        <w:rPr>
          <w:spacing w:val="-2"/>
          <w:sz w:val="28"/>
        </w:rPr>
        <w:t xml:space="preserve"> </w:t>
      </w:r>
      <w:r>
        <w:rPr>
          <w:sz w:val="28"/>
        </w:rPr>
        <w:t>серы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+6?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64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</w:t>
      </w:r>
      <w:r>
        <w:rPr>
          <w:sz w:val="28"/>
        </w:rPr>
        <w:tab/>
        <w:t>2)</w:t>
      </w:r>
      <w:r>
        <w:rPr>
          <w:spacing w:val="70"/>
          <w:sz w:val="28"/>
        </w:rPr>
        <w:t xml:space="preserve"> </w:t>
      </w:r>
      <w:r>
        <w:rPr>
          <w:sz w:val="28"/>
        </w:rPr>
        <w:t>SO</w:t>
      </w:r>
      <w:r>
        <w:rPr>
          <w:sz w:val="28"/>
          <w:vertAlign w:val="subscript"/>
        </w:rPr>
        <w:t>2</w:t>
      </w:r>
      <w:r>
        <w:rPr>
          <w:sz w:val="28"/>
        </w:rPr>
        <w:tab/>
        <w:t>3)</w:t>
      </w:r>
      <w:r>
        <w:rPr>
          <w:spacing w:val="-2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3</w:t>
      </w:r>
      <w:r>
        <w:rPr>
          <w:sz w:val="28"/>
        </w:rPr>
        <w:tab/>
        <w:t>4) 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156"/>
        </w:tabs>
        <w:spacing w:line="321" w:lineRule="exact"/>
        <w:ind w:left="1156" w:hanging="351"/>
        <w:jc w:val="left"/>
        <w:rPr>
          <w:sz w:val="28"/>
        </w:rPr>
      </w:pP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оксидом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821629" w:rsidRDefault="00D37FF2">
      <w:pPr>
        <w:pStyle w:val="a3"/>
        <w:tabs>
          <w:tab w:val="left" w:pos="2672"/>
          <w:tab w:val="left" w:pos="4487"/>
          <w:tab w:val="left" w:pos="5969"/>
        </w:tabs>
        <w:spacing w:line="322" w:lineRule="exact"/>
        <w:ind w:left="1223"/>
      </w:pPr>
      <w:r>
        <w:t>1)</w:t>
      </w:r>
      <w:r>
        <w:rPr>
          <w:spacing w:val="-1"/>
        </w:rPr>
        <w:t xml:space="preserve"> </w:t>
      </w:r>
      <w:r>
        <w:t>SO</w:t>
      </w:r>
      <w:r>
        <w:rPr>
          <w:vertAlign w:val="subscript"/>
        </w:rPr>
        <w:t>3</w:t>
      </w:r>
      <w:r>
        <w:tab/>
        <w:t>2)</w:t>
      </w:r>
      <w:r>
        <w:rPr>
          <w:spacing w:val="72"/>
        </w:rPr>
        <w:t xml:space="preserve"> </w:t>
      </w: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ab/>
        <w:t>3)</w:t>
      </w:r>
      <w:r>
        <w:rPr>
          <w:spacing w:val="-2"/>
        </w:rPr>
        <w:t xml:space="preserve"> </w:t>
      </w:r>
      <w:r>
        <w:t>Na</w:t>
      </w:r>
      <w:r>
        <w:rPr>
          <w:vertAlign w:val="subscript"/>
        </w:rPr>
        <w:t>2</w:t>
      </w:r>
      <w:r>
        <w:t>O</w:t>
      </w:r>
      <w:r>
        <w:tab/>
        <w:t>4)</w:t>
      </w:r>
      <w:r>
        <w:rPr>
          <w:spacing w:val="-3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084"/>
        </w:tabs>
        <w:ind w:left="1083" w:hanging="279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замещения?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Fe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CuSO</w:t>
      </w:r>
      <w:r>
        <w:rPr>
          <w:sz w:val="28"/>
          <w:vertAlign w:val="subscript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FeSO</w:t>
      </w:r>
      <w:r>
        <w:rPr>
          <w:sz w:val="28"/>
          <w:vertAlign w:val="subscript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+ Cu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CaCl</w:t>
      </w:r>
      <w:r>
        <w:rPr>
          <w:sz w:val="28"/>
          <w:vertAlign w:val="subscript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CaCO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</w:t>
      </w:r>
      <w:r>
        <w:rPr>
          <w:spacing w:val="-4"/>
          <w:sz w:val="28"/>
        </w:rPr>
        <w:t xml:space="preserve"> </w:t>
      </w:r>
      <w:r>
        <w:rPr>
          <w:sz w:val="28"/>
        </w:rPr>
        <w:t>2KCl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AgNO</w:t>
      </w:r>
      <w:r>
        <w:rPr>
          <w:sz w:val="28"/>
          <w:vertAlign w:val="sub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NaCl</w:t>
      </w:r>
      <w:r>
        <w:rPr>
          <w:spacing w:val="-6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AgCl</w:t>
      </w:r>
      <w:r>
        <w:rPr>
          <w:spacing w:val="-6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NaNO</w:t>
      </w:r>
      <w:r>
        <w:rPr>
          <w:sz w:val="28"/>
          <w:vertAlign w:val="subscript"/>
        </w:rPr>
        <w:t>3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</w:tabs>
        <w:ind w:left="1525"/>
        <w:rPr>
          <w:sz w:val="28"/>
        </w:rPr>
      </w:pPr>
      <w:r>
        <w:rPr>
          <w:w w:val="95"/>
          <w:sz w:val="28"/>
        </w:rPr>
        <w:t>Zn(OH)</w:t>
      </w:r>
      <w:r>
        <w:rPr>
          <w:w w:val="95"/>
          <w:sz w:val="28"/>
          <w:vertAlign w:val="subscript"/>
        </w:rPr>
        <w:t>2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  <w:vertAlign w:val="subscript"/>
        </w:rPr>
        <w:t>=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ZnO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H</w:t>
      </w:r>
      <w:r>
        <w:rPr>
          <w:w w:val="95"/>
          <w:sz w:val="28"/>
          <w:vertAlign w:val="subscript"/>
        </w:rPr>
        <w:t>2</w:t>
      </w:r>
      <w:r>
        <w:rPr>
          <w:w w:val="95"/>
          <w:sz w:val="28"/>
        </w:rPr>
        <w:t>O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084"/>
        </w:tabs>
        <w:ind w:left="1083" w:hanging="279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водой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реагирует</w:t>
      </w:r>
    </w:p>
    <w:p w:rsidR="00821629" w:rsidRDefault="00D37FF2">
      <w:pPr>
        <w:pStyle w:val="a4"/>
        <w:numPr>
          <w:ilvl w:val="1"/>
          <w:numId w:val="1"/>
        </w:numPr>
        <w:tabs>
          <w:tab w:val="left" w:pos="1526"/>
          <w:tab w:val="left" w:pos="2379"/>
          <w:tab w:val="left" w:pos="3967"/>
          <w:tab w:val="left" w:pos="5383"/>
        </w:tabs>
        <w:spacing w:line="240" w:lineRule="auto"/>
        <w:ind w:left="1525" w:hanging="370"/>
        <w:rPr>
          <w:sz w:val="28"/>
        </w:rPr>
      </w:pPr>
      <w:r>
        <w:rPr>
          <w:sz w:val="28"/>
        </w:rPr>
        <w:t>медь</w:t>
      </w:r>
      <w:r>
        <w:rPr>
          <w:sz w:val="28"/>
        </w:rPr>
        <w:tab/>
        <w:t>2)</w:t>
      </w:r>
      <w:r>
        <w:rPr>
          <w:spacing w:val="-3"/>
          <w:sz w:val="28"/>
        </w:rPr>
        <w:t xml:space="preserve"> </w:t>
      </w:r>
      <w:r>
        <w:rPr>
          <w:sz w:val="28"/>
        </w:rPr>
        <w:t>серебро</w:t>
      </w:r>
      <w:r>
        <w:rPr>
          <w:sz w:val="28"/>
        </w:rPr>
        <w:tab/>
        <w:t>3)</w:t>
      </w:r>
      <w:r>
        <w:rPr>
          <w:spacing w:val="64"/>
          <w:sz w:val="28"/>
        </w:rPr>
        <w:t xml:space="preserve"> </w:t>
      </w:r>
      <w:r>
        <w:rPr>
          <w:sz w:val="28"/>
        </w:rPr>
        <w:t>натрий</w:t>
      </w:r>
      <w:r>
        <w:rPr>
          <w:sz w:val="28"/>
        </w:rPr>
        <w:tab/>
        <w:t>4)</w:t>
      </w:r>
      <w:r>
        <w:rPr>
          <w:spacing w:val="66"/>
          <w:sz w:val="28"/>
        </w:rPr>
        <w:t xml:space="preserve"> </w:t>
      </w:r>
      <w:r>
        <w:rPr>
          <w:sz w:val="28"/>
        </w:rPr>
        <w:t>ртуть</w:t>
      </w:r>
    </w:p>
    <w:p w:rsidR="00821629" w:rsidRDefault="00D37FF2">
      <w:pPr>
        <w:pStyle w:val="1"/>
        <w:spacing w:before="9"/>
        <w:ind w:left="2692"/>
      </w:pPr>
      <w:r>
        <w:t>Часть</w:t>
      </w:r>
      <w:r>
        <w:rPr>
          <w:spacing w:val="-5"/>
        </w:rPr>
        <w:t xml:space="preserve"> </w:t>
      </w:r>
      <w:r>
        <w:t>2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084"/>
        </w:tabs>
        <w:spacing w:line="319" w:lineRule="exact"/>
        <w:ind w:left="1083" w:hanging="279"/>
        <w:jc w:val="left"/>
        <w:rPr>
          <w:sz w:val="28"/>
        </w:rPr>
      </w:pPr>
      <w:r>
        <w:rPr>
          <w:sz w:val="28"/>
        </w:rPr>
        <w:t>Дана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превращений:</w:t>
      </w:r>
    </w:p>
    <w:p w:rsidR="00821629" w:rsidRDefault="00D37FF2">
      <w:pPr>
        <w:pStyle w:val="1"/>
        <w:spacing w:before="2" w:line="321" w:lineRule="exact"/>
        <w:ind w:left="1079"/>
        <w:rPr>
          <w:sz w:val="18"/>
        </w:rPr>
      </w:pPr>
      <w:r>
        <w:rPr>
          <w:position w:val="2"/>
        </w:rPr>
        <w:t>Mg</w:t>
      </w:r>
      <w:r>
        <w:rPr>
          <w:spacing w:val="64"/>
          <w:position w:val="2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8"/>
          <w:position w:val="2"/>
        </w:rPr>
        <w:t xml:space="preserve"> </w:t>
      </w:r>
      <w:r>
        <w:rPr>
          <w:position w:val="2"/>
        </w:rPr>
        <w:t>MgO</w:t>
      </w:r>
      <w:r>
        <w:rPr>
          <w:spacing w:val="64"/>
          <w:position w:val="2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7"/>
          <w:position w:val="2"/>
        </w:rPr>
        <w:t xml:space="preserve"> </w:t>
      </w:r>
      <w:r>
        <w:rPr>
          <w:position w:val="2"/>
        </w:rPr>
        <w:t>MgCl</w:t>
      </w:r>
      <w:r>
        <w:rPr>
          <w:sz w:val="18"/>
        </w:rPr>
        <w:t>2</w:t>
      </w:r>
      <w:r>
        <w:rPr>
          <w:spacing w:val="41"/>
          <w:sz w:val="18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63"/>
          <w:position w:val="2"/>
        </w:rPr>
        <w:t xml:space="preserve"> </w:t>
      </w:r>
      <w:r>
        <w:rPr>
          <w:position w:val="2"/>
        </w:rPr>
        <w:t>Mg(OH)</w:t>
      </w:r>
      <w:r>
        <w:rPr>
          <w:sz w:val="18"/>
        </w:rPr>
        <w:t>2</w:t>
      </w:r>
      <w:r>
        <w:rPr>
          <w:spacing w:val="50"/>
          <w:sz w:val="18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7"/>
          <w:position w:val="2"/>
        </w:rPr>
        <w:t xml:space="preserve"> </w:t>
      </w:r>
      <w:r>
        <w:rPr>
          <w:position w:val="2"/>
        </w:rPr>
        <w:t>MgSO</w:t>
      </w:r>
      <w:r>
        <w:rPr>
          <w:sz w:val="18"/>
        </w:rPr>
        <w:t>4</w:t>
      </w:r>
    </w:p>
    <w:p w:rsidR="00821629" w:rsidRDefault="00D37FF2">
      <w:pPr>
        <w:pStyle w:val="a3"/>
        <w:ind w:left="239" w:right="734"/>
      </w:pPr>
      <w:r>
        <w:t>Напишите уравнения</w:t>
      </w:r>
      <w:r>
        <w:rPr>
          <w:spacing w:val="-3"/>
        </w:rPr>
        <w:t xml:space="preserve"> </w:t>
      </w:r>
      <w:r>
        <w:t>реакций,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осуществить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превращения.</w:t>
      </w:r>
    </w:p>
    <w:p w:rsidR="00821629" w:rsidRDefault="00D37FF2">
      <w:pPr>
        <w:pStyle w:val="a4"/>
        <w:numPr>
          <w:ilvl w:val="0"/>
          <w:numId w:val="1"/>
        </w:numPr>
        <w:tabs>
          <w:tab w:val="left" w:pos="1291"/>
        </w:tabs>
        <w:spacing w:line="240" w:lineRule="auto"/>
        <w:ind w:left="1290" w:right="536" w:hanging="480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водорода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3,25</w:t>
      </w:r>
      <w:r>
        <w:rPr>
          <w:spacing w:val="-4"/>
          <w:sz w:val="28"/>
        </w:rPr>
        <w:t xml:space="preserve"> </w:t>
      </w:r>
      <w:r>
        <w:rPr>
          <w:sz w:val="28"/>
        </w:rPr>
        <w:t>г</w:t>
      </w:r>
      <w:r>
        <w:rPr>
          <w:spacing w:val="-2"/>
          <w:sz w:val="28"/>
        </w:rPr>
        <w:t xml:space="preserve"> </w:t>
      </w:r>
      <w:r>
        <w:rPr>
          <w:sz w:val="28"/>
        </w:rPr>
        <w:t>цинка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серной кислотой?</w:t>
      </w:r>
    </w:p>
    <w:p w:rsidR="00821629" w:rsidRDefault="00821629">
      <w:pPr>
        <w:rPr>
          <w:sz w:val="28"/>
        </w:rPr>
        <w:sectPr w:rsidR="00821629">
          <w:type w:val="continuous"/>
          <w:pgSz w:w="11900" w:h="16840"/>
          <w:pgMar w:top="1060" w:right="360" w:bottom="280" w:left="1460" w:header="720" w:footer="720" w:gutter="0"/>
          <w:cols w:space="720"/>
        </w:sectPr>
      </w:pPr>
    </w:p>
    <w:p w:rsidR="00821629" w:rsidRDefault="00D37FF2">
      <w:pPr>
        <w:pStyle w:val="1"/>
        <w:ind w:left="239"/>
      </w:pPr>
      <w:r>
        <w:lastRenderedPageBreak/>
        <w:t>Входной</w:t>
      </w:r>
      <w:r>
        <w:rPr>
          <w:spacing w:val="-4"/>
        </w:rPr>
        <w:t xml:space="preserve"> </w:t>
      </w:r>
      <w:r>
        <w:t>контроль</w:t>
      </w:r>
    </w:p>
    <w:p w:rsidR="00821629" w:rsidRDefault="00D37FF2">
      <w:pPr>
        <w:pStyle w:val="a3"/>
        <w:spacing w:line="319" w:lineRule="exact"/>
        <w:ind w:left="2202"/>
      </w:pPr>
      <w:r>
        <w:t>9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(естественнонаучный)</w:t>
      </w:r>
    </w:p>
    <w:p w:rsidR="00821629" w:rsidRDefault="00D37FF2">
      <w:pPr>
        <w:pStyle w:val="a3"/>
        <w:ind w:left="3253"/>
      </w:pPr>
      <w:r>
        <w:t>Вариант</w:t>
      </w:r>
      <w:r>
        <w:rPr>
          <w:spacing w:val="-5"/>
        </w:rPr>
        <w:t xml:space="preserve"> </w:t>
      </w:r>
      <w:r>
        <w:t>2</w:t>
      </w:r>
    </w:p>
    <w:p w:rsidR="00821629" w:rsidRDefault="00D37FF2">
      <w:pPr>
        <w:pStyle w:val="1"/>
        <w:spacing w:before="4" w:line="322" w:lineRule="exact"/>
        <w:ind w:left="3253"/>
      </w:pPr>
      <w:r>
        <w:t>Часть</w:t>
      </w:r>
      <w:r>
        <w:rPr>
          <w:spacing w:val="-5"/>
        </w:rPr>
        <w:t xml:space="preserve"> </w:t>
      </w:r>
      <w:r>
        <w:t>1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rPr>
          <w:sz w:val="28"/>
        </w:rPr>
      </w:pPr>
      <w:r>
        <w:rPr>
          <w:sz w:val="28"/>
        </w:rPr>
        <w:t>Порядковый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</w:t>
      </w:r>
    </w:p>
    <w:p w:rsidR="00821629" w:rsidRDefault="00D37FF2">
      <w:pPr>
        <w:pStyle w:val="a3"/>
        <w:spacing w:line="322" w:lineRule="exact"/>
        <w:ind w:left="239"/>
      </w:pPr>
      <w:r>
        <w:t>1)</w:t>
      </w:r>
      <w:r>
        <w:rPr>
          <w:spacing w:val="-2"/>
        </w:rPr>
        <w:t xml:space="preserve"> </w:t>
      </w:r>
      <w:r>
        <w:t>заряду</w:t>
      </w:r>
      <w:r>
        <w:rPr>
          <w:spacing w:val="-5"/>
        </w:rPr>
        <w:t xml:space="preserve"> </w:t>
      </w:r>
      <w:r>
        <w:t>ядра атома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атомной</w:t>
      </w:r>
      <w:r>
        <w:rPr>
          <w:spacing w:val="-1"/>
        </w:rPr>
        <w:t xml:space="preserve"> </w:t>
      </w:r>
      <w:r>
        <w:t>массе</w:t>
      </w:r>
    </w:p>
    <w:p w:rsidR="00821629" w:rsidRDefault="00D37FF2">
      <w:pPr>
        <w:pStyle w:val="a4"/>
        <w:numPr>
          <w:ilvl w:val="0"/>
          <w:numId w:val="3"/>
        </w:numPr>
        <w:tabs>
          <w:tab w:val="left" w:pos="542"/>
        </w:tabs>
        <w:rPr>
          <w:sz w:val="28"/>
        </w:rPr>
      </w:pPr>
      <w:r>
        <w:rPr>
          <w:sz w:val="28"/>
        </w:rPr>
        <w:t>числу</w:t>
      </w:r>
      <w:r>
        <w:rPr>
          <w:spacing w:val="-6"/>
          <w:sz w:val="28"/>
        </w:rPr>
        <w:t xml:space="preserve"> </w:t>
      </w:r>
      <w:r>
        <w:rPr>
          <w:sz w:val="28"/>
        </w:rPr>
        <w:t>нейтронов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ядре атома</w:t>
      </w:r>
    </w:p>
    <w:p w:rsidR="00821629" w:rsidRDefault="00D37FF2">
      <w:pPr>
        <w:pStyle w:val="a4"/>
        <w:numPr>
          <w:ilvl w:val="0"/>
          <w:numId w:val="3"/>
        </w:numPr>
        <w:tabs>
          <w:tab w:val="left" w:pos="542"/>
        </w:tabs>
        <w:rPr>
          <w:sz w:val="28"/>
        </w:rPr>
      </w:pPr>
      <w:r>
        <w:rPr>
          <w:sz w:val="28"/>
        </w:rPr>
        <w:t>числу</w:t>
      </w:r>
      <w:r>
        <w:rPr>
          <w:spacing w:val="-5"/>
          <w:sz w:val="28"/>
        </w:rPr>
        <w:t xml:space="preserve"> </w:t>
      </w:r>
      <w:r>
        <w:rPr>
          <w:sz w:val="28"/>
        </w:rPr>
        <w:t>валентных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электронов</w:t>
      </w:r>
      <w:r>
        <w:rPr>
          <w:spacing w:val="-2"/>
          <w:sz w:val="28"/>
        </w:rPr>
        <w:t xml:space="preserve"> </w:t>
      </w:r>
      <w:r>
        <w:rPr>
          <w:sz w:val="28"/>
        </w:rPr>
        <w:t>атома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spacing w:line="240" w:lineRule="auto"/>
        <w:ind w:left="239" w:right="910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каком</w:t>
      </w:r>
      <w:r>
        <w:rPr>
          <w:spacing w:val="-4"/>
          <w:sz w:val="28"/>
        </w:rPr>
        <w:t xml:space="preserve"> </w:t>
      </w:r>
      <w:r>
        <w:rPr>
          <w:sz w:val="28"/>
        </w:rPr>
        <w:t>ряду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свойств?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680"/>
          <w:tab w:val="left" w:pos="4199"/>
        </w:tabs>
        <w:spacing w:line="321" w:lineRule="exact"/>
        <w:ind w:hanging="376"/>
        <w:rPr>
          <w:sz w:val="28"/>
        </w:rPr>
      </w:pPr>
      <w:r>
        <w:rPr>
          <w:sz w:val="28"/>
        </w:rPr>
        <w:t>Na</w:t>
      </w:r>
      <w:r>
        <w:rPr>
          <w:spacing w:val="68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68"/>
          <w:sz w:val="28"/>
        </w:rPr>
        <w:t xml:space="preserve"> </w:t>
      </w:r>
      <w:r>
        <w:rPr>
          <w:sz w:val="28"/>
        </w:rPr>
        <w:t>Mg</w:t>
      </w:r>
      <w:r>
        <w:rPr>
          <w:spacing w:val="68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68"/>
          <w:sz w:val="28"/>
        </w:rPr>
        <w:t xml:space="preserve"> </w:t>
      </w:r>
      <w:r>
        <w:rPr>
          <w:sz w:val="28"/>
        </w:rPr>
        <w:t>Al</w:t>
      </w:r>
      <w:r>
        <w:rPr>
          <w:sz w:val="28"/>
        </w:rPr>
        <w:tab/>
        <w:t>2)  Al</w:t>
      </w:r>
      <w:r>
        <w:rPr>
          <w:spacing w:val="65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2"/>
          <w:sz w:val="28"/>
        </w:rPr>
        <w:t xml:space="preserve"> </w:t>
      </w:r>
      <w:r>
        <w:rPr>
          <w:sz w:val="28"/>
        </w:rPr>
        <w:t>Mg</w:t>
      </w:r>
      <w:r>
        <w:rPr>
          <w:spacing w:val="67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72"/>
          <w:sz w:val="28"/>
        </w:rPr>
        <w:t xml:space="preserve"> </w:t>
      </w:r>
      <w:r>
        <w:rPr>
          <w:sz w:val="28"/>
        </w:rPr>
        <w:t>Na</w:t>
      </w:r>
    </w:p>
    <w:p w:rsidR="00821629" w:rsidRDefault="00D37FF2">
      <w:pPr>
        <w:pStyle w:val="a3"/>
        <w:tabs>
          <w:tab w:val="left" w:pos="3618"/>
          <w:tab w:val="left" w:pos="4295"/>
        </w:tabs>
        <w:spacing w:line="322" w:lineRule="exact"/>
        <w:ind w:left="1367"/>
      </w:pPr>
      <w:r>
        <w:t>3)</w:t>
      </w:r>
      <w:r>
        <w:rPr>
          <w:spacing w:val="70"/>
        </w:rPr>
        <w:t xml:space="preserve"> </w:t>
      </w:r>
      <w:r>
        <w:t>Ca</w:t>
      </w:r>
      <w:r>
        <w:rPr>
          <w:spacing w:val="69"/>
        </w:rPr>
        <w:t xml:space="preserve"> </w:t>
      </w:r>
      <w:r>
        <w:rPr>
          <w:rFonts w:ascii="Wingdings" w:hAnsi="Wingdings"/>
        </w:rPr>
        <w:t></w:t>
      </w:r>
      <w:r>
        <w:rPr>
          <w:spacing w:val="69"/>
        </w:rPr>
        <w:t xml:space="preserve"> </w:t>
      </w:r>
      <w:r>
        <w:t>Mg</w:t>
      </w:r>
      <w:r>
        <w:rPr>
          <w:spacing w:val="67"/>
        </w:rPr>
        <w:t xml:space="preserve"> </w:t>
      </w:r>
      <w:r>
        <w:rPr>
          <w:rFonts w:ascii="Wingdings" w:hAnsi="Wingdings"/>
        </w:rPr>
        <w:t></w:t>
      </w:r>
      <w:r>
        <w:tab/>
        <w:t>B</w:t>
      </w:r>
      <w:r>
        <w:tab/>
        <w:t>4)</w:t>
      </w:r>
      <w:r>
        <w:rPr>
          <w:spacing w:val="1"/>
        </w:rPr>
        <w:t xml:space="preserve"> </w:t>
      </w:r>
      <w:r>
        <w:t>K</w:t>
      </w:r>
      <w:r>
        <w:rPr>
          <w:spacing w:val="67"/>
        </w:rPr>
        <w:t xml:space="preserve"> </w:t>
      </w:r>
      <w:r>
        <w:rPr>
          <w:rFonts w:ascii="Wingdings" w:hAnsi="Wingdings"/>
        </w:rPr>
        <w:t></w:t>
      </w:r>
      <w:r>
        <w:rPr>
          <w:spacing w:val="68"/>
        </w:rPr>
        <w:t xml:space="preserve"> </w:t>
      </w:r>
      <w:r>
        <w:t>Na</w:t>
      </w:r>
      <w:r>
        <w:rPr>
          <w:spacing w:val="73"/>
        </w:rPr>
        <w:t xml:space="preserve"> </w:t>
      </w:r>
      <w:r>
        <w:rPr>
          <w:rFonts w:ascii="Wingdings" w:hAnsi="Wingdings"/>
        </w:rPr>
        <w:t></w:t>
      </w:r>
      <w:r>
        <w:rPr>
          <w:spacing w:val="68"/>
        </w:rPr>
        <w:t xml:space="preserve"> </w:t>
      </w:r>
      <w:r>
        <w:t>Li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rPr>
          <w:sz w:val="28"/>
        </w:rPr>
      </w:pPr>
      <w:r>
        <w:rPr>
          <w:sz w:val="28"/>
        </w:rPr>
        <w:t>Кислотным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оксидом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459"/>
          <w:tab w:val="left" w:pos="2327"/>
          <w:tab w:val="left" w:pos="2768"/>
          <w:tab w:val="left" w:pos="3839"/>
          <w:tab w:val="left" w:pos="5293"/>
        </w:tabs>
        <w:ind w:left="1458"/>
        <w:rPr>
          <w:sz w:val="28"/>
        </w:rPr>
      </w:pPr>
      <w:r>
        <w:rPr>
          <w:sz w:val="28"/>
        </w:rPr>
        <w:t>SO</w:t>
      </w:r>
      <w:r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sz w:val="28"/>
        </w:rPr>
        <w:t>2)</w:t>
      </w:r>
      <w:r>
        <w:rPr>
          <w:sz w:val="28"/>
        </w:rPr>
        <w:tab/>
        <w:t>CaO</w:t>
      </w:r>
      <w:r>
        <w:rPr>
          <w:sz w:val="28"/>
        </w:rPr>
        <w:tab/>
        <w:t>3)</w:t>
      </w:r>
      <w:r>
        <w:rPr>
          <w:spacing w:val="67"/>
          <w:sz w:val="28"/>
        </w:rPr>
        <w:t xml:space="preserve"> </w:t>
      </w:r>
      <w:r>
        <w:rPr>
          <w:sz w:val="28"/>
        </w:rPr>
        <w:t>MgO</w:t>
      </w:r>
      <w:r>
        <w:rPr>
          <w:sz w:val="28"/>
        </w:rPr>
        <w:tab/>
        <w:t>4)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3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rPr>
          <w:sz w:val="28"/>
        </w:rPr>
      </w:pPr>
      <w:r>
        <w:rPr>
          <w:sz w:val="28"/>
        </w:rPr>
        <w:t>Какое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387"/>
          <w:tab w:val="left" w:pos="2159"/>
          <w:tab w:val="left" w:pos="3282"/>
          <w:tab w:val="left" w:pos="4429"/>
        </w:tabs>
        <w:ind w:left="1386" w:hanging="303"/>
        <w:rPr>
          <w:sz w:val="28"/>
        </w:rPr>
      </w:pPr>
      <w:r>
        <w:rPr>
          <w:sz w:val="28"/>
        </w:rPr>
        <w:t>Cl</w:t>
      </w:r>
      <w:r>
        <w:rPr>
          <w:sz w:val="28"/>
          <w:vertAlign w:val="subscript"/>
        </w:rPr>
        <w:t>2</w:t>
      </w:r>
      <w:r>
        <w:rPr>
          <w:sz w:val="28"/>
        </w:rPr>
        <w:tab/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KCl</w:t>
      </w:r>
      <w:r>
        <w:rPr>
          <w:sz w:val="28"/>
        </w:rPr>
        <w:tab/>
        <w:t>3)</w:t>
      </w:r>
      <w:r>
        <w:rPr>
          <w:spacing w:val="-2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</w:rPr>
        <w:tab/>
        <w:t>4)</w:t>
      </w:r>
      <w:r>
        <w:rPr>
          <w:spacing w:val="-3"/>
          <w:sz w:val="28"/>
        </w:rPr>
        <w:t xml:space="preserve"> </w:t>
      </w:r>
      <w:r>
        <w:rPr>
          <w:sz w:val="28"/>
        </w:rPr>
        <w:t>NH</w:t>
      </w:r>
      <w:r>
        <w:rPr>
          <w:sz w:val="28"/>
          <w:vertAlign w:val="subscript"/>
        </w:rPr>
        <w:t>3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spacing w:line="240" w:lineRule="auto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атом</w:t>
      </w:r>
      <w:r>
        <w:rPr>
          <w:spacing w:val="-1"/>
          <w:sz w:val="28"/>
        </w:rPr>
        <w:t xml:space="preserve"> </w:t>
      </w:r>
      <w:r>
        <w:rPr>
          <w:sz w:val="28"/>
        </w:rPr>
        <w:t>азота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+5?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459"/>
          <w:tab w:val="left" w:pos="2720"/>
        </w:tabs>
        <w:spacing w:before="4"/>
        <w:ind w:left="1458"/>
        <w:rPr>
          <w:sz w:val="28"/>
        </w:rPr>
      </w:pPr>
      <w:r>
        <w:rPr>
          <w:sz w:val="28"/>
        </w:rPr>
        <w:t>NH</w:t>
      </w:r>
      <w:r>
        <w:rPr>
          <w:sz w:val="28"/>
          <w:vertAlign w:val="subscript"/>
        </w:rPr>
        <w:t>3</w:t>
      </w:r>
      <w:r>
        <w:rPr>
          <w:sz w:val="28"/>
        </w:rPr>
        <w:tab/>
        <w:t>3)</w:t>
      </w:r>
      <w:r>
        <w:rPr>
          <w:spacing w:val="2"/>
          <w:sz w:val="28"/>
        </w:rPr>
        <w:t xml:space="preserve"> </w:t>
      </w:r>
      <w:r>
        <w:rPr>
          <w:sz w:val="28"/>
        </w:rPr>
        <w:t>NO</w:t>
      </w:r>
      <w:r>
        <w:rPr>
          <w:sz w:val="28"/>
          <w:vertAlign w:val="subscript"/>
        </w:rPr>
        <w:t>2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459"/>
          <w:tab w:val="left" w:pos="2826"/>
        </w:tabs>
        <w:ind w:left="1458"/>
        <w:rPr>
          <w:sz w:val="28"/>
        </w:rPr>
      </w:pPr>
      <w:r>
        <w:rPr>
          <w:sz w:val="28"/>
        </w:rPr>
        <w:t>HNO</w:t>
      </w:r>
      <w:r>
        <w:rPr>
          <w:sz w:val="28"/>
          <w:vertAlign w:val="subscript"/>
        </w:rPr>
        <w:t>3</w:t>
      </w:r>
      <w:r>
        <w:rPr>
          <w:sz w:val="28"/>
        </w:rPr>
        <w:tab/>
        <w:t>4)</w:t>
      </w:r>
      <w:r>
        <w:rPr>
          <w:spacing w:val="-3"/>
          <w:sz w:val="28"/>
        </w:rPr>
        <w:t xml:space="preserve"> </w:t>
      </w:r>
      <w:r>
        <w:rPr>
          <w:sz w:val="28"/>
        </w:rPr>
        <w:t>HNO</w:t>
      </w:r>
      <w:r>
        <w:rPr>
          <w:sz w:val="28"/>
          <w:vertAlign w:val="subscript"/>
        </w:rPr>
        <w:t>2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rPr>
          <w:sz w:val="28"/>
        </w:rPr>
      </w:pPr>
      <w:r>
        <w:rPr>
          <w:sz w:val="28"/>
        </w:rPr>
        <w:t>Кислотным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оксидом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679"/>
          <w:tab w:val="left" w:pos="1680"/>
          <w:tab w:val="left" w:pos="3243"/>
        </w:tabs>
        <w:ind w:hanging="515"/>
        <w:rPr>
          <w:sz w:val="28"/>
        </w:rPr>
      </w:pPr>
      <w:r>
        <w:rPr>
          <w:sz w:val="28"/>
        </w:rPr>
        <w:t>SO</w:t>
      </w:r>
      <w:r>
        <w:rPr>
          <w:sz w:val="28"/>
          <w:vertAlign w:val="subscript"/>
        </w:rPr>
        <w:t>3</w:t>
      </w:r>
      <w:r>
        <w:rPr>
          <w:sz w:val="28"/>
        </w:rPr>
        <w:tab/>
        <w:t>3)</w:t>
      </w:r>
      <w:r>
        <w:rPr>
          <w:spacing w:val="66"/>
          <w:sz w:val="28"/>
        </w:rPr>
        <w:t xml:space="preserve"> </w:t>
      </w:r>
      <w:r>
        <w:rPr>
          <w:sz w:val="28"/>
        </w:rPr>
        <w:t>Al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3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674"/>
          <w:tab w:val="left" w:pos="1675"/>
          <w:tab w:val="left" w:pos="3239"/>
        </w:tabs>
        <w:ind w:left="1674" w:hanging="510"/>
        <w:rPr>
          <w:sz w:val="28"/>
        </w:rPr>
      </w:pPr>
      <w:r>
        <w:rPr>
          <w:sz w:val="28"/>
        </w:rPr>
        <w:t>CaO</w:t>
      </w:r>
      <w:r>
        <w:rPr>
          <w:sz w:val="28"/>
        </w:rPr>
        <w:tab/>
        <w:t>4)</w:t>
      </w:r>
      <w:r>
        <w:rPr>
          <w:spacing w:val="68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rPr>
          <w:sz w:val="28"/>
        </w:rPr>
      </w:pPr>
      <w:r>
        <w:rPr>
          <w:sz w:val="28"/>
        </w:rPr>
        <w:t>Какое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обмена?</w:t>
      </w:r>
    </w:p>
    <w:p w:rsidR="00821629" w:rsidRPr="00862A49" w:rsidRDefault="00D37FF2">
      <w:pPr>
        <w:pStyle w:val="a4"/>
        <w:numPr>
          <w:ilvl w:val="1"/>
          <w:numId w:val="2"/>
        </w:numPr>
        <w:tabs>
          <w:tab w:val="left" w:pos="1526"/>
        </w:tabs>
        <w:spacing w:line="240" w:lineRule="auto"/>
        <w:ind w:left="1223" w:right="5312" w:firstLine="0"/>
        <w:rPr>
          <w:sz w:val="28"/>
          <w:lang w:val="en-US"/>
        </w:rPr>
      </w:pPr>
      <w:r w:rsidRPr="00862A49">
        <w:rPr>
          <w:sz w:val="28"/>
          <w:lang w:val="en-US"/>
        </w:rPr>
        <w:t>Mg + CuSO</w:t>
      </w:r>
      <w:r w:rsidRPr="00862A49">
        <w:rPr>
          <w:sz w:val="28"/>
          <w:vertAlign w:val="subscript"/>
          <w:lang w:val="en-US"/>
        </w:rPr>
        <w:t>4</w:t>
      </w:r>
      <w:r w:rsidRPr="00862A49">
        <w:rPr>
          <w:sz w:val="28"/>
          <w:lang w:val="en-US"/>
        </w:rPr>
        <w:t xml:space="preserve"> = MgSO</w:t>
      </w:r>
      <w:r w:rsidRPr="00862A49">
        <w:rPr>
          <w:sz w:val="28"/>
          <w:vertAlign w:val="subscript"/>
          <w:lang w:val="en-US"/>
        </w:rPr>
        <w:t>4</w:t>
      </w:r>
      <w:r w:rsidRPr="00862A49">
        <w:rPr>
          <w:sz w:val="28"/>
          <w:lang w:val="en-US"/>
        </w:rPr>
        <w:t xml:space="preserve"> + Cu</w:t>
      </w:r>
      <w:r w:rsidRPr="00862A49">
        <w:rPr>
          <w:spacing w:val="-67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2)</w:t>
      </w:r>
      <w:r w:rsidRPr="00862A49">
        <w:rPr>
          <w:spacing w:val="-5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Cr</w:t>
      </w:r>
      <w:r w:rsidRPr="00862A49">
        <w:rPr>
          <w:sz w:val="28"/>
          <w:vertAlign w:val="subscript"/>
          <w:lang w:val="en-US"/>
        </w:rPr>
        <w:t>2</w:t>
      </w:r>
      <w:r w:rsidRPr="00862A49">
        <w:rPr>
          <w:sz w:val="28"/>
          <w:lang w:val="en-US"/>
        </w:rPr>
        <w:t>O</w:t>
      </w:r>
      <w:r w:rsidRPr="00862A49">
        <w:rPr>
          <w:sz w:val="28"/>
          <w:vertAlign w:val="subscript"/>
          <w:lang w:val="en-US"/>
        </w:rPr>
        <w:t>3</w:t>
      </w:r>
      <w:r w:rsidRPr="00862A49">
        <w:rPr>
          <w:spacing w:val="-2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+</w:t>
      </w:r>
      <w:r w:rsidRPr="00862A49">
        <w:rPr>
          <w:spacing w:val="-6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3H</w:t>
      </w:r>
      <w:r w:rsidRPr="00862A49">
        <w:rPr>
          <w:sz w:val="28"/>
          <w:vertAlign w:val="subscript"/>
          <w:lang w:val="en-US"/>
        </w:rPr>
        <w:t>2</w:t>
      </w:r>
      <w:r w:rsidRPr="00862A49">
        <w:rPr>
          <w:sz w:val="28"/>
          <w:lang w:val="en-US"/>
        </w:rPr>
        <w:t>O</w:t>
      </w:r>
      <w:r w:rsidRPr="00862A49">
        <w:rPr>
          <w:spacing w:val="-2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=</w:t>
      </w:r>
      <w:r w:rsidRPr="00862A49">
        <w:rPr>
          <w:spacing w:val="-2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2Cr</w:t>
      </w:r>
      <w:r w:rsidRPr="00862A49">
        <w:rPr>
          <w:spacing w:val="-4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+</w:t>
      </w:r>
      <w:r w:rsidRPr="00862A49">
        <w:rPr>
          <w:spacing w:val="-1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3H</w:t>
      </w:r>
      <w:r w:rsidRPr="00862A49">
        <w:rPr>
          <w:sz w:val="28"/>
          <w:vertAlign w:val="subscript"/>
          <w:lang w:val="en-US"/>
        </w:rPr>
        <w:t>2</w:t>
      </w:r>
      <w:r w:rsidRPr="00862A49">
        <w:rPr>
          <w:sz w:val="28"/>
          <w:lang w:val="en-US"/>
        </w:rPr>
        <w:t>O</w:t>
      </w:r>
    </w:p>
    <w:p w:rsidR="00821629" w:rsidRPr="00862A49" w:rsidRDefault="00D37FF2">
      <w:pPr>
        <w:pStyle w:val="a3"/>
        <w:ind w:left="1223" w:right="5118"/>
        <w:rPr>
          <w:lang w:val="en-US"/>
        </w:rPr>
      </w:pPr>
      <w:r w:rsidRPr="00862A49">
        <w:rPr>
          <w:lang w:val="en-US"/>
        </w:rPr>
        <w:t>3)</w:t>
      </w:r>
      <w:r w:rsidRPr="00862A49">
        <w:rPr>
          <w:spacing w:val="-5"/>
          <w:lang w:val="en-US"/>
        </w:rPr>
        <w:t xml:space="preserve"> </w:t>
      </w:r>
      <w:r w:rsidRPr="00862A49">
        <w:rPr>
          <w:lang w:val="en-US"/>
        </w:rPr>
        <w:t>KOH</w:t>
      </w:r>
      <w:r w:rsidRPr="00862A49">
        <w:rPr>
          <w:spacing w:val="-7"/>
          <w:lang w:val="en-US"/>
        </w:rPr>
        <w:t xml:space="preserve"> </w:t>
      </w:r>
      <w:r w:rsidRPr="00862A49">
        <w:rPr>
          <w:lang w:val="en-US"/>
        </w:rPr>
        <w:t>+</w:t>
      </w:r>
      <w:r w:rsidRPr="00862A49">
        <w:rPr>
          <w:spacing w:val="-2"/>
          <w:lang w:val="en-US"/>
        </w:rPr>
        <w:t xml:space="preserve"> </w:t>
      </w:r>
      <w:r w:rsidRPr="00862A49">
        <w:rPr>
          <w:lang w:val="en-US"/>
        </w:rPr>
        <w:t>HNO3</w:t>
      </w:r>
      <w:r w:rsidRPr="00862A49">
        <w:rPr>
          <w:spacing w:val="-4"/>
          <w:lang w:val="en-US"/>
        </w:rPr>
        <w:t xml:space="preserve"> </w:t>
      </w:r>
      <w:r w:rsidRPr="00862A49">
        <w:rPr>
          <w:lang w:val="en-US"/>
        </w:rPr>
        <w:t>=</w:t>
      </w:r>
      <w:r w:rsidRPr="00862A49">
        <w:rPr>
          <w:spacing w:val="-1"/>
          <w:lang w:val="en-US"/>
        </w:rPr>
        <w:t xml:space="preserve"> </w:t>
      </w:r>
      <w:r w:rsidRPr="00862A49">
        <w:rPr>
          <w:lang w:val="en-US"/>
        </w:rPr>
        <w:t>KNO</w:t>
      </w:r>
      <w:r w:rsidRPr="00862A49">
        <w:rPr>
          <w:vertAlign w:val="subscript"/>
          <w:lang w:val="en-US"/>
        </w:rPr>
        <w:t>3</w:t>
      </w:r>
      <w:r w:rsidRPr="00862A49">
        <w:rPr>
          <w:spacing w:val="-3"/>
          <w:lang w:val="en-US"/>
        </w:rPr>
        <w:t xml:space="preserve"> </w:t>
      </w:r>
      <w:r w:rsidRPr="00862A49">
        <w:rPr>
          <w:lang w:val="en-US"/>
        </w:rPr>
        <w:t>+</w:t>
      </w:r>
      <w:r w:rsidRPr="00862A49">
        <w:rPr>
          <w:spacing w:val="-1"/>
          <w:lang w:val="en-US"/>
        </w:rPr>
        <w:t xml:space="preserve"> </w:t>
      </w:r>
      <w:r w:rsidRPr="00862A49">
        <w:rPr>
          <w:lang w:val="en-US"/>
        </w:rPr>
        <w:t>H</w:t>
      </w:r>
      <w:r w:rsidRPr="00862A49">
        <w:rPr>
          <w:vertAlign w:val="subscript"/>
          <w:lang w:val="en-US"/>
        </w:rPr>
        <w:t>2</w:t>
      </w:r>
      <w:r w:rsidRPr="00862A49">
        <w:rPr>
          <w:lang w:val="en-US"/>
        </w:rPr>
        <w:t>O</w:t>
      </w:r>
      <w:r w:rsidRPr="00862A49">
        <w:rPr>
          <w:spacing w:val="-67"/>
          <w:lang w:val="en-US"/>
        </w:rPr>
        <w:t xml:space="preserve"> </w:t>
      </w:r>
      <w:r w:rsidRPr="00862A49">
        <w:rPr>
          <w:lang w:val="en-US"/>
        </w:rPr>
        <w:t>4)</w:t>
      </w:r>
      <w:r w:rsidRPr="00862A49">
        <w:rPr>
          <w:spacing w:val="-2"/>
          <w:lang w:val="en-US"/>
        </w:rPr>
        <w:t xml:space="preserve"> </w:t>
      </w:r>
      <w:r w:rsidRPr="00862A49">
        <w:rPr>
          <w:lang w:val="en-US"/>
        </w:rPr>
        <w:t>2Fe(OH)</w:t>
      </w:r>
      <w:r w:rsidRPr="00862A49">
        <w:rPr>
          <w:vertAlign w:val="subscript"/>
          <w:lang w:val="en-US"/>
        </w:rPr>
        <w:t>3</w:t>
      </w:r>
      <w:r w:rsidRPr="00862A49">
        <w:rPr>
          <w:lang w:val="en-US"/>
        </w:rPr>
        <w:t xml:space="preserve"> =</w:t>
      </w:r>
      <w:r w:rsidRPr="00862A49">
        <w:rPr>
          <w:spacing w:val="2"/>
          <w:lang w:val="en-US"/>
        </w:rPr>
        <w:t xml:space="preserve"> </w:t>
      </w:r>
      <w:r w:rsidRPr="00862A49">
        <w:rPr>
          <w:lang w:val="en-US"/>
        </w:rPr>
        <w:t>Fe</w:t>
      </w:r>
      <w:r w:rsidRPr="00862A49">
        <w:rPr>
          <w:vertAlign w:val="subscript"/>
          <w:lang w:val="en-US"/>
        </w:rPr>
        <w:t>2</w:t>
      </w:r>
      <w:r w:rsidRPr="00862A49">
        <w:rPr>
          <w:lang w:val="en-US"/>
        </w:rPr>
        <w:t>O</w:t>
      </w:r>
      <w:r w:rsidRPr="00862A49">
        <w:rPr>
          <w:vertAlign w:val="subscript"/>
          <w:lang w:val="en-US"/>
        </w:rPr>
        <w:t>3</w:t>
      </w:r>
      <w:r w:rsidRPr="00862A49">
        <w:rPr>
          <w:lang w:val="en-US"/>
        </w:rPr>
        <w:t xml:space="preserve"> +</w:t>
      </w:r>
      <w:r w:rsidRPr="00862A49">
        <w:rPr>
          <w:spacing w:val="1"/>
          <w:lang w:val="en-US"/>
        </w:rPr>
        <w:t xml:space="preserve"> </w:t>
      </w:r>
      <w:r w:rsidRPr="00862A49">
        <w:rPr>
          <w:lang w:val="en-US"/>
        </w:rPr>
        <w:t>3H</w:t>
      </w:r>
      <w:r w:rsidRPr="00862A49">
        <w:rPr>
          <w:vertAlign w:val="subscript"/>
          <w:lang w:val="en-US"/>
        </w:rPr>
        <w:t>2</w:t>
      </w:r>
      <w:r w:rsidRPr="00862A49">
        <w:rPr>
          <w:lang w:val="en-US"/>
        </w:rPr>
        <w:t>O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spacing w:line="321" w:lineRule="exact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соляной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кислотой:</w:t>
      </w:r>
    </w:p>
    <w:p w:rsidR="00821629" w:rsidRDefault="00D37FF2">
      <w:pPr>
        <w:pStyle w:val="a4"/>
        <w:numPr>
          <w:ilvl w:val="1"/>
          <w:numId w:val="2"/>
        </w:numPr>
        <w:tabs>
          <w:tab w:val="left" w:pos="1526"/>
          <w:tab w:val="left" w:pos="2264"/>
          <w:tab w:val="left" w:pos="3315"/>
          <w:tab w:val="left" w:pos="4247"/>
        </w:tabs>
        <w:spacing w:line="240" w:lineRule="auto"/>
        <w:ind w:left="1525" w:hanging="303"/>
        <w:rPr>
          <w:sz w:val="28"/>
        </w:rPr>
      </w:pPr>
      <w:r>
        <w:rPr>
          <w:sz w:val="28"/>
        </w:rPr>
        <w:t>Mg</w:t>
      </w:r>
      <w:r>
        <w:rPr>
          <w:sz w:val="28"/>
        </w:rPr>
        <w:tab/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Cu</w:t>
      </w:r>
      <w:r>
        <w:rPr>
          <w:sz w:val="28"/>
        </w:rPr>
        <w:tab/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Fe</w:t>
      </w:r>
      <w:r>
        <w:rPr>
          <w:sz w:val="28"/>
        </w:rPr>
        <w:tab/>
        <w:t>4)</w:t>
      </w:r>
      <w:r>
        <w:rPr>
          <w:spacing w:val="-2"/>
          <w:sz w:val="28"/>
        </w:rPr>
        <w:t xml:space="preserve"> </w:t>
      </w:r>
      <w:r>
        <w:rPr>
          <w:sz w:val="28"/>
        </w:rPr>
        <w:t>Zn</w:t>
      </w:r>
    </w:p>
    <w:p w:rsidR="00821629" w:rsidRDefault="00D37FF2">
      <w:pPr>
        <w:pStyle w:val="1"/>
        <w:spacing w:before="8"/>
        <w:ind w:left="2764"/>
      </w:pPr>
      <w:r>
        <w:t>Часть</w:t>
      </w:r>
      <w:r>
        <w:rPr>
          <w:spacing w:val="-5"/>
        </w:rPr>
        <w:t xml:space="preserve"> </w:t>
      </w:r>
      <w:r>
        <w:t>2</w:t>
      </w:r>
    </w:p>
    <w:p w:rsidR="00821629" w:rsidRDefault="00D37FF2">
      <w:pPr>
        <w:pStyle w:val="a4"/>
        <w:numPr>
          <w:ilvl w:val="0"/>
          <w:numId w:val="2"/>
        </w:numPr>
        <w:tabs>
          <w:tab w:val="left" w:pos="522"/>
        </w:tabs>
        <w:spacing w:line="319" w:lineRule="exact"/>
        <w:rPr>
          <w:sz w:val="28"/>
        </w:rPr>
      </w:pPr>
      <w:r>
        <w:rPr>
          <w:sz w:val="28"/>
        </w:rPr>
        <w:t>Дана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превращений:</w:t>
      </w:r>
    </w:p>
    <w:p w:rsidR="00821629" w:rsidRDefault="00D37FF2">
      <w:pPr>
        <w:pStyle w:val="1"/>
        <w:spacing w:before="3" w:line="321" w:lineRule="exact"/>
        <w:ind w:left="1084"/>
        <w:rPr>
          <w:sz w:val="18"/>
        </w:rPr>
      </w:pPr>
      <w:r>
        <w:rPr>
          <w:position w:val="2"/>
        </w:rPr>
        <w:t>Cu</w:t>
      </w:r>
      <w:r>
        <w:rPr>
          <w:spacing w:val="60"/>
          <w:position w:val="2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9"/>
          <w:position w:val="2"/>
        </w:rPr>
        <w:t xml:space="preserve"> </w:t>
      </w:r>
      <w:r>
        <w:rPr>
          <w:position w:val="2"/>
        </w:rPr>
        <w:t>CuO</w:t>
      </w:r>
      <w:r>
        <w:rPr>
          <w:spacing w:val="65"/>
          <w:position w:val="2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9"/>
          <w:position w:val="2"/>
        </w:rPr>
        <w:t xml:space="preserve"> </w:t>
      </w:r>
      <w:r>
        <w:rPr>
          <w:position w:val="2"/>
        </w:rPr>
        <w:t>CuSO</w:t>
      </w:r>
      <w:r>
        <w:rPr>
          <w:sz w:val="18"/>
        </w:rPr>
        <w:t>4</w:t>
      </w:r>
      <w:r>
        <w:rPr>
          <w:spacing w:val="23"/>
          <w:sz w:val="18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9"/>
          <w:position w:val="2"/>
        </w:rPr>
        <w:t xml:space="preserve"> </w:t>
      </w:r>
      <w:r>
        <w:rPr>
          <w:position w:val="2"/>
        </w:rPr>
        <w:t>Cu(OH)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rFonts w:ascii="Arial" w:hAnsi="Arial"/>
          <w:position w:val="2"/>
        </w:rPr>
        <w:t></w:t>
      </w:r>
      <w:r>
        <w:rPr>
          <w:rFonts w:ascii="Arial" w:hAnsi="Arial"/>
          <w:spacing w:val="58"/>
          <w:position w:val="2"/>
        </w:rPr>
        <w:t xml:space="preserve"> </w:t>
      </w:r>
      <w:r>
        <w:rPr>
          <w:position w:val="2"/>
        </w:rPr>
        <w:t>CuCl</w:t>
      </w:r>
      <w:r>
        <w:rPr>
          <w:sz w:val="18"/>
        </w:rPr>
        <w:t>2</w:t>
      </w:r>
    </w:p>
    <w:p w:rsidR="00821629" w:rsidRDefault="00D37FF2">
      <w:pPr>
        <w:pStyle w:val="a3"/>
        <w:ind w:left="239" w:right="734"/>
      </w:pPr>
      <w:r>
        <w:t>Напишите уравнения</w:t>
      </w:r>
      <w:r>
        <w:rPr>
          <w:spacing w:val="-3"/>
        </w:rPr>
        <w:t xml:space="preserve"> </w:t>
      </w:r>
      <w:r>
        <w:t>реакций,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осуществить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превращения.</w:t>
      </w:r>
    </w:p>
    <w:p w:rsidR="00821629" w:rsidRDefault="00821629">
      <w:pPr>
        <w:pStyle w:val="a3"/>
        <w:spacing w:before="8"/>
        <w:rPr>
          <w:sz w:val="27"/>
        </w:rPr>
      </w:pPr>
    </w:p>
    <w:p w:rsidR="00821629" w:rsidRDefault="00D37FF2">
      <w:pPr>
        <w:pStyle w:val="a4"/>
        <w:numPr>
          <w:ilvl w:val="0"/>
          <w:numId w:val="2"/>
        </w:numPr>
        <w:tabs>
          <w:tab w:val="left" w:pos="662"/>
        </w:tabs>
        <w:spacing w:line="240" w:lineRule="auto"/>
        <w:ind w:left="661" w:hanging="423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масса</w:t>
      </w:r>
      <w:r>
        <w:rPr>
          <w:spacing w:val="-2"/>
          <w:sz w:val="28"/>
        </w:rPr>
        <w:t xml:space="preserve"> </w:t>
      </w:r>
      <w:r>
        <w:rPr>
          <w:sz w:val="28"/>
        </w:rPr>
        <w:t>серной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1,2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магния?</w:t>
      </w:r>
    </w:p>
    <w:p w:rsidR="00821629" w:rsidRDefault="00821629">
      <w:pPr>
        <w:rPr>
          <w:sz w:val="28"/>
        </w:rPr>
        <w:sectPr w:rsidR="00821629">
          <w:pgSz w:w="11900" w:h="16840"/>
          <w:pgMar w:top="1060" w:right="360" w:bottom="280" w:left="1460" w:header="720" w:footer="720" w:gutter="0"/>
          <w:cols w:space="720"/>
        </w:sectPr>
      </w:pPr>
    </w:p>
    <w:p w:rsidR="00821629" w:rsidRDefault="00D37FF2">
      <w:pPr>
        <w:pStyle w:val="1"/>
        <w:spacing w:before="73"/>
        <w:ind w:left="522"/>
      </w:pPr>
      <w:r>
        <w:lastRenderedPageBreak/>
        <w:t>Спецификация</w:t>
      </w:r>
    </w:p>
    <w:p w:rsidR="00821629" w:rsidRDefault="00D37FF2">
      <w:pPr>
        <w:spacing w:line="242" w:lineRule="auto"/>
        <w:ind w:left="239" w:right="734"/>
        <w:rPr>
          <w:sz w:val="24"/>
        </w:rPr>
      </w:pPr>
      <w:r>
        <w:rPr>
          <w:sz w:val="24"/>
        </w:rPr>
        <w:t>Контрольно-измерительной работы для проведения входного мониторинга по химии в 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 20</w:t>
      </w:r>
      <w:r>
        <w:rPr>
          <w:sz w:val="24"/>
        </w:rPr>
        <w:t>21</w:t>
      </w:r>
      <w:r>
        <w:rPr>
          <w:sz w:val="24"/>
        </w:rPr>
        <w:t>-20</w:t>
      </w:r>
      <w:r>
        <w:rPr>
          <w:sz w:val="24"/>
        </w:rPr>
        <w:t>22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</w:t>
      </w:r>
    </w:p>
    <w:p w:rsidR="00821629" w:rsidRDefault="00821629">
      <w:pPr>
        <w:pStyle w:val="a3"/>
        <w:spacing w:before="8"/>
        <w:rPr>
          <w:sz w:val="23"/>
        </w:rPr>
      </w:pPr>
    </w:p>
    <w:p w:rsidR="00821629" w:rsidRDefault="00D37FF2">
      <w:pPr>
        <w:pStyle w:val="a4"/>
        <w:numPr>
          <w:ilvl w:val="0"/>
          <w:numId w:val="4"/>
        </w:numPr>
        <w:tabs>
          <w:tab w:val="left" w:pos="960"/>
        </w:tabs>
        <w:spacing w:line="237" w:lineRule="auto"/>
        <w:ind w:right="1054"/>
        <w:rPr>
          <w:sz w:val="24"/>
        </w:rPr>
      </w:pPr>
      <w:r>
        <w:rPr>
          <w:b/>
          <w:sz w:val="24"/>
        </w:rPr>
        <w:t xml:space="preserve">Назначение работы </w:t>
      </w:r>
      <w:r>
        <w:rPr>
          <w:sz w:val="24"/>
        </w:rPr>
        <w:t>– определение уровня подготовки обучающихся 9 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(естественнонаучная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8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</w:p>
    <w:p w:rsidR="00821629" w:rsidRDefault="00D37FF2">
      <w:pPr>
        <w:pStyle w:val="a4"/>
        <w:numPr>
          <w:ilvl w:val="0"/>
          <w:numId w:val="4"/>
        </w:numPr>
        <w:tabs>
          <w:tab w:val="left" w:pos="960"/>
        </w:tabs>
        <w:spacing w:before="3" w:line="240" w:lineRule="auto"/>
        <w:ind w:right="1080"/>
        <w:rPr>
          <w:sz w:val="24"/>
        </w:rPr>
      </w:pPr>
      <w:r>
        <w:rPr>
          <w:b/>
          <w:sz w:val="24"/>
        </w:rPr>
        <w:t xml:space="preserve">Содержание входного мониторинга </w:t>
      </w:r>
      <w:r>
        <w:rPr>
          <w:sz w:val="24"/>
        </w:rPr>
        <w:t>определяется на основе кодификатора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элементов содержания и </w:t>
      </w:r>
      <w:r>
        <w:rPr>
          <w:sz w:val="24"/>
        </w:rPr>
        <w:t>требований (умений), составленного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минимума содержания основных образовательных программ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школы.</w:t>
      </w:r>
    </w:p>
    <w:p w:rsidR="00821629" w:rsidRDefault="00D37FF2">
      <w:pPr>
        <w:pStyle w:val="a4"/>
        <w:numPr>
          <w:ilvl w:val="0"/>
          <w:numId w:val="4"/>
        </w:numPr>
        <w:tabs>
          <w:tab w:val="left" w:pos="960"/>
        </w:tabs>
        <w:spacing w:before="8" w:line="237" w:lineRule="auto"/>
        <w:ind w:right="1993"/>
        <w:jc w:val="both"/>
        <w:rPr>
          <w:sz w:val="24"/>
        </w:rPr>
      </w:pPr>
      <w:r>
        <w:rPr>
          <w:b/>
          <w:sz w:val="24"/>
        </w:rPr>
        <w:t>Характеристика структуры и содержания входного мониторинга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Работа по химии состоит</w:t>
      </w:r>
      <w:r>
        <w:rPr>
          <w:sz w:val="24"/>
        </w:rPr>
        <w:t xml:space="preserve"> из 2-х частей и включает в себя 10 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(таблица 1)</w:t>
      </w:r>
    </w:p>
    <w:p w:rsidR="00821629" w:rsidRDefault="00D37FF2">
      <w:pPr>
        <w:spacing w:line="242" w:lineRule="auto"/>
        <w:ind w:left="959" w:right="4326"/>
        <w:jc w:val="both"/>
        <w:rPr>
          <w:sz w:val="24"/>
        </w:rPr>
      </w:pPr>
      <w:r>
        <w:rPr>
          <w:sz w:val="24"/>
        </w:rPr>
        <w:t>Часть 1 содержит 8 заданий с выбором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2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ответом</w:t>
      </w:r>
    </w:p>
    <w:p w:rsidR="00821629" w:rsidRDefault="00821629">
      <w:pPr>
        <w:pStyle w:val="a3"/>
        <w:rPr>
          <w:sz w:val="24"/>
        </w:rPr>
      </w:pPr>
    </w:p>
    <w:p w:rsidR="00821629" w:rsidRDefault="00D37FF2">
      <w:pPr>
        <w:ind w:left="54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 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частям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сложности</w:t>
      </w:r>
    </w:p>
    <w:p w:rsidR="00821629" w:rsidRDefault="00821629">
      <w:pPr>
        <w:pStyle w:val="a3"/>
        <w:spacing w:before="3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440"/>
        <w:gridCol w:w="1800"/>
        <w:gridCol w:w="1800"/>
        <w:gridCol w:w="1800"/>
        <w:gridCol w:w="2194"/>
      </w:tblGrid>
      <w:tr w:rsidR="00821629">
        <w:trPr>
          <w:trHeight w:val="825"/>
        </w:trPr>
        <w:tc>
          <w:tcPr>
            <w:tcW w:w="648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1440" w:type="dxa"/>
          </w:tcPr>
          <w:p w:rsidR="00821629" w:rsidRDefault="00D37FF2">
            <w:pPr>
              <w:pStyle w:val="TableParagraph"/>
              <w:spacing w:line="237" w:lineRule="auto"/>
              <w:ind w:left="110" w:right="56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94" w:type="dxa"/>
          </w:tcPr>
          <w:p w:rsidR="00821629" w:rsidRDefault="00D37FF2">
            <w:pPr>
              <w:pStyle w:val="TableParagraph"/>
              <w:spacing w:line="237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максим.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821629" w:rsidRDefault="00D37FF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821629">
        <w:trPr>
          <w:trHeight w:val="551"/>
        </w:trPr>
        <w:tc>
          <w:tcPr>
            <w:tcW w:w="648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40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821629" w:rsidRDefault="00D37FF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2194" w:type="dxa"/>
          </w:tcPr>
          <w:p w:rsidR="00821629" w:rsidRDefault="00D37F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</w:tr>
      <w:tr w:rsidR="00821629">
        <w:trPr>
          <w:trHeight w:val="556"/>
        </w:trPr>
        <w:tc>
          <w:tcPr>
            <w:tcW w:w="648" w:type="dxa"/>
          </w:tcPr>
          <w:p w:rsidR="00821629" w:rsidRDefault="00D37FF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40" w:type="dxa"/>
          </w:tcPr>
          <w:p w:rsidR="00821629" w:rsidRDefault="00D37FF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74" w:lineRule="exact"/>
              <w:ind w:left="110" w:right="125"/>
              <w:rPr>
                <w:sz w:val="24"/>
              </w:rPr>
            </w:pPr>
            <w:r>
              <w:rPr>
                <w:spacing w:val="-1"/>
                <w:sz w:val="24"/>
              </w:rPr>
              <w:t>С развернутым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2194" w:type="dxa"/>
          </w:tcPr>
          <w:p w:rsidR="00821629" w:rsidRDefault="00D37FF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</w:tr>
      <w:tr w:rsidR="00821629">
        <w:trPr>
          <w:trHeight w:val="273"/>
        </w:trPr>
        <w:tc>
          <w:tcPr>
            <w:tcW w:w="648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21629" w:rsidRDefault="00D37F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821629" w:rsidRDefault="00D37F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0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</w:tr>
      <w:tr w:rsidR="00821629">
        <w:trPr>
          <w:trHeight w:val="278"/>
        </w:trPr>
        <w:tc>
          <w:tcPr>
            <w:tcW w:w="648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</w:tr>
    </w:tbl>
    <w:p w:rsidR="00821629" w:rsidRDefault="00821629">
      <w:pPr>
        <w:pStyle w:val="a3"/>
        <w:spacing w:before="5"/>
        <w:rPr>
          <w:b/>
          <w:sz w:val="23"/>
        </w:rPr>
      </w:pPr>
    </w:p>
    <w:p w:rsidR="00821629" w:rsidRDefault="00D37FF2">
      <w:pPr>
        <w:pStyle w:val="a4"/>
        <w:numPr>
          <w:ilvl w:val="0"/>
          <w:numId w:val="4"/>
        </w:numPr>
        <w:tabs>
          <w:tab w:val="left" w:pos="960"/>
        </w:tabs>
        <w:spacing w:before="1" w:line="240" w:lineRule="auto"/>
        <w:ind w:hanging="361"/>
        <w:rPr>
          <w:b/>
          <w:sz w:val="24"/>
        </w:rPr>
      </w:pP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выполнения 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40 минут</w:t>
      </w:r>
    </w:p>
    <w:p w:rsidR="00821629" w:rsidRDefault="00D37FF2">
      <w:pPr>
        <w:pStyle w:val="a4"/>
        <w:numPr>
          <w:ilvl w:val="0"/>
          <w:numId w:val="4"/>
        </w:numPr>
        <w:tabs>
          <w:tab w:val="left" w:pos="960"/>
        </w:tabs>
        <w:spacing w:before="2" w:line="272" w:lineRule="exact"/>
        <w:ind w:hanging="361"/>
        <w:rPr>
          <w:b/>
          <w:sz w:val="24"/>
        </w:rPr>
      </w:pPr>
      <w:r>
        <w:rPr>
          <w:b/>
          <w:sz w:val="24"/>
        </w:rPr>
        <w:t xml:space="preserve">Система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целом</w:t>
      </w:r>
    </w:p>
    <w:p w:rsidR="00821629" w:rsidRDefault="00D37FF2">
      <w:pPr>
        <w:spacing w:line="272" w:lineRule="exact"/>
        <w:ind w:left="959"/>
        <w:rPr>
          <w:sz w:val="24"/>
        </w:rPr>
      </w:pPr>
      <w:r>
        <w:rPr>
          <w:sz w:val="24"/>
        </w:rPr>
        <w:t>Каждое 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балл</w:t>
      </w:r>
    </w:p>
    <w:p w:rsidR="00821629" w:rsidRDefault="00D37FF2">
      <w:pPr>
        <w:spacing w:before="5" w:line="237" w:lineRule="auto"/>
        <w:ind w:left="959" w:right="867"/>
        <w:rPr>
          <w:sz w:val="24"/>
        </w:rPr>
      </w:pPr>
      <w:r>
        <w:rPr>
          <w:sz w:val="24"/>
        </w:rPr>
        <w:t>Задания с развернутым ответом оцениваются в 7 баллов (9 задание – 4 балла, 10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балла)</w:t>
      </w:r>
    </w:p>
    <w:p w:rsidR="00821629" w:rsidRDefault="00D37FF2">
      <w:pPr>
        <w:spacing w:before="8"/>
        <w:ind w:left="959"/>
        <w:rPr>
          <w:b/>
          <w:sz w:val="24"/>
        </w:rPr>
      </w:pPr>
      <w:r>
        <w:rPr>
          <w:b/>
          <w:sz w:val="24"/>
        </w:rPr>
        <w:t>Максимальное 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</w:t>
      </w:r>
    </w:p>
    <w:p w:rsidR="00821629" w:rsidRDefault="00821629">
      <w:pPr>
        <w:pStyle w:val="a3"/>
        <w:rPr>
          <w:b/>
          <w:sz w:val="24"/>
        </w:rPr>
      </w:pPr>
    </w:p>
    <w:p w:rsidR="00821629" w:rsidRDefault="00D37FF2">
      <w:pPr>
        <w:ind w:left="1799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набранных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</w:p>
    <w:p w:rsidR="00821629" w:rsidRDefault="00821629">
      <w:pPr>
        <w:pStyle w:val="a3"/>
        <w:spacing w:before="3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0"/>
        <w:gridCol w:w="1948"/>
      </w:tblGrid>
      <w:tr w:rsidR="00821629">
        <w:trPr>
          <w:trHeight w:val="273"/>
        </w:trPr>
        <w:tc>
          <w:tcPr>
            <w:tcW w:w="1915" w:type="dxa"/>
          </w:tcPr>
          <w:p w:rsidR="00821629" w:rsidRDefault="00D37F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15" w:type="dxa"/>
          </w:tcPr>
          <w:p w:rsidR="00821629" w:rsidRDefault="00D37FF2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15" w:type="dxa"/>
          </w:tcPr>
          <w:p w:rsidR="00821629" w:rsidRDefault="00D37FF2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10" w:type="dxa"/>
          </w:tcPr>
          <w:p w:rsidR="00821629" w:rsidRDefault="00D37FF2">
            <w:pPr>
              <w:pStyle w:val="TableParagraph"/>
              <w:spacing w:line="253" w:lineRule="exact"/>
              <w:ind w:right="894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48" w:type="dxa"/>
          </w:tcPr>
          <w:p w:rsidR="00821629" w:rsidRDefault="00D37FF2">
            <w:pPr>
              <w:pStyle w:val="TableParagraph"/>
              <w:spacing w:line="253" w:lineRule="exact"/>
              <w:ind w:right="1047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21629">
        <w:trPr>
          <w:trHeight w:val="278"/>
        </w:trPr>
        <w:tc>
          <w:tcPr>
            <w:tcW w:w="1915" w:type="dxa"/>
          </w:tcPr>
          <w:p w:rsidR="00821629" w:rsidRDefault="00D37F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915" w:type="dxa"/>
          </w:tcPr>
          <w:p w:rsidR="00821629" w:rsidRDefault="00D37FF2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  <w:tc>
          <w:tcPr>
            <w:tcW w:w="1915" w:type="dxa"/>
          </w:tcPr>
          <w:p w:rsidR="00821629" w:rsidRDefault="00D37FF2"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910" w:type="dxa"/>
          </w:tcPr>
          <w:p w:rsidR="00821629" w:rsidRDefault="00D37FF2">
            <w:pPr>
              <w:pStyle w:val="TableParagraph"/>
              <w:spacing w:line="258" w:lineRule="exact"/>
              <w:ind w:right="928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948" w:type="dxa"/>
          </w:tcPr>
          <w:p w:rsidR="00821629" w:rsidRDefault="00D37FF2">
            <w:pPr>
              <w:pStyle w:val="TableParagraph"/>
              <w:spacing w:line="258" w:lineRule="exact"/>
              <w:ind w:right="1018"/>
              <w:jc w:val="right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</w:tr>
    </w:tbl>
    <w:p w:rsidR="00821629" w:rsidRDefault="00821629">
      <w:pPr>
        <w:pStyle w:val="a3"/>
        <w:spacing w:before="5"/>
        <w:rPr>
          <w:b/>
          <w:sz w:val="23"/>
        </w:rPr>
      </w:pPr>
    </w:p>
    <w:p w:rsidR="00821629" w:rsidRDefault="00D37FF2">
      <w:pPr>
        <w:pStyle w:val="a4"/>
        <w:numPr>
          <w:ilvl w:val="0"/>
          <w:numId w:val="4"/>
        </w:numPr>
        <w:tabs>
          <w:tab w:val="left" w:pos="960"/>
        </w:tabs>
        <w:spacing w:before="1" w:line="275" w:lineRule="exact"/>
        <w:ind w:hanging="36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входного мониторинга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</w:p>
    <w:p w:rsidR="00821629" w:rsidRDefault="00D37FF2">
      <w:pPr>
        <w:spacing w:line="274" w:lineRule="exact"/>
        <w:ind w:left="599"/>
        <w:rPr>
          <w:sz w:val="24"/>
        </w:rPr>
      </w:pPr>
      <w:r>
        <w:rPr>
          <w:sz w:val="24"/>
        </w:rPr>
        <w:t>Уровни 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задания:</w:t>
      </w:r>
    </w:p>
    <w:p w:rsidR="00821629" w:rsidRDefault="00D37FF2">
      <w:pPr>
        <w:spacing w:line="275" w:lineRule="exact"/>
        <w:ind w:left="599"/>
        <w:rPr>
          <w:sz w:val="24"/>
        </w:rPr>
      </w:pPr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– 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(%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– 80)</w:t>
      </w:r>
    </w:p>
    <w:p w:rsidR="00821629" w:rsidRDefault="00D37FF2">
      <w:pPr>
        <w:spacing w:before="2"/>
        <w:ind w:left="599"/>
        <w:rPr>
          <w:sz w:val="24"/>
        </w:rPr>
      </w:pPr>
      <w:r>
        <w:rPr>
          <w:sz w:val="24"/>
        </w:rPr>
        <w:t>П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(%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–</w:t>
      </w:r>
      <w:r>
        <w:rPr>
          <w:spacing w:val="-4"/>
          <w:sz w:val="24"/>
        </w:rPr>
        <w:t xml:space="preserve"> </w:t>
      </w:r>
      <w:r>
        <w:rPr>
          <w:sz w:val="24"/>
        </w:rPr>
        <w:t>20)</w:t>
      </w:r>
    </w:p>
    <w:p w:rsidR="00821629" w:rsidRDefault="00821629">
      <w:pPr>
        <w:rPr>
          <w:sz w:val="24"/>
        </w:rPr>
        <w:sectPr w:rsidR="00821629">
          <w:pgSz w:w="11900" w:h="16840"/>
          <w:pgMar w:top="1380" w:right="360" w:bottom="280" w:left="146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684"/>
        <w:gridCol w:w="2756"/>
        <w:gridCol w:w="1374"/>
        <w:gridCol w:w="1988"/>
      </w:tblGrid>
      <w:tr w:rsidR="00821629">
        <w:trPr>
          <w:trHeight w:val="1103"/>
        </w:trPr>
        <w:tc>
          <w:tcPr>
            <w:tcW w:w="730" w:type="dxa"/>
          </w:tcPr>
          <w:p w:rsidR="00821629" w:rsidRDefault="00D37FF2">
            <w:pPr>
              <w:pStyle w:val="TableParagraph"/>
              <w:spacing w:line="242" w:lineRule="auto"/>
              <w:ind w:left="110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84" w:type="dxa"/>
          </w:tcPr>
          <w:p w:rsidR="00821629" w:rsidRDefault="00D37FF2">
            <w:pPr>
              <w:pStyle w:val="TableParagraph"/>
              <w:ind w:left="109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2756" w:type="dxa"/>
          </w:tcPr>
          <w:p w:rsidR="00821629" w:rsidRDefault="00D37FF2">
            <w:pPr>
              <w:pStyle w:val="TableParagraph"/>
              <w:ind w:left="104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контролируемого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1374" w:type="dxa"/>
          </w:tcPr>
          <w:p w:rsidR="00821629" w:rsidRDefault="00D37FF2">
            <w:pPr>
              <w:pStyle w:val="TableParagraph"/>
              <w:spacing w:line="242" w:lineRule="auto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988" w:type="dxa"/>
          </w:tcPr>
          <w:p w:rsidR="00821629" w:rsidRDefault="00D37FF2">
            <w:pPr>
              <w:pStyle w:val="TableParagraph"/>
              <w:ind w:left="10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821629" w:rsidRDefault="00D37FF2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</w:tr>
      <w:tr w:rsidR="00821629">
        <w:trPr>
          <w:trHeight w:val="2207"/>
        </w:trPr>
        <w:tc>
          <w:tcPr>
            <w:tcW w:w="730" w:type="dxa"/>
          </w:tcPr>
          <w:p w:rsidR="00821629" w:rsidRDefault="00D37F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84" w:type="dxa"/>
          </w:tcPr>
          <w:p w:rsidR="00821629" w:rsidRDefault="00D37FF2">
            <w:pPr>
              <w:pStyle w:val="TableParagraph"/>
              <w:ind w:left="109" w:right="867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2756" w:type="dxa"/>
          </w:tcPr>
          <w:p w:rsidR="00821629" w:rsidRDefault="00D37FF2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конфигурацию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3-х периодов,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возбужденное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374" w:type="dxa"/>
          </w:tcPr>
          <w:p w:rsidR="00821629" w:rsidRDefault="00821629">
            <w:pPr>
              <w:pStyle w:val="TableParagraph"/>
              <w:rPr>
                <w:sz w:val="26"/>
              </w:rPr>
            </w:pPr>
          </w:p>
          <w:p w:rsidR="00821629" w:rsidRDefault="00821629">
            <w:pPr>
              <w:pStyle w:val="TableParagraph"/>
              <w:spacing w:before="9"/>
              <w:rPr>
                <w:sz w:val="20"/>
              </w:rPr>
            </w:pPr>
          </w:p>
          <w:p w:rsidR="00821629" w:rsidRDefault="00D37FF2">
            <w:pPr>
              <w:pStyle w:val="TableParagraph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988" w:type="dxa"/>
          </w:tcPr>
          <w:p w:rsidR="00821629" w:rsidRDefault="00821629">
            <w:pPr>
              <w:pStyle w:val="TableParagraph"/>
              <w:rPr>
                <w:sz w:val="26"/>
              </w:rPr>
            </w:pPr>
          </w:p>
          <w:p w:rsidR="00821629" w:rsidRDefault="00821629">
            <w:pPr>
              <w:pStyle w:val="TableParagraph"/>
              <w:spacing w:before="9"/>
              <w:rPr>
                <w:sz w:val="20"/>
              </w:rPr>
            </w:pPr>
          </w:p>
          <w:p w:rsidR="00821629" w:rsidRDefault="00D37FF2">
            <w:pPr>
              <w:pStyle w:val="TableParagraph"/>
              <w:ind w:left="4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21629">
        <w:trPr>
          <w:trHeight w:val="1934"/>
        </w:trPr>
        <w:tc>
          <w:tcPr>
            <w:tcW w:w="730" w:type="dxa"/>
          </w:tcPr>
          <w:p w:rsidR="00821629" w:rsidRDefault="00D37F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84" w:type="dxa"/>
          </w:tcPr>
          <w:p w:rsidR="00821629" w:rsidRDefault="00D37FF2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Периодический закон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Д.И.Менделеева</w:t>
            </w:r>
          </w:p>
        </w:tc>
        <w:tc>
          <w:tcPr>
            <w:tcW w:w="2756" w:type="dxa"/>
          </w:tcPr>
          <w:p w:rsidR="00821629" w:rsidRDefault="00D37FF2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b/>
                <w:sz w:val="24"/>
              </w:rPr>
              <w:t>Уметь объяснять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соединений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элемента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Д.И.Менделеева</w:t>
            </w:r>
          </w:p>
        </w:tc>
        <w:tc>
          <w:tcPr>
            <w:tcW w:w="1374" w:type="dxa"/>
          </w:tcPr>
          <w:p w:rsidR="00821629" w:rsidRDefault="00821629">
            <w:pPr>
              <w:pStyle w:val="TableParagraph"/>
              <w:rPr>
                <w:sz w:val="26"/>
              </w:rPr>
            </w:pPr>
          </w:p>
          <w:p w:rsidR="00821629" w:rsidRDefault="00821629">
            <w:pPr>
              <w:pStyle w:val="TableParagraph"/>
              <w:spacing w:before="9"/>
              <w:rPr>
                <w:sz w:val="20"/>
              </w:rPr>
            </w:pPr>
          </w:p>
          <w:p w:rsidR="00821629" w:rsidRDefault="00D37FF2">
            <w:pPr>
              <w:pStyle w:val="TableParagraph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988" w:type="dxa"/>
          </w:tcPr>
          <w:p w:rsidR="00821629" w:rsidRDefault="00821629">
            <w:pPr>
              <w:pStyle w:val="TableParagraph"/>
              <w:rPr>
                <w:sz w:val="26"/>
              </w:rPr>
            </w:pPr>
          </w:p>
          <w:p w:rsidR="00821629" w:rsidRDefault="00821629">
            <w:pPr>
              <w:pStyle w:val="TableParagraph"/>
              <w:spacing w:before="9"/>
              <w:rPr>
                <w:sz w:val="20"/>
              </w:rPr>
            </w:pPr>
          </w:p>
          <w:p w:rsidR="00821629" w:rsidRDefault="00D37FF2">
            <w:pPr>
              <w:pStyle w:val="TableParagraph"/>
              <w:ind w:left="4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21629">
        <w:trPr>
          <w:trHeight w:val="1986"/>
        </w:trPr>
        <w:tc>
          <w:tcPr>
            <w:tcW w:w="730" w:type="dxa"/>
          </w:tcPr>
          <w:p w:rsidR="00821629" w:rsidRDefault="00D37F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84" w:type="dxa"/>
          </w:tcPr>
          <w:p w:rsidR="00821629" w:rsidRDefault="00D37FF2">
            <w:pPr>
              <w:pStyle w:val="TableParagraph"/>
              <w:spacing w:line="237" w:lineRule="auto"/>
              <w:ind w:left="109" w:right="512"/>
              <w:rPr>
                <w:sz w:val="24"/>
              </w:rPr>
            </w:pPr>
            <w:r>
              <w:rPr>
                <w:sz w:val="24"/>
              </w:rPr>
              <w:t>Химическая связь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756" w:type="dxa"/>
          </w:tcPr>
          <w:p w:rsidR="00821629" w:rsidRDefault="00D37FF2">
            <w:pPr>
              <w:pStyle w:val="TableParagraph"/>
              <w:ind w:left="104" w:right="483"/>
              <w:rPr>
                <w:sz w:val="24"/>
              </w:rPr>
            </w:pPr>
            <w:r>
              <w:rPr>
                <w:b/>
                <w:sz w:val="24"/>
              </w:rPr>
              <w:t>Уметь объяснять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природу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(ионной,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ковалентной)</w:t>
            </w:r>
          </w:p>
        </w:tc>
        <w:tc>
          <w:tcPr>
            <w:tcW w:w="1374" w:type="dxa"/>
          </w:tcPr>
          <w:p w:rsidR="00821629" w:rsidRDefault="00821629">
            <w:pPr>
              <w:pStyle w:val="TableParagraph"/>
              <w:rPr>
                <w:sz w:val="26"/>
              </w:rPr>
            </w:pPr>
          </w:p>
          <w:p w:rsidR="00821629" w:rsidRDefault="00821629">
            <w:pPr>
              <w:pStyle w:val="TableParagraph"/>
              <w:spacing w:before="9"/>
              <w:rPr>
                <w:sz w:val="20"/>
              </w:rPr>
            </w:pPr>
          </w:p>
          <w:p w:rsidR="00821629" w:rsidRDefault="00D37FF2">
            <w:pPr>
              <w:pStyle w:val="TableParagraph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988" w:type="dxa"/>
          </w:tcPr>
          <w:p w:rsidR="00821629" w:rsidRDefault="00821629">
            <w:pPr>
              <w:pStyle w:val="TableParagraph"/>
              <w:rPr>
                <w:sz w:val="26"/>
              </w:rPr>
            </w:pPr>
          </w:p>
          <w:p w:rsidR="00821629" w:rsidRDefault="00821629">
            <w:pPr>
              <w:pStyle w:val="TableParagraph"/>
              <w:spacing w:before="9"/>
              <w:rPr>
                <w:sz w:val="20"/>
              </w:rPr>
            </w:pPr>
          </w:p>
          <w:p w:rsidR="00821629" w:rsidRDefault="00D37FF2">
            <w:pPr>
              <w:pStyle w:val="TableParagraph"/>
              <w:ind w:left="4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21629">
        <w:trPr>
          <w:trHeight w:val="2457"/>
        </w:trPr>
        <w:tc>
          <w:tcPr>
            <w:tcW w:w="730" w:type="dxa"/>
          </w:tcPr>
          <w:p w:rsidR="00821629" w:rsidRDefault="00D37F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84" w:type="dxa"/>
          </w:tcPr>
          <w:p w:rsidR="00821629" w:rsidRDefault="00D37FF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756" w:type="dxa"/>
          </w:tcPr>
          <w:p w:rsidR="00821629" w:rsidRDefault="00D37FF2">
            <w:pPr>
              <w:pStyle w:val="TableParagraph"/>
              <w:spacing w:line="237" w:lineRule="auto"/>
              <w:ind w:left="104" w:right="428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1классифицировать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821629" w:rsidRDefault="00D37FF2">
            <w:pPr>
              <w:pStyle w:val="TableParagraph"/>
              <w:ind w:left="104" w:right="6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реакций,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</w:p>
        </w:tc>
        <w:tc>
          <w:tcPr>
            <w:tcW w:w="1374" w:type="dxa"/>
          </w:tcPr>
          <w:p w:rsidR="00821629" w:rsidRDefault="00821629">
            <w:pPr>
              <w:pStyle w:val="TableParagraph"/>
              <w:spacing w:before="6"/>
            </w:pPr>
          </w:p>
          <w:p w:rsidR="00821629" w:rsidRDefault="00D37FF2">
            <w:pPr>
              <w:pStyle w:val="TableParagraph"/>
              <w:spacing w:line="480" w:lineRule="auto"/>
              <w:ind w:left="410" w:right="760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88" w:type="dxa"/>
          </w:tcPr>
          <w:p w:rsidR="00821629" w:rsidRDefault="00821629">
            <w:pPr>
              <w:pStyle w:val="TableParagraph"/>
              <w:spacing w:before="6"/>
            </w:pPr>
          </w:p>
          <w:p w:rsidR="00821629" w:rsidRDefault="00D37FF2">
            <w:pPr>
              <w:pStyle w:val="TableParagraph"/>
              <w:ind w:left="4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821629" w:rsidRDefault="00821629">
            <w:pPr>
              <w:pStyle w:val="TableParagraph"/>
              <w:rPr>
                <w:sz w:val="24"/>
              </w:rPr>
            </w:pPr>
          </w:p>
          <w:p w:rsidR="00821629" w:rsidRDefault="00D37FF2">
            <w:pPr>
              <w:pStyle w:val="TableParagraph"/>
              <w:spacing w:before="1"/>
              <w:ind w:left="40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821629">
        <w:trPr>
          <w:trHeight w:val="1103"/>
        </w:trPr>
        <w:tc>
          <w:tcPr>
            <w:tcW w:w="730" w:type="dxa"/>
          </w:tcPr>
          <w:p w:rsidR="00821629" w:rsidRDefault="00D37F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84" w:type="dxa"/>
          </w:tcPr>
          <w:p w:rsidR="00821629" w:rsidRDefault="00D37FF2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756" w:type="dxa"/>
          </w:tcPr>
          <w:p w:rsidR="00821629" w:rsidRDefault="00D37FF2">
            <w:pPr>
              <w:pStyle w:val="TableParagraph"/>
              <w:ind w:left="104" w:right="74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374" w:type="dxa"/>
          </w:tcPr>
          <w:p w:rsidR="00821629" w:rsidRDefault="00821629">
            <w:pPr>
              <w:pStyle w:val="TableParagraph"/>
              <w:rPr>
                <w:sz w:val="23"/>
              </w:rPr>
            </w:pPr>
          </w:p>
          <w:p w:rsidR="00821629" w:rsidRDefault="00D37FF2">
            <w:pPr>
              <w:pStyle w:val="TableParagraph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988" w:type="dxa"/>
          </w:tcPr>
          <w:p w:rsidR="00821629" w:rsidRDefault="00821629">
            <w:pPr>
              <w:pStyle w:val="TableParagraph"/>
              <w:rPr>
                <w:sz w:val="23"/>
              </w:rPr>
            </w:pPr>
          </w:p>
          <w:p w:rsidR="00821629" w:rsidRDefault="00D37FF2">
            <w:pPr>
              <w:pStyle w:val="TableParagraph"/>
              <w:ind w:left="4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821629" w:rsidRDefault="00821629">
      <w:pPr>
        <w:rPr>
          <w:sz w:val="24"/>
        </w:rPr>
        <w:sectPr w:rsidR="00821629">
          <w:pgSz w:w="11900" w:h="16840"/>
          <w:pgMar w:top="1140" w:right="360" w:bottom="280" w:left="1460" w:header="720" w:footer="720" w:gutter="0"/>
          <w:cols w:space="720"/>
        </w:sectPr>
      </w:pPr>
    </w:p>
    <w:p w:rsidR="00821629" w:rsidRDefault="00D37FF2">
      <w:pPr>
        <w:pStyle w:val="a3"/>
        <w:spacing w:before="67" w:line="242" w:lineRule="auto"/>
        <w:ind w:left="3743" w:right="4893" w:hanging="768"/>
        <w:rPr>
          <w:b/>
        </w:rPr>
      </w:pPr>
      <w:r>
        <w:rPr>
          <w:spacing w:val="-1"/>
        </w:rPr>
        <w:lastRenderedPageBreak/>
        <w:t>Входной</w:t>
      </w:r>
      <w:r>
        <w:rPr>
          <w:spacing w:val="-16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9 класс</w:t>
      </w:r>
      <w:r>
        <w:rPr>
          <w:spacing w:val="1"/>
        </w:rPr>
        <w:t xml:space="preserve"> </w:t>
      </w:r>
      <w:r>
        <w:rPr>
          <w:b/>
        </w:rPr>
        <w:t>Ответы</w:t>
      </w:r>
    </w:p>
    <w:p w:rsidR="00821629" w:rsidRDefault="00D37FF2">
      <w:pPr>
        <w:pStyle w:val="1"/>
        <w:spacing w:before="0" w:line="316" w:lineRule="exact"/>
        <w:ind w:left="3464"/>
      </w:pPr>
      <w:r>
        <w:t>Вариант</w:t>
      </w:r>
      <w:r>
        <w:rPr>
          <w:spacing w:val="-14"/>
        </w:rPr>
        <w:t xml:space="preserve"> </w:t>
      </w:r>
      <w:r>
        <w:t>1</w:t>
      </w:r>
    </w:p>
    <w:p w:rsidR="00821629" w:rsidRDefault="00D37FF2">
      <w:pPr>
        <w:spacing w:before="5"/>
        <w:ind w:left="594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080"/>
        <w:gridCol w:w="898"/>
        <w:gridCol w:w="903"/>
        <w:gridCol w:w="1066"/>
        <w:gridCol w:w="1066"/>
        <w:gridCol w:w="1061"/>
        <w:gridCol w:w="1066"/>
        <w:gridCol w:w="1095"/>
      </w:tblGrid>
      <w:tr w:rsidR="00821629">
        <w:trPr>
          <w:trHeight w:val="321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080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3" w:type="dxa"/>
          </w:tcPr>
          <w:p w:rsidR="00821629" w:rsidRDefault="00D37FF2">
            <w:pPr>
              <w:pStyle w:val="TableParagraph"/>
              <w:spacing w:line="301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61" w:type="dxa"/>
          </w:tcPr>
          <w:p w:rsidR="00821629" w:rsidRDefault="00D37FF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95" w:type="dxa"/>
          </w:tcPr>
          <w:p w:rsidR="00821629" w:rsidRDefault="00D37FF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821629">
        <w:trPr>
          <w:trHeight w:val="321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301" w:lineRule="exact"/>
              <w:ind w:left="451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1080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98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03" w:type="dxa"/>
          </w:tcPr>
          <w:p w:rsidR="00821629" w:rsidRDefault="00D37FF2">
            <w:pPr>
              <w:pStyle w:val="TableParagraph"/>
              <w:spacing w:line="301" w:lineRule="exact"/>
              <w:ind w:left="38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61" w:type="dxa"/>
          </w:tcPr>
          <w:p w:rsidR="00821629" w:rsidRDefault="00D37FF2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95" w:type="dxa"/>
          </w:tcPr>
          <w:p w:rsidR="00821629" w:rsidRDefault="00D37FF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</w:tbl>
    <w:p w:rsidR="00821629" w:rsidRDefault="00821629">
      <w:pPr>
        <w:pStyle w:val="a3"/>
        <w:spacing w:before="2"/>
        <w:rPr>
          <w:b/>
          <w:sz w:val="20"/>
        </w:rPr>
      </w:pPr>
    </w:p>
    <w:p w:rsidR="00821629" w:rsidRDefault="00D37FF2">
      <w:pPr>
        <w:pStyle w:val="1"/>
        <w:spacing w:before="87"/>
        <w:ind w:right="8526"/>
        <w:jc w:val="right"/>
      </w:pPr>
      <w:r>
        <w:t>Часть</w:t>
      </w:r>
      <w:r>
        <w:rPr>
          <w:spacing w:val="-5"/>
        </w:rPr>
        <w:t xml:space="preserve"> </w:t>
      </w:r>
      <w:r>
        <w:t>2.</w:t>
      </w:r>
    </w:p>
    <w:p w:rsidR="00821629" w:rsidRDefault="00D37FF2">
      <w:pPr>
        <w:pStyle w:val="a3"/>
        <w:spacing w:line="319" w:lineRule="exact"/>
        <w:ind w:right="8603"/>
        <w:jc w:val="right"/>
      </w:pPr>
      <w:r>
        <w:t>Задание</w:t>
      </w:r>
      <w:r>
        <w:rPr>
          <w:spacing w:val="-1"/>
        </w:rPr>
        <w:t xml:space="preserve"> </w:t>
      </w:r>
      <w:r>
        <w:t>9.</w:t>
      </w:r>
    </w:p>
    <w:p w:rsidR="00821629" w:rsidRDefault="00D37FF2">
      <w:pPr>
        <w:pStyle w:val="a4"/>
        <w:numPr>
          <w:ilvl w:val="0"/>
          <w:numId w:val="5"/>
        </w:numPr>
        <w:tabs>
          <w:tab w:val="left" w:pos="824"/>
          <w:tab w:val="left" w:pos="825"/>
          <w:tab w:val="left" w:pos="2293"/>
        </w:tabs>
        <w:rPr>
          <w:sz w:val="28"/>
        </w:rPr>
      </w:pPr>
      <w:r>
        <w:rPr>
          <w:sz w:val="28"/>
        </w:rPr>
        <w:t>2Mg</w:t>
      </w:r>
      <w:r>
        <w:rPr>
          <w:spacing w:val="68"/>
          <w:sz w:val="28"/>
        </w:rPr>
        <w:t xml:space="preserve"> </w:t>
      </w:r>
      <w:r>
        <w:rPr>
          <w:sz w:val="28"/>
        </w:rPr>
        <w:t>+</w:t>
      </w:r>
      <w:r>
        <w:rPr>
          <w:spacing w:val="74"/>
          <w:sz w:val="28"/>
        </w:rPr>
        <w:t xml:space="preserve"> 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ab/>
        <w:t>=  2MgO</w:t>
      </w:r>
    </w:p>
    <w:p w:rsidR="00821629" w:rsidRDefault="00D37FF2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ind w:left="757" w:hanging="519"/>
        <w:rPr>
          <w:sz w:val="28"/>
        </w:rPr>
      </w:pPr>
      <w:r>
        <w:rPr>
          <w:sz w:val="28"/>
        </w:rPr>
        <w:t>MgO</w:t>
      </w:r>
      <w:r>
        <w:rPr>
          <w:spacing w:val="68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2HCl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=  </w:t>
      </w:r>
      <w:r>
        <w:rPr>
          <w:sz w:val="28"/>
        </w:rPr>
        <w:t>MgCl</w:t>
      </w:r>
      <w:r>
        <w:rPr>
          <w:sz w:val="28"/>
          <w:vertAlign w:val="subscript"/>
        </w:rPr>
        <w:t>2</w:t>
      </w:r>
      <w:r>
        <w:rPr>
          <w:spacing w:val="69"/>
          <w:sz w:val="28"/>
        </w:rPr>
        <w:t xml:space="preserve"> </w:t>
      </w:r>
      <w:r>
        <w:rPr>
          <w:sz w:val="28"/>
        </w:rPr>
        <w:t>+ 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821629" w:rsidRDefault="00D37FF2">
      <w:pPr>
        <w:pStyle w:val="a4"/>
        <w:numPr>
          <w:ilvl w:val="0"/>
          <w:numId w:val="5"/>
        </w:numPr>
        <w:tabs>
          <w:tab w:val="left" w:pos="685"/>
          <w:tab w:val="left" w:pos="686"/>
        </w:tabs>
        <w:spacing w:line="240" w:lineRule="auto"/>
        <w:ind w:left="685" w:hanging="447"/>
        <w:rPr>
          <w:sz w:val="28"/>
        </w:rPr>
      </w:pPr>
      <w:r>
        <w:rPr>
          <w:sz w:val="28"/>
        </w:rPr>
        <w:t>MgCl</w:t>
      </w:r>
      <w:r>
        <w:rPr>
          <w:sz w:val="28"/>
          <w:vertAlign w:val="subscript"/>
        </w:rPr>
        <w:t>2</w:t>
      </w:r>
      <w:r>
        <w:rPr>
          <w:spacing w:val="69"/>
          <w:sz w:val="28"/>
        </w:rPr>
        <w:t xml:space="preserve"> </w:t>
      </w:r>
      <w:r>
        <w:rPr>
          <w:sz w:val="28"/>
        </w:rPr>
        <w:t>+</w:t>
      </w:r>
      <w:r>
        <w:rPr>
          <w:spacing w:val="69"/>
          <w:sz w:val="28"/>
        </w:rPr>
        <w:t xml:space="preserve"> </w:t>
      </w:r>
      <w:r>
        <w:rPr>
          <w:sz w:val="28"/>
        </w:rPr>
        <w:t>2NaOH</w:t>
      </w:r>
      <w:r>
        <w:rPr>
          <w:spacing w:val="65"/>
          <w:sz w:val="28"/>
        </w:rPr>
        <w:t xml:space="preserve"> </w:t>
      </w:r>
      <w:r>
        <w:rPr>
          <w:sz w:val="28"/>
        </w:rPr>
        <w:t>=</w:t>
      </w:r>
      <w:r>
        <w:rPr>
          <w:spacing w:val="70"/>
          <w:sz w:val="28"/>
        </w:rPr>
        <w:t xml:space="preserve"> </w:t>
      </w:r>
      <w:r>
        <w:rPr>
          <w:sz w:val="28"/>
        </w:rPr>
        <w:t>Mg(OH)</w:t>
      </w:r>
      <w:r>
        <w:rPr>
          <w:sz w:val="28"/>
          <w:vertAlign w:val="subscript"/>
        </w:rPr>
        <w:t>2</w:t>
      </w:r>
      <w:r>
        <w:rPr>
          <w:spacing w:val="69"/>
          <w:sz w:val="28"/>
        </w:rPr>
        <w:t xml:space="preserve"> </w:t>
      </w:r>
      <w:r>
        <w:rPr>
          <w:sz w:val="28"/>
        </w:rPr>
        <w:t>+</w:t>
      </w:r>
      <w:r>
        <w:rPr>
          <w:spacing w:val="70"/>
          <w:sz w:val="28"/>
        </w:rPr>
        <w:t xml:space="preserve"> </w:t>
      </w:r>
      <w:r>
        <w:rPr>
          <w:sz w:val="28"/>
        </w:rPr>
        <w:t>2NaCl</w:t>
      </w:r>
    </w:p>
    <w:p w:rsidR="00821629" w:rsidRPr="00862A49" w:rsidRDefault="00D37FF2">
      <w:pPr>
        <w:pStyle w:val="a4"/>
        <w:numPr>
          <w:ilvl w:val="0"/>
          <w:numId w:val="5"/>
        </w:numPr>
        <w:tabs>
          <w:tab w:val="left" w:pos="685"/>
          <w:tab w:val="left" w:pos="686"/>
        </w:tabs>
        <w:spacing w:before="4" w:line="240" w:lineRule="auto"/>
        <w:ind w:left="239" w:right="4804" w:firstLine="0"/>
        <w:rPr>
          <w:sz w:val="28"/>
          <w:lang w:val="en-US"/>
        </w:rPr>
      </w:pPr>
      <w:r w:rsidRPr="00862A49">
        <w:rPr>
          <w:sz w:val="28"/>
          <w:lang w:val="en-US"/>
        </w:rPr>
        <w:t>Mg(OH)</w:t>
      </w:r>
      <w:r w:rsidRPr="00862A49">
        <w:rPr>
          <w:sz w:val="28"/>
          <w:vertAlign w:val="subscript"/>
          <w:lang w:val="en-US"/>
        </w:rPr>
        <w:t>2</w:t>
      </w:r>
      <w:r w:rsidRPr="00862A49">
        <w:rPr>
          <w:spacing w:val="66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+</w:t>
      </w:r>
      <w:r w:rsidRPr="00862A49">
        <w:rPr>
          <w:spacing w:val="67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H</w:t>
      </w:r>
      <w:r w:rsidRPr="00862A49">
        <w:rPr>
          <w:sz w:val="28"/>
          <w:vertAlign w:val="subscript"/>
          <w:lang w:val="en-US"/>
        </w:rPr>
        <w:t>2</w:t>
      </w:r>
      <w:r w:rsidRPr="00862A49">
        <w:rPr>
          <w:sz w:val="28"/>
          <w:lang w:val="en-US"/>
        </w:rPr>
        <w:t>SO</w:t>
      </w:r>
      <w:r w:rsidRPr="00862A49">
        <w:rPr>
          <w:sz w:val="28"/>
          <w:vertAlign w:val="subscript"/>
          <w:lang w:val="en-US"/>
        </w:rPr>
        <w:t>4</w:t>
      </w:r>
      <w:r w:rsidRPr="00862A49">
        <w:rPr>
          <w:spacing w:val="67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=</w:t>
      </w:r>
      <w:r w:rsidRPr="00862A49">
        <w:rPr>
          <w:spacing w:val="67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MgSO</w:t>
      </w:r>
      <w:r w:rsidRPr="00862A49">
        <w:rPr>
          <w:sz w:val="28"/>
          <w:vertAlign w:val="subscript"/>
          <w:lang w:val="en-US"/>
        </w:rPr>
        <w:t>4</w:t>
      </w:r>
      <w:r w:rsidRPr="00862A49">
        <w:rPr>
          <w:spacing w:val="67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+</w:t>
      </w:r>
      <w:r w:rsidRPr="00862A49">
        <w:rPr>
          <w:spacing w:val="62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2H</w:t>
      </w:r>
      <w:r w:rsidRPr="00862A49">
        <w:rPr>
          <w:sz w:val="28"/>
          <w:vertAlign w:val="subscript"/>
          <w:lang w:val="en-US"/>
        </w:rPr>
        <w:t>2</w:t>
      </w:r>
      <w:r w:rsidRPr="00862A49">
        <w:rPr>
          <w:sz w:val="28"/>
          <w:lang w:val="en-US"/>
        </w:rPr>
        <w:t>O</w:t>
      </w:r>
      <w:r w:rsidRPr="00862A49">
        <w:rPr>
          <w:spacing w:val="-67"/>
          <w:sz w:val="28"/>
          <w:lang w:val="en-US"/>
        </w:rPr>
        <w:t xml:space="preserve"> </w:t>
      </w:r>
      <w:r>
        <w:rPr>
          <w:sz w:val="28"/>
        </w:rPr>
        <w:t>Задание</w:t>
      </w:r>
      <w:r w:rsidRPr="00862A49">
        <w:rPr>
          <w:spacing w:val="1"/>
          <w:sz w:val="28"/>
          <w:lang w:val="en-US"/>
        </w:rPr>
        <w:t xml:space="preserve"> </w:t>
      </w:r>
      <w:r w:rsidRPr="00862A49">
        <w:rPr>
          <w:sz w:val="28"/>
          <w:lang w:val="en-US"/>
        </w:rPr>
        <w:t>10.</w:t>
      </w:r>
    </w:p>
    <w:p w:rsidR="00821629" w:rsidRDefault="00D37FF2">
      <w:pPr>
        <w:pStyle w:val="a3"/>
        <w:ind w:left="239" w:right="6175" w:firstLine="1756"/>
      </w:pPr>
      <w:r>
        <w:t>Решение</w:t>
      </w:r>
      <w:r>
        <w:rPr>
          <w:spacing w:val="-17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Zn</w:t>
      </w:r>
      <w:r>
        <w:rPr>
          <w:spacing w:val="-5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ZnSO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H</w:t>
      </w:r>
      <w:r>
        <w:rPr>
          <w:vertAlign w:val="subscript"/>
        </w:rPr>
        <w:t>2</w:t>
      </w:r>
    </w:p>
    <w:p w:rsidR="00821629" w:rsidRDefault="00D37FF2">
      <w:pPr>
        <w:pStyle w:val="a3"/>
        <w:ind w:left="661" w:right="4382"/>
      </w:pPr>
      <w:r>
        <w:t>n</w:t>
      </w:r>
      <w:r>
        <w:rPr>
          <w:spacing w:val="-7"/>
        </w:rPr>
        <w:t xml:space="preserve"> </w:t>
      </w:r>
      <w:r>
        <w:t>(Zn)</w:t>
      </w:r>
      <w:r>
        <w:rPr>
          <w:spacing w:val="-3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m/M= 3,25г/</w:t>
      </w:r>
      <w:r>
        <w:rPr>
          <w:spacing w:val="-3"/>
        </w:rPr>
        <w:t xml:space="preserve"> </w:t>
      </w:r>
      <w:r>
        <w:t>65г/моль</w:t>
      </w:r>
      <w:r>
        <w:rPr>
          <w:spacing w:val="-4"/>
        </w:rPr>
        <w:t xml:space="preserve"> </w:t>
      </w:r>
      <w:r>
        <w:t>= 0,05</w:t>
      </w:r>
      <w:r>
        <w:rPr>
          <w:spacing w:val="-2"/>
        </w:rPr>
        <w:t xml:space="preserve"> </w:t>
      </w:r>
      <w:r>
        <w:t>моль</w:t>
      </w:r>
      <w:r>
        <w:rPr>
          <w:spacing w:val="-67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(Zn) =n</w:t>
      </w:r>
      <w:r>
        <w:rPr>
          <w:spacing w:val="1"/>
        </w:rPr>
        <w:t xml:space="preserve"> </w:t>
      </w:r>
      <w:r>
        <w:t>(Zn) =</w:t>
      </w:r>
      <w:r>
        <w:rPr>
          <w:spacing w:val="3"/>
        </w:rPr>
        <w:t xml:space="preserve"> </w:t>
      </w:r>
      <w:r>
        <w:t>0,05 моль</w:t>
      </w:r>
    </w:p>
    <w:p w:rsidR="00821629" w:rsidRDefault="00D37FF2">
      <w:pPr>
        <w:pStyle w:val="a3"/>
        <w:spacing w:line="321" w:lineRule="exact"/>
        <w:ind w:left="661"/>
      </w:pPr>
      <w:r>
        <w:t>Vm</w:t>
      </w:r>
      <w:r>
        <w:rPr>
          <w:spacing w:val="-9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22,4</w:t>
      </w:r>
      <w:r>
        <w:rPr>
          <w:spacing w:val="1"/>
        </w:rPr>
        <w:t xml:space="preserve"> </w:t>
      </w:r>
      <w:r>
        <w:t>л/моль</w:t>
      </w:r>
    </w:p>
    <w:p w:rsidR="00821629" w:rsidRDefault="00D37FF2">
      <w:pPr>
        <w:pStyle w:val="a3"/>
        <w:spacing w:line="322" w:lineRule="exact"/>
        <w:ind w:left="733"/>
      </w:pPr>
      <w:r>
        <w:t>V (H</w:t>
      </w:r>
      <w:r>
        <w:rPr>
          <w:vertAlign w:val="subscript"/>
        </w:rPr>
        <w:t>2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22,4л/моль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1,12</w:t>
      </w:r>
      <w:r>
        <w:rPr>
          <w:spacing w:val="-1"/>
        </w:rPr>
        <w:t xml:space="preserve"> </w:t>
      </w:r>
      <w:r>
        <w:t>л</w:t>
      </w:r>
    </w:p>
    <w:p w:rsidR="00821629" w:rsidRDefault="00D37FF2">
      <w:pPr>
        <w:pStyle w:val="a3"/>
        <w:ind w:left="3325"/>
      </w:pPr>
      <w:r>
        <w:t>Ответ:</w:t>
      </w:r>
      <w:r>
        <w:rPr>
          <w:spacing w:val="-16"/>
        </w:rPr>
        <w:t xml:space="preserve"> </w:t>
      </w:r>
      <w:r>
        <w:t>1,12л.</w:t>
      </w:r>
    </w:p>
    <w:p w:rsidR="00821629" w:rsidRDefault="00821629">
      <w:pPr>
        <w:sectPr w:rsidR="00821629">
          <w:pgSz w:w="11900" w:h="16840"/>
          <w:pgMar w:top="1060" w:right="360" w:bottom="280" w:left="1460" w:header="720" w:footer="720" w:gutter="0"/>
          <w:cols w:space="720"/>
        </w:sectPr>
      </w:pPr>
    </w:p>
    <w:p w:rsidR="00821629" w:rsidRDefault="00D37FF2">
      <w:pPr>
        <w:pStyle w:val="1"/>
        <w:ind w:left="805"/>
      </w:pPr>
      <w:r>
        <w:lastRenderedPageBreak/>
        <w:t>Вариант</w:t>
      </w:r>
      <w:r>
        <w:rPr>
          <w:spacing w:val="-7"/>
        </w:rPr>
        <w:t xml:space="preserve"> </w:t>
      </w:r>
      <w:r>
        <w:t>2</w:t>
      </w:r>
    </w:p>
    <w:p w:rsidR="00821629" w:rsidRDefault="00D37FF2">
      <w:pPr>
        <w:spacing w:after="11" w:line="273" w:lineRule="exact"/>
        <w:ind w:left="589"/>
        <w:rPr>
          <w:sz w:val="24"/>
        </w:rPr>
      </w:pPr>
      <w:r>
        <w:rPr>
          <w:sz w:val="24"/>
        </w:rPr>
        <w:t>Часть 1.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080"/>
        <w:gridCol w:w="898"/>
        <w:gridCol w:w="903"/>
        <w:gridCol w:w="1066"/>
        <w:gridCol w:w="1066"/>
        <w:gridCol w:w="1061"/>
        <w:gridCol w:w="1066"/>
        <w:gridCol w:w="1095"/>
      </w:tblGrid>
      <w:tr w:rsidR="00821629">
        <w:trPr>
          <w:trHeight w:val="321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080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3" w:type="dxa"/>
          </w:tcPr>
          <w:p w:rsidR="00821629" w:rsidRDefault="00D37FF2">
            <w:pPr>
              <w:pStyle w:val="TableParagraph"/>
              <w:spacing w:line="301" w:lineRule="exact"/>
              <w:ind w:left="38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61" w:type="dxa"/>
          </w:tcPr>
          <w:p w:rsidR="00821629" w:rsidRDefault="00D37FF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95" w:type="dxa"/>
          </w:tcPr>
          <w:p w:rsidR="00821629" w:rsidRDefault="00D37FF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821629">
        <w:trPr>
          <w:trHeight w:val="321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301" w:lineRule="exact"/>
              <w:ind w:left="451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1080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03" w:type="dxa"/>
          </w:tcPr>
          <w:p w:rsidR="00821629" w:rsidRDefault="00D37FF2">
            <w:pPr>
              <w:pStyle w:val="TableParagraph"/>
              <w:spacing w:line="301" w:lineRule="exact"/>
              <w:ind w:left="38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right="45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061" w:type="dxa"/>
          </w:tcPr>
          <w:p w:rsidR="00821629" w:rsidRDefault="00D37FF2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95" w:type="dxa"/>
          </w:tcPr>
          <w:p w:rsidR="00821629" w:rsidRDefault="00D37FF2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</w:tbl>
    <w:p w:rsidR="00821629" w:rsidRDefault="00821629">
      <w:pPr>
        <w:pStyle w:val="a3"/>
        <w:spacing w:before="8"/>
        <w:rPr>
          <w:sz w:val="27"/>
        </w:rPr>
      </w:pPr>
    </w:p>
    <w:p w:rsidR="00821629" w:rsidRDefault="00D37FF2">
      <w:pPr>
        <w:pStyle w:val="1"/>
        <w:spacing w:before="1"/>
        <w:ind w:right="8526"/>
        <w:jc w:val="right"/>
      </w:pPr>
      <w:r>
        <w:t>Часть</w:t>
      </w:r>
      <w:r>
        <w:rPr>
          <w:spacing w:val="-5"/>
        </w:rPr>
        <w:t xml:space="preserve"> </w:t>
      </w:r>
      <w:r>
        <w:t>2.</w:t>
      </w:r>
    </w:p>
    <w:p w:rsidR="00821629" w:rsidRDefault="00D37FF2">
      <w:pPr>
        <w:pStyle w:val="a3"/>
        <w:spacing w:line="319" w:lineRule="exact"/>
        <w:ind w:right="8603"/>
        <w:jc w:val="right"/>
      </w:pPr>
      <w:r>
        <w:t>Задание</w:t>
      </w:r>
      <w:r>
        <w:rPr>
          <w:spacing w:val="-1"/>
        </w:rPr>
        <w:t xml:space="preserve"> </w:t>
      </w:r>
      <w:r>
        <w:t>9.</w:t>
      </w:r>
    </w:p>
    <w:p w:rsidR="00821629" w:rsidRDefault="00D37FF2">
      <w:pPr>
        <w:pStyle w:val="a4"/>
        <w:numPr>
          <w:ilvl w:val="1"/>
          <w:numId w:val="5"/>
        </w:numPr>
        <w:tabs>
          <w:tab w:val="left" w:pos="974"/>
        </w:tabs>
        <w:spacing w:line="240" w:lineRule="auto"/>
        <w:rPr>
          <w:sz w:val="28"/>
        </w:rPr>
      </w:pPr>
      <w:r>
        <w:rPr>
          <w:sz w:val="28"/>
        </w:rPr>
        <w:t>2Cu</w:t>
      </w:r>
      <w:r>
        <w:rPr>
          <w:spacing w:val="66"/>
          <w:sz w:val="28"/>
        </w:rPr>
        <w:t xml:space="preserve"> </w:t>
      </w:r>
      <w:r>
        <w:rPr>
          <w:sz w:val="28"/>
        </w:rPr>
        <w:t>+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pacing w:val="67"/>
          <w:sz w:val="28"/>
        </w:rPr>
        <w:t xml:space="preserve"> </w:t>
      </w:r>
      <w:r>
        <w:rPr>
          <w:sz w:val="28"/>
        </w:rPr>
        <w:t>=</w:t>
      </w:r>
      <w:r>
        <w:rPr>
          <w:spacing w:val="73"/>
          <w:sz w:val="28"/>
        </w:rPr>
        <w:t xml:space="preserve"> </w:t>
      </w:r>
      <w:r>
        <w:rPr>
          <w:sz w:val="28"/>
        </w:rPr>
        <w:t>2CuO</w:t>
      </w:r>
    </w:p>
    <w:p w:rsidR="00821629" w:rsidRDefault="00D37FF2">
      <w:pPr>
        <w:pStyle w:val="a4"/>
        <w:numPr>
          <w:ilvl w:val="1"/>
          <w:numId w:val="5"/>
        </w:numPr>
        <w:tabs>
          <w:tab w:val="left" w:pos="974"/>
        </w:tabs>
        <w:spacing w:before="4"/>
        <w:rPr>
          <w:sz w:val="28"/>
        </w:rPr>
      </w:pPr>
      <w:r>
        <w:rPr>
          <w:sz w:val="28"/>
        </w:rPr>
        <w:t>CuO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71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pacing w:val="70"/>
          <w:sz w:val="28"/>
        </w:rPr>
        <w:t xml:space="preserve"> </w:t>
      </w:r>
      <w:r>
        <w:rPr>
          <w:sz w:val="28"/>
        </w:rPr>
        <w:t>=</w:t>
      </w:r>
      <w:r>
        <w:rPr>
          <w:spacing w:val="71"/>
          <w:sz w:val="28"/>
        </w:rPr>
        <w:t xml:space="preserve"> </w:t>
      </w:r>
      <w:r>
        <w:rPr>
          <w:sz w:val="28"/>
        </w:rPr>
        <w:t>CuSO</w:t>
      </w:r>
      <w:r>
        <w:rPr>
          <w:sz w:val="28"/>
          <w:vertAlign w:val="subscript"/>
        </w:rPr>
        <w:t>4</w:t>
      </w:r>
      <w:r>
        <w:rPr>
          <w:spacing w:val="70"/>
          <w:sz w:val="28"/>
        </w:rPr>
        <w:t xml:space="preserve"> </w:t>
      </w:r>
      <w:r>
        <w:rPr>
          <w:sz w:val="28"/>
        </w:rPr>
        <w:t>+</w:t>
      </w:r>
      <w:r>
        <w:rPr>
          <w:spacing w:val="66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821629" w:rsidRDefault="00D37FF2">
      <w:pPr>
        <w:pStyle w:val="a4"/>
        <w:numPr>
          <w:ilvl w:val="1"/>
          <w:numId w:val="5"/>
        </w:numPr>
        <w:tabs>
          <w:tab w:val="left" w:pos="974"/>
        </w:tabs>
        <w:rPr>
          <w:sz w:val="28"/>
        </w:rPr>
      </w:pPr>
      <w:r>
        <w:rPr>
          <w:sz w:val="28"/>
        </w:rPr>
        <w:t>CuSO</w:t>
      </w:r>
      <w:r>
        <w:rPr>
          <w:sz w:val="28"/>
          <w:vertAlign w:val="subscript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+</w:t>
      </w:r>
      <w:r>
        <w:rPr>
          <w:spacing w:val="72"/>
          <w:sz w:val="28"/>
        </w:rPr>
        <w:t xml:space="preserve"> </w:t>
      </w:r>
      <w:r>
        <w:rPr>
          <w:sz w:val="28"/>
        </w:rPr>
        <w:t>2NaOH</w:t>
      </w:r>
      <w:r>
        <w:rPr>
          <w:spacing w:val="66"/>
          <w:sz w:val="28"/>
        </w:rPr>
        <w:t xml:space="preserve"> </w:t>
      </w:r>
      <w:r>
        <w:rPr>
          <w:sz w:val="28"/>
        </w:rPr>
        <w:t>=</w:t>
      </w:r>
      <w:r>
        <w:rPr>
          <w:spacing w:val="67"/>
          <w:sz w:val="28"/>
        </w:rPr>
        <w:t xml:space="preserve"> </w:t>
      </w:r>
      <w:r>
        <w:rPr>
          <w:sz w:val="28"/>
        </w:rPr>
        <w:t>Cu(OH)</w:t>
      </w:r>
      <w:r>
        <w:rPr>
          <w:sz w:val="28"/>
          <w:vertAlign w:val="subscript"/>
        </w:rPr>
        <w:t>2</w:t>
      </w:r>
      <w:r>
        <w:rPr>
          <w:spacing w:val="71"/>
          <w:sz w:val="28"/>
        </w:rPr>
        <w:t xml:space="preserve"> </w:t>
      </w:r>
      <w:r>
        <w:rPr>
          <w:sz w:val="28"/>
        </w:rPr>
        <w:t>+</w:t>
      </w:r>
      <w:r>
        <w:rPr>
          <w:spacing w:val="72"/>
          <w:sz w:val="28"/>
        </w:rPr>
        <w:t xml:space="preserve"> </w:t>
      </w:r>
      <w:r>
        <w:rPr>
          <w:sz w:val="28"/>
        </w:rPr>
        <w:t>Na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</w:p>
    <w:p w:rsidR="00821629" w:rsidRDefault="00D37FF2">
      <w:pPr>
        <w:pStyle w:val="a4"/>
        <w:numPr>
          <w:ilvl w:val="1"/>
          <w:numId w:val="5"/>
        </w:numPr>
        <w:tabs>
          <w:tab w:val="left" w:pos="974"/>
        </w:tabs>
        <w:spacing w:line="240" w:lineRule="auto"/>
        <w:rPr>
          <w:sz w:val="28"/>
        </w:rPr>
      </w:pPr>
      <w:r>
        <w:rPr>
          <w:sz w:val="28"/>
        </w:rPr>
        <w:t>Cu(OH)</w:t>
      </w:r>
      <w:r>
        <w:rPr>
          <w:sz w:val="28"/>
          <w:vertAlign w:val="sub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71"/>
          <w:sz w:val="28"/>
        </w:rPr>
        <w:t xml:space="preserve"> </w:t>
      </w:r>
      <w:r>
        <w:rPr>
          <w:sz w:val="28"/>
        </w:rPr>
        <w:t>2HCl</w:t>
      </w:r>
      <w:r>
        <w:rPr>
          <w:spacing w:val="65"/>
          <w:sz w:val="28"/>
        </w:rPr>
        <w:t xml:space="preserve"> </w:t>
      </w:r>
      <w:r>
        <w:rPr>
          <w:sz w:val="28"/>
        </w:rPr>
        <w:t>=</w:t>
      </w:r>
      <w:r>
        <w:rPr>
          <w:spacing w:val="71"/>
          <w:sz w:val="28"/>
        </w:rPr>
        <w:t xml:space="preserve"> </w:t>
      </w:r>
      <w:r>
        <w:rPr>
          <w:sz w:val="28"/>
        </w:rPr>
        <w:t>CuCl</w:t>
      </w:r>
      <w:r>
        <w:rPr>
          <w:sz w:val="28"/>
          <w:vertAlign w:val="subscript"/>
        </w:rPr>
        <w:t>2</w:t>
      </w:r>
      <w:r>
        <w:rPr>
          <w:spacing w:val="71"/>
          <w:sz w:val="28"/>
        </w:rPr>
        <w:t xml:space="preserve"> </w:t>
      </w:r>
      <w:r>
        <w:rPr>
          <w:sz w:val="28"/>
        </w:rPr>
        <w:t>+</w:t>
      </w:r>
      <w:r>
        <w:rPr>
          <w:spacing w:val="71"/>
          <w:sz w:val="28"/>
        </w:rPr>
        <w:t xml:space="preserve"> </w:t>
      </w:r>
      <w:r>
        <w:rPr>
          <w:sz w:val="28"/>
        </w:rPr>
        <w:t>2H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821629" w:rsidRDefault="00821629">
      <w:pPr>
        <w:pStyle w:val="a3"/>
        <w:spacing w:before="4"/>
        <w:rPr>
          <w:sz w:val="20"/>
        </w:rPr>
      </w:pPr>
    </w:p>
    <w:p w:rsidR="00821629" w:rsidRDefault="00D37FF2">
      <w:pPr>
        <w:pStyle w:val="a3"/>
        <w:spacing w:before="87" w:line="322" w:lineRule="exact"/>
        <w:ind w:left="239"/>
      </w:pPr>
      <w:r>
        <w:t>Задание</w:t>
      </w:r>
      <w:r>
        <w:rPr>
          <w:spacing w:val="-1"/>
        </w:rPr>
        <w:t xml:space="preserve"> </w:t>
      </w:r>
      <w:r>
        <w:t>10.</w:t>
      </w:r>
    </w:p>
    <w:p w:rsidR="00821629" w:rsidRDefault="00D37FF2">
      <w:pPr>
        <w:pStyle w:val="a3"/>
        <w:ind w:left="2413"/>
      </w:pPr>
      <w:r>
        <w:t>Решение</w:t>
      </w:r>
      <w:r>
        <w:rPr>
          <w:spacing w:val="-2"/>
        </w:rPr>
        <w:t xml:space="preserve"> </w:t>
      </w:r>
      <w:r>
        <w:t>задачи</w:t>
      </w:r>
    </w:p>
    <w:p w:rsidR="00821629" w:rsidRDefault="00821629">
      <w:pPr>
        <w:pStyle w:val="a3"/>
        <w:spacing w:before="4"/>
        <w:rPr>
          <w:sz w:val="20"/>
        </w:rPr>
      </w:pPr>
    </w:p>
    <w:p w:rsidR="00821629" w:rsidRDefault="00D37FF2">
      <w:pPr>
        <w:pStyle w:val="a3"/>
        <w:spacing w:before="87" w:line="322" w:lineRule="exact"/>
        <w:ind w:left="594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2"/>
        </w:rPr>
        <w:t xml:space="preserve"> </w:t>
      </w:r>
      <w:r>
        <w:t>+</w:t>
      </w:r>
      <w:r>
        <w:rPr>
          <w:spacing w:val="66"/>
        </w:rPr>
        <w:t xml:space="preserve"> </w:t>
      </w:r>
      <w:r>
        <w:t>Mg</w:t>
      </w:r>
      <w:r>
        <w:rPr>
          <w:spacing w:val="66"/>
        </w:rPr>
        <w:t xml:space="preserve"> </w:t>
      </w:r>
      <w:r>
        <w:t>=</w:t>
      </w:r>
      <w:r>
        <w:rPr>
          <w:spacing w:val="67"/>
        </w:rPr>
        <w:t xml:space="preserve"> </w:t>
      </w:r>
      <w:r>
        <w:t>MgSO</w:t>
      </w:r>
      <w:r>
        <w:rPr>
          <w:vertAlign w:val="subscript"/>
        </w:rPr>
        <w:t>4</w:t>
      </w:r>
      <w:r>
        <w:rPr>
          <w:spacing w:val="71"/>
        </w:rPr>
        <w:t xml:space="preserve"> </w:t>
      </w:r>
      <w:r>
        <w:t>+</w:t>
      </w:r>
      <w:r>
        <w:rPr>
          <w:spacing w:val="71"/>
        </w:rPr>
        <w:t xml:space="preserve"> </w:t>
      </w:r>
      <w:r>
        <w:t>H</w:t>
      </w:r>
      <w:r>
        <w:rPr>
          <w:vertAlign w:val="subscript"/>
        </w:rPr>
        <w:t>2</w:t>
      </w:r>
    </w:p>
    <w:p w:rsidR="00821629" w:rsidRDefault="00D37FF2">
      <w:pPr>
        <w:pStyle w:val="a3"/>
        <w:ind w:left="239" w:right="5485"/>
      </w:pPr>
      <w:r>
        <w:t>n (Mg) = 1,2 г / 24г/моль = 0,05 моль</w:t>
      </w:r>
      <w:r>
        <w:rPr>
          <w:spacing w:val="-68"/>
        </w:rPr>
        <w:t xml:space="preserve"> </w:t>
      </w:r>
      <w:r>
        <w:t>n (Mg) =n 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 = 0,05 моль</w:t>
      </w:r>
      <w:r>
        <w:rPr>
          <w:spacing w:val="1"/>
        </w:rPr>
        <w:t xml:space="preserve"> </w:t>
      </w:r>
      <w:r>
        <w:t>M(H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98</w:t>
      </w:r>
      <w:r>
        <w:rPr>
          <w:spacing w:val="1"/>
        </w:rPr>
        <w:t xml:space="preserve"> </w:t>
      </w:r>
      <w:r>
        <w:t>г/моль</w:t>
      </w:r>
    </w:p>
    <w:p w:rsidR="00821629" w:rsidRDefault="00D37FF2">
      <w:pPr>
        <w:pStyle w:val="a3"/>
        <w:spacing w:line="321" w:lineRule="exact"/>
        <w:ind w:left="239"/>
      </w:pPr>
      <w:r>
        <w:t>m(H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</w:t>
      </w:r>
      <w:r>
        <w:rPr>
          <w:spacing w:val="-2"/>
        </w:rPr>
        <w:t xml:space="preserve"> </w:t>
      </w:r>
      <w:r>
        <w:t>= 98*0,05 =</w:t>
      </w:r>
      <w:r>
        <w:rPr>
          <w:spacing w:val="1"/>
        </w:rPr>
        <w:t xml:space="preserve"> </w:t>
      </w:r>
      <w:r>
        <w:t>4,9 г</w:t>
      </w:r>
    </w:p>
    <w:p w:rsidR="00821629" w:rsidRDefault="00D37FF2">
      <w:pPr>
        <w:pStyle w:val="a3"/>
        <w:spacing w:before="278"/>
        <w:ind w:left="2975"/>
      </w:pPr>
      <w:r>
        <w:t>Ответ:</w:t>
      </w:r>
      <w:r>
        <w:rPr>
          <w:spacing w:val="-7"/>
        </w:rPr>
        <w:t xml:space="preserve"> </w:t>
      </w:r>
      <w:r>
        <w:t>4,9</w:t>
      </w:r>
      <w:r>
        <w:rPr>
          <w:spacing w:val="-3"/>
        </w:rPr>
        <w:t xml:space="preserve"> </w:t>
      </w:r>
      <w:r>
        <w:t>г</w:t>
      </w:r>
    </w:p>
    <w:p w:rsidR="00821629" w:rsidRDefault="00821629">
      <w:pPr>
        <w:sectPr w:rsidR="00821629">
          <w:pgSz w:w="11900" w:h="16840"/>
          <w:pgMar w:top="1060" w:right="360" w:bottom="280" w:left="1460" w:header="720" w:footer="720" w:gutter="0"/>
          <w:cols w:space="720"/>
        </w:sectPr>
      </w:pPr>
    </w:p>
    <w:p w:rsidR="00821629" w:rsidRDefault="00D37FF2">
      <w:pPr>
        <w:tabs>
          <w:tab w:val="left" w:pos="5903"/>
          <w:tab w:val="left" w:pos="7535"/>
          <w:tab w:val="left" w:pos="8882"/>
        </w:tabs>
        <w:spacing w:before="66" w:after="3" w:line="242" w:lineRule="auto"/>
        <w:ind w:left="239" w:right="1195" w:firstLine="144"/>
        <w:rPr>
          <w:sz w:val="24"/>
        </w:rPr>
      </w:pPr>
      <w:r>
        <w:rPr>
          <w:sz w:val="24"/>
        </w:rPr>
        <w:lastRenderedPageBreak/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вариант</w:t>
      </w:r>
      <w:r>
        <w:rPr>
          <w:sz w:val="24"/>
          <w:u w:val="single"/>
        </w:rPr>
        <w:tab/>
      </w:r>
      <w:r>
        <w:rPr>
          <w:sz w:val="24"/>
        </w:rPr>
        <w:t xml:space="preserve"> Часть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080"/>
        <w:gridCol w:w="898"/>
        <w:gridCol w:w="903"/>
        <w:gridCol w:w="1066"/>
        <w:gridCol w:w="1066"/>
        <w:gridCol w:w="1061"/>
        <w:gridCol w:w="1066"/>
        <w:gridCol w:w="1095"/>
      </w:tblGrid>
      <w:tr w:rsidR="00821629">
        <w:trPr>
          <w:trHeight w:val="278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080" w:type="dxa"/>
          </w:tcPr>
          <w:p w:rsidR="00821629" w:rsidRDefault="00D37FF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821629" w:rsidRDefault="00D37FF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03" w:type="dxa"/>
          </w:tcPr>
          <w:p w:rsidR="00821629" w:rsidRDefault="00D37FF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61" w:type="dxa"/>
          </w:tcPr>
          <w:p w:rsidR="00821629" w:rsidRDefault="00D37FF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95" w:type="dxa"/>
          </w:tcPr>
          <w:p w:rsidR="00821629" w:rsidRDefault="00D37FF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821629">
        <w:trPr>
          <w:trHeight w:val="273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253" w:lineRule="exact"/>
              <w:ind w:left="499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  <w:tc>
          <w:tcPr>
            <w:tcW w:w="1080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821629" w:rsidRDefault="00821629">
            <w:pPr>
              <w:pStyle w:val="TableParagraph"/>
              <w:rPr>
                <w:sz w:val="20"/>
              </w:rPr>
            </w:pPr>
          </w:p>
        </w:tc>
      </w:tr>
    </w:tbl>
    <w:p w:rsidR="00821629" w:rsidRDefault="00821629">
      <w:pPr>
        <w:pStyle w:val="a3"/>
        <w:spacing w:before="8"/>
        <w:rPr>
          <w:sz w:val="23"/>
        </w:rPr>
      </w:pPr>
    </w:p>
    <w:p w:rsidR="00821629" w:rsidRDefault="00D37FF2">
      <w:pPr>
        <w:spacing w:line="237" w:lineRule="auto"/>
        <w:ind w:left="239" w:right="1195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52"/>
          <w:sz w:val="24"/>
        </w:rPr>
        <w:t xml:space="preserve"> </w:t>
      </w:r>
      <w:r>
        <w:rPr>
          <w:sz w:val="24"/>
        </w:rPr>
        <w:t>(напишите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 9</w:t>
      </w:r>
    </w:p>
    <w:p w:rsidR="00821629" w:rsidRDefault="00D37FF2">
      <w:pPr>
        <w:spacing w:before="3" w:line="275" w:lineRule="exact"/>
        <w:ind w:left="239"/>
        <w:rPr>
          <w:sz w:val="24"/>
        </w:rPr>
      </w:pPr>
      <w:r>
        <w:rPr>
          <w:sz w:val="24"/>
        </w:rPr>
        <w:t>1)</w:t>
      </w:r>
    </w:p>
    <w:p w:rsidR="00821629" w:rsidRDefault="00D37FF2">
      <w:pPr>
        <w:spacing w:line="275" w:lineRule="exact"/>
        <w:ind w:left="239"/>
        <w:rPr>
          <w:sz w:val="24"/>
        </w:rPr>
      </w:pPr>
      <w:r>
        <w:rPr>
          <w:sz w:val="24"/>
        </w:rPr>
        <w:t>2)</w:t>
      </w:r>
    </w:p>
    <w:p w:rsidR="00821629" w:rsidRDefault="00D37FF2">
      <w:pPr>
        <w:spacing w:before="3" w:line="275" w:lineRule="exact"/>
        <w:ind w:left="239"/>
        <w:rPr>
          <w:sz w:val="24"/>
        </w:rPr>
      </w:pPr>
      <w:r>
        <w:rPr>
          <w:sz w:val="24"/>
        </w:rPr>
        <w:t>3)</w:t>
      </w:r>
    </w:p>
    <w:p w:rsidR="00821629" w:rsidRDefault="00D37FF2">
      <w:pPr>
        <w:spacing w:line="275" w:lineRule="exact"/>
        <w:ind w:left="239"/>
        <w:rPr>
          <w:sz w:val="24"/>
        </w:rPr>
      </w:pPr>
      <w:r>
        <w:rPr>
          <w:sz w:val="24"/>
        </w:rPr>
        <w:t>4)</w:t>
      </w:r>
    </w:p>
    <w:p w:rsidR="00821629" w:rsidRDefault="00D37FF2">
      <w:pPr>
        <w:spacing w:before="2"/>
        <w:ind w:left="239"/>
        <w:rPr>
          <w:sz w:val="24"/>
        </w:rPr>
      </w:pPr>
      <w:r>
        <w:rPr>
          <w:sz w:val="24"/>
        </w:rPr>
        <w:t>Задание 10</w:t>
      </w:r>
    </w:p>
    <w:p w:rsidR="00821629" w:rsidRDefault="00D37FF2">
      <w:pPr>
        <w:spacing w:line="274" w:lineRule="exact"/>
        <w:ind w:left="2403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rPr>
          <w:sz w:val="20"/>
        </w:rPr>
      </w:pPr>
    </w:p>
    <w:p w:rsidR="00821629" w:rsidRDefault="00D37FF2">
      <w:pPr>
        <w:pStyle w:val="a3"/>
        <w:spacing w:before="2"/>
        <w:rPr>
          <w:sz w:val="27"/>
        </w:rPr>
      </w:pPr>
      <w:r>
        <w:pict>
          <v:rect id="_x0000_s1026" style="position:absolute;margin-left:83.5pt;margin-top:17.55pt;width:470.6pt;height:1.4pt;z-index:-25165875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821629" w:rsidRDefault="00821629">
      <w:pPr>
        <w:pStyle w:val="a3"/>
        <w:rPr>
          <w:sz w:val="20"/>
        </w:rPr>
      </w:pPr>
    </w:p>
    <w:p w:rsidR="00821629" w:rsidRDefault="00821629">
      <w:pPr>
        <w:pStyle w:val="a3"/>
        <w:spacing w:before="11"/>
        <w:rPr>
          <w:sz w:val="16"/>
        </w:rPr>
      </w:pPr>
    </w:p>
    <w:p w:rsidR="00821629" w:rsidRDefault="00D37FF2">
      <w:pPr>
        <w:tabs>
          <w:tab w:val="left" w:pos="5764"/>
          <w:tab w:val="left" w:pos="7396"/>
          <w:tab w:val="left" w:pos="8743"/>
        </w:tabs>
        <w:spacing w:before="90" w:after="3" w:line="242" w:lineRule="auto"/>
        <w:ind w:left="239" w:right="1334"/>
        <w:rPr>
          <w:sz w:val="24"/>
        </w:rPr>
      </w:pPr>
      <w:r>
        <w:rPr>
          <w:sz w:val="24"/>
        </w:rPr>
        <w:t>Фамилия,</w:t>
      </w:r>
      <w:r>
        <w:rPr>
          <w:spacing w:val="2"/>
          <w:sz w:val="24"/>
        </w:rPr>
        <w:t xml:space="preserve"> </w:t>
      </w:r>
      <w:r>
        <w:rPr>
          <w:sz w:val="24"/>
        </w:rPr>
        <w:t>имя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z w:val="24"/>
          <w:u w:val="single"/>
        </w:rPr>
        <w:tab/>
      </w:r>
      <w:r>
        <w:rPr>
          <w:sz w:val="24"/>
        </w:rPr>
        <w:t>вариант</w:t>
      </w:r>
      <w:r>
        <w:rPr>
          <w:sz w:val="24"/>
          <w:u w:val="single"/>
        </w:rPr>
        <w:tab/>
      </w:r>
      <w:r>
        <w:rPr>
          <w:sz w:val="24"/>
        </w:rPr>
        <w:t xml:space="preserve"> Часть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080"/>
        <w:gridCol w:w="898"/>
        <w:gridCol w:w="903"/>
        <w:gridCol w:w="1066"/>
        <w:gridCol w:w="1066"/>
        <w:gridCol w:w="1061"/>
        <w:gridCol w:w="1066"/>
        <w:gridCol w:w="1095"/>
      </w:tblGrid>
      <w:tr w:rsidR="00821629">
        <w:trPr>
          <w:trHeight w:val="321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080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98" w:type="dxa"/>
          </w:tcPr>
          <w:p w:rsidR="00821629" w:rsidRDefault="00D37FF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03" w:type="dxa"/>
          </w:tcPr>
          <w:p w:rsidR="00821629" w:rsidRDefault="00D37FF2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061" w:type="dxa"/>
          </w:tcPr>
          <w:p w:rsidR="00821629" w:rsidRDefault="00D37FF2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66" w:type="dxa"/>
          </w:tcPr>
          <w:p w:rsidR="00821629" w:rsidRDefault="00D37FF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095" w:type="dxa"/>
          </w:tcPr>
          <w:p w:rsidR="00821629" w:rsidRDefault="00D37FF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821629">
        <w:trPr>
          <w:trHeight w:val="326"/>
        </w:trPr>
        <w:tc>
          <w:tcPr>
            <w:tcW w:w="1608" w:type="dxa"/>
          </w:tcPr>
          <w:p w:rsidR="00821629" w:rsidRDefault="00D37FF2">
            <w:pPr>
              <w:pStyle w:val="TableParagraph"/>
              <w:spacing w:line="306" w:lineRule="exact"/>
              <w:ind w:left="451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1080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  <w:tc>
          <w:tcPr>
            <w:tcW w:w="1095" w:type="dxa"/>
          </w:tcPr>
          <w:p w:rsidR="00821629" w:rsidRDefault="00821629">
            <w:pPr>
              <w:pStyle w:val="TableParagraph"/>
              <w:rPr>
                <w:sz w:val="24"/>
              </w:rPr>
            </w:pPr>
          </w:p>
        </w:tc>
      </w:tr>
    </w:tbl>
    <w:p w:rsidR="00821629" w:rsidRDefault="00821629">
      <w:pPr>
        <w:pStyle w:val="a3"/>
        <w:spacing w:before="1"/>
        <w:rPr>
          <w:sz w:val="23"/>
        </w:rPr>
      </w:pPr>
    </w:p>
    <w:p w:rsidR="00821629" w:rsidRDefault="00D37FF2">
      <w:pPr>
        <w:spacing w:line="242" w:lineRule="auto"/>
        <w:ind w:left="239" w:right="1195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 9</w:t>
      </w:r>
    </w:p>
    <w:p w:rsidR="00821629" w:rsidRDefault="00D37FF2">
      <w:pPr>
        <w:spacing w:line="271" w:lineRule="exact"/>
        <w:ind w:left="239"/>
        <w:rPr>
          <w:sz w:val="24"/>
        </w:rPr>
      </w:pPr>
      <w:r>
        <w:rPr>
          <w:sz w:val="24"/>
        </w:rPr>
        <w:t>1)</w:t>
      </w:r>
    </w:p>
    <w:p w:rsidR="00821629" w:rsidRDefault="00D37FF2">
      <w:pPr>
        <w:spacing w:before="2" w:line="275" w:lineRule="exact"/>
        <w:ind w:left="239"/>
        <w:rPr>
          <w:sz w:val="24"/>
        </w:rPr>
      </w:pPr>
      <w:r>
        <w:rPr>
          <w:sz w:val="24"/>
        </w:rPr>
        <w:t>2)</w:t>
      </w:r>
    </w:p>
    <w:p w:rsidR="00821629" w:rsidRDefault="00D37FF2">
      <w:pPr>
        <w:spacing w:line="275" w:lineRule="exact"/>
        <w:ind w:left="239"/>
        <w:rPr>
          <w:sz w:val="24"/>
        </w:rPr>
      </w:pPr>
      <w:r>
        <w:rPr>
          <w:sz w:val="24"/>
        </w:rPr>
        <w:t>3)</w:t>
      </w:r>
    </w:p>
    <w:p w:rsidR="00821629" w:rsidRDefault="00D37FF2">
      <w:pPr>
        <w:spacing w:before="3" w:line="275" w:lineRule="exact"/>
        <w:ind w:left="239"/>
        <w:rPr>
          <w:sz w:val="24"/>
        </w:rPr>
      </w:pPr>
      <w:r>
        <w:rPr>
          <w:sz w:val="24"/>
        </w:rPr>
        <w:t>4)</w:t>
      </w:r>
    </w:p>
    <w:p w:rsidR="00821629" w:rsidRDefault="00D37FF2">
      <w:pPr>
        <w:spacing w:line="275" w:lineRule="exact"/>
        <w:ind w:left="239"/>
        <w:rPr>
          <w:sz w:val="24"/>
        </w:rPr>
      </w:pPr>
      <w:r>
        <w:rPr>
          <w:sz w:val="24"/>
        </w:rPr>
        <w:t>Задание 10</w:t>
      </w:r>
    </w:p>
    <w:p w:rsidR="00821629" w:rsidRDefault="00D37FF2">
      <w:pPr>
        <w:spacing w:before="2"/>
        <w:ind w:left="3004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</w:p>
    <w:sectPr w:rsidR="00821629">
      <w:pgSz w:w="11900" w:h="16840"/>
      <w:pgMar w:top="1060" w:right="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F2" w:rsidRDefault="00D37FF2">
      <w:r>
        <w:separator/>
      </w:r>
    </w:p>
  </w:endnote>
  <w:endnote w:type="continuationSeparator" w:id="0">
    <w:p w:rsidR="00D37FF2" w:rsidRDefault="00D3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F2" w:rsidRDefault="00D37FF2">
      <w:r>
        <w:separator/>
      </w:r>
    </w:p>
  </w:footnote>
  <w:footnote w:type="continuationSeparator" w:id="0">
    <w:p w:rsidR="00D37FF2" w:rsidRDefault="00D3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824" w:hanging="5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73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2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7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80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0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60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0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59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1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5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start w:val="3"/>
      <w:numFmt w:val="decimal"/>
      <w:lvlText w:val="%1)"/>
      <w:lvlJc w:val="left"/>
      <w:pPr>
        <w:ind w:left="54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94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4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1629"/>
    <w:rsid w:val="00821629"/>
    <w:rsid w:val="00862A49"/>
    <w:rsid w:val="00D37FF2"/>
    <w:rsid w:val="698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D643B8"/>
  <w15:docId w15:val="{0DEA04F2-F284-45AD-B62E-0E012BD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2" w:line="319" w:lineRule="exac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spacing w:line="322" w:lineRule="exact"/>
      <w:ind w:left="1525" w:hanging="3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62A49"/>
    <w:rPr>
      <w:rFonts w:eastAsiaTheme="minorEastAsia"/>
      <w:sz w:val="22"/>
      <w:szCs w:val="22"/>
    </w:rPr>
  </w:style>
  <w:style w:type="paragraph" w:styleId="a6">
    <w:name w:val="Balloon Text"/>
    <w:basedOn w:val="a"/>
    <w:link w:val="a7"/>
    <w:rsid w:val="00862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62A4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2022-10-31T09:52:00Z</cp:lastPrinted>
  <dcterms:created xsi:type="dcterms:W3CDTF">2022-01-16T12:18:00Z</dcterms:created>
  <dcterms:modified xsi:type="dcterms:W3CDTF">2022-10-31T09:52:00Z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2018-03-13T00:00:00Z</vt:filetime>
  </property>
  <property fmtid="{D5CDD505-2E9C-101B-9397-08002B2CF9AE}" pid="4" name="KSOProductBuildVer">
    <vt:lpwstr>1049-11.2.0.10443</vt:lpwstr>
  </property>
  <property fmtid="{D5CDD505-2E9C-101B-9397-08002B2CF9AE}" pid="5" name="ICV">
    <vt:lpwstr>6D8B91B9B34C40F6A58DAC00F20C2943</vt:lpwstr>
  </property>
</Properties>
</file>